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1396" w14:textId="3987A317" w:rsidR="00E13CF8" w:rsidRPr="00E13CF8" w:rsidRDefault="00E13CF8" w:rsidP="00E13CF8">
      <w:pPr>
        <w:jc w:val="center"/>
        <w:rPr>
          <w:b/>
          <w:sz w:val="28"/>
          <w:szCs w:val="28"/>
        </w:rPr>
      </w:pPr>
      <w:r w:rsidRPr="00E13CF8">
        <w:rPr>
          <w:b/>
          <w:sz w:val="28"/>
          <w:szCs w:val="28"/>
        </w:rPr>
        <w:t>АКЦИОНЕРНОЕ ОБЩЕСТВО</w:t>
      </w:r>
    </w:p>
    <w:p w14:paraId="609060A5" w14:textId="77777777" w:rsidR="00E13CF8" w:rsidRPr="00E13CF8" w:rsidRDefault="00E13CF8" w:rsidP="00E13CF8">
      <w:pPr>
        <w:jc w:val="center"/>
        <w:rPr>
          <w:b/>
          <w:sz w:val="28"/>
          <w:szCs w:val="28"/>
        </w:rPr>
      </w:pPr>
      <w:r w:rsidRPr="00E13CF8">
        <w:rPr>
          <w:b/>
          <w:sz w:val="28"/>
          <w:szCs w:val="28"/>
        </w:rPr>
        <w:t>«НИЖЕГОРОДСКАЯ ОБЛАСТНАЯ КОММУНАЛЬНАЯ КОМПАНИЯ»</w:t>
      </w:r>
    </w:p>
    <w:p w14:paraId="1DD87D39" w14:textId="77777777" w:rsidR="00E13CF8" w:rsidRPr="00E13CF8" w:rsidRDefault="00E13CF8" w:rsidP="00E13CF8">
      <w:pPr>
        <w:pStyle w:val="14"/>
        <w:tabs>
          <w:tab w:val="left" w:pos="2694"/>
        </w:tabs>
        <w:spacing w:before="0" w:beforeAutospacing="0" w:after="0" w:afterAutospacing="0"/>
        <w:ind w:right="-1"/>
        <w:jc w:val="center"/>
        <w:rPr>
          <w:b/>
          <w:sz w:val="28"/>
          <w:szCs w:val="28"/>
        </w:rPr>
      </w:pPr>
      <w:r w:rsidRPr="00E13CF8">
        <w:rPr>
          <w:b/>
          <w:sz w:val="28"/>
          <w:szCs w:val="28"/>
        </w:rPr>
        <w:t>(АО «НОКК»)</w:t>
      </w:r>
    </w:p>
    <w:p w14:paraId="1548C109" w14:textId="77777777" w:rsidR="00B237CC" w:rsidRDefault="00D70E8A" w:rsidP="00B237CC">
      <w:pPr>
        <w:jc w:val="center"/>
        <w:rPr>
          <w:sz w:val="18"/>
          <w:szCs w:val="18"/>
        </w:rPr>
      </w:pPr>
      <w:r w:rsidRPr="00D24EB2">
        <w:rPr>
          <w:noProof/>
          <w:sz w:val="28"/>
          <w:szCs w:val="28"/>
        </w:rPr>
        <mc:AlternateContent>
          <mc:Choice Requires="wps">
            <w:drawing>
              <wp:anchor distT="0" distB="0" distL="114300" distR="114300" simplePos="0" relativeHeight="251657728" behindDoc="0" locked="0" layoutInCell="1" allowOverlap="1" wp14:anchorId="7765E8B4" wp14:editId="1B9D3442">
                <wp:simplePos x="0" y="0"/>
                <wp:positionH relativeFrom="column">
                  <wp:posOffset>-31750</wp:posOffset>
                </wp:positionH>
                <wp:positionV relativeFrom="paragraph">
                  <wp:posOffset>75565</wp:posOffset>
                </wp:positionV>
                <wp:extent cx="6400800" cy="0"/>
                <wp:effectExtent l="21590" t="24130" r="26035" b="234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A2A8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95pt" to="50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" strokeweight="3pt">
                <v:stroke linestyle="thinThin"/>
              </v:line>
            </w:pict>
          </mc:Fallback>
        </mc:AlternateContent>
      </w:r>
    </w:p>
    <w:p w14:paraId="23223B21" w14:textId="77777777" w:rsidR="00E13CF8" w:rsidRDefault="00E13CF8" w:rsidP="00E13CF8">
      <w:pPr>
        <w:jc w:val="center"/>
        <w:rPr>
          <w:sz w:val="18"/>
          <w:szCs w:val="18"/>
        </w:rPr>
      </w:pPr>
      <w:r>
        <w:rPr>
          <w:sz w:val="18"/>
          <w:szCs w:val="18"/>
        </w:rPr>
        <w:t>Адрес: 60300</w:t>
      </w:r>
      <w:r w:rsidR="004C605A">
        <w:rPr>
          <w:sz w:val="18"/>
          <w:szCs w:val="18"/>
        </w:rPr>
        <w:t>0</w:t>
      </w:r>
      <w:r>
        <w:rPr>
          <w:sz w:val="18"/>
          <w:szCs w:val="18"/>
        </w:rPr>
        <w:t xml:space="preserve">, г. Нижний Новгород, </w:t>
      </w:r>
      <w:r w:rsidR="004C605A">
        <w:rPr>
          <w:sz w:val="18"/>
          <w:szCs w:val="18"/>
        </w:rPr>
        <w:t>пл. Максима Горького, д. 6 этаж 6 пом-я 1-31,33</w:t>
      </w:r>
    </w:p>
    <w:p w14:paraId="7343380D" w14:textId="77777777" w:rsidR="00E13CF8" w:rsidRDefault="00E13CF8" w:rsidP="00E13CF8">
      <w:pPr>
        <w:rPr>
          <w:sz w:val="18"/>
          <w:szCs w:val="18"/>
        </w:rPr>
      </w:pPr>
    </w:p>
    <w:p w14:paraId="74CA4D78" w14:textId="77777777" w:rsidR="00794A9C" w:rsidRDefault="00794A9C" w:rsidP="00794A9C">
      <w:pPr>
        <w:jc w:val="both"/>
        <w:rPr>
          <w:sz w:val="28"/>
          <w:szCs w:val="28"/>
        </w:rPr>
      </w:pPr>
    </w:p>
    <w:p w14:paraId="100AF373" w14:textId="77777777" w:rsidR="00794A9C" w:rsidRDefault="00794A9C" w:rsidP="00794A9C">
      <w:pPr>
        <w:jc w:val="both"/>
        <w:rPr>
          <w:sz w:val="28"/>
          <w:szCs w:val="28"/>
        </w:rPr>
      </w:pPr>
    </w:p>
    <w:p w14:paraId="0F2A4A30" w14:textId="77777777" w:rsidR="00B237CC" w:rsidRPr="00D24EB2" w:rsidRDefault="00B237CC" w:rsidP="00B237CC">
      <w:pPr>
        <w:tabs>
          <w:tab w:val="left" w:pos="6866"/>
        </w:tabs>
        <w:jc w:val="both"/>
        <w:rPr>
          <w:sz w:val="28"/>
          <w:szCs w:val="28"/>
        </w:rPr>
      </w:pPr>
      <w:r>
        <w:rPr>
          <w:sz w:val="28"/>
          <w:szCs w:val="28"/>
        </w:rPr>
        <w:tab/>
      </w:r>
    </w:p>
    <w:tbl>
      <w:tblPr>
        <w:tblpPr w:leftFromText="180" w:rightFromText="180" w:vertAnchor="page" w:horzAnchor="margin" w:tblpY="3286"/>
        <w:tblW w:w="9889" w:type="dxa"/>
        <w:tblLook w:val="0000" w:firstRow="0" w:lastRow="0" w:firstColumn="0" w:lastColumn="0" w:noHBand="0" w:noVBand="0"/>
      </w:tblPr>
      <w:tblGrid>
        <w:gridCol w:w="222"/>
        <w:gridCol w:w="9700"/>
      </w:tblGrid>
      <w:tr w:rsidR="00AA34D7" w:rsidRPr="00AA50FA" w14:paraId="41269A63" w14:textId="77777777" w:rsidTr="00EE7A06">
        <w:trPr>
          <w:trHeight w:val="3055"/>
        </w:trPr>
        <w:tc>
          <w:tcPr>
            <w:tcW w:w="4644" w:type="dxa"/>
          </w:tcPr>
          <w:p w14:paraId="646CCAE2" w14:textId="77777777" w:rsidR="00AA34D7" w:rsidRPr="00AA50FA" w:rsidRDefault="00AA34D7" w:rsidP="00E13CF8">
            <w:pPr>
              <w:pStyle w:val="HTML"/>
              <w:tabs>
                <w:tab w:val="clear" w:pos="916"/>
                <w:tab w:val="clear" w:pos="2748"/>
                <w:tab w:val="clear" w:pos="3664"/>
                <w:tab w:val="clear" w:pos="4580"/>
                <w:tab w:val="clear" w:pos="5496"/>
                <w:tab w:val="left" w:pos="1168"/>
                <w:tab w:val="left" w:pos="2019"/>
                <w:tab w:val="left" w:pos="6516"/>
              </w:tabs>
              <w:suppressAutoHyphens/>
              <w:ind w:right="-108"/>
              <w:rPr>
                <w:rFonts w:ascii="Times New Roman" w:hAnsi="Times New Roman" w:cs="Times New Roman"/>
                <w:sz w:val="28"/>
                <w:szCs w:val="28"/>
              </w:rPr>
            </w:pPr>
          </w:p>
        </w:tc>
        <w:tc>
          <w:tcPr>
            <w:tcW w:w="5245" w:type="dxa"/>
          </w:tcPr>
          <w:p w14:paraId="43840F21" w14:textId="3C4536E3" w:rsidR="00534E4A" w:rsidRDefault="00534E4A"/>
          <w:p w14:paraId="46576A65" w14:textId="22998CEB" w:rsidR="00534E4A" w:rsidRDefault="00534E4A"/>
          <w:p w14:paraId="77BFE03F" w14:textId="170AB8AA" w:rsidR="00534E4A" w:rsidRDefault="00534E4A"/>
          <w:p w14:paraId="115B1B44" w14:textId="77777777" w:rsidR="00534E4A" w:rsidRDefault="00534E4A"/>
          <w:tbl>
            <w:tblPr>
              <w:tblpPr w:leftFromText="181" w:rightFromText="181" w:vertAnchor="text" w:horzAnchor="margin" w:tblpX="-67" w:tblpY="1"/>
              <w:tblW w:w="10031" w:type="dxa"/>
              <w:tblLook w:val="0000" w:firstRow="0" w:lastRow="0" w:firstColumn="0" w:lastColumn="0" w:noHBand="0" w:noVBand="0"/>
            </w:tblPr>
            <w:tblGrid>
              <w:gridCol w:w="9576"/>
              <w:gridCol w:w="455"/>
            </w:tblGrid>
            <w:tr w:rsidR="00B1687C" w:rsidRPr="00204BD7" w14:paraId="4D4168CE" w14:textId="77777777" w:rsidTr="00DB70F5">
              <w:trPr>
                <w:gridAfter w:val="1"/>
                <w:wAfter w:w="455" w:type="dxa"/>
                <w:trHeight w:val="325"/>
              </w:trPr>
              <w:tc>
                <w:tcPr>
                  <w:tcW w:w="9576" w:type="dxa"/>
                </w:tcPr>
                <w:p w14:paraId="3CB029D3" w14:textId="6F95BB8A" w:rsidR="00B1687C" w:rsidRPr="00204BD7" w:rsidRDefault="00B1687C" w:rsidP="00B1687C">
                  <w:pPr>
                    <w:pStyle w:val="HTML"/>
                    <w:tabs>
                      <w:tab w:val="clear" w:pos="916"/>
                      <w:tab w:val="clear" w:pos="2748"/>
                      <w:tab w:val="clear" w:pos="3664"/>
                      <w:tab w:val="clear" w:pos="4580"/>
                      <w:tab w:val="clear" w:pos="5496"/>
                      <w:tab w:val="left" w:pos="1168"/>
                      <w:tab w:val="left" w:pos="2019"/>
                      <w:tab w:val="left" w:pos="6516"/>
                    </w:tabs>
                    <w:suppressAutoHyphens/>
                    <w:ind w:right="-108"/>
                    <w:jc w:val="right"/>
                    <w:rPr>
                      <w:rFonts w:ascii="Times New Roman" w:hAnsi="Times New Roman" w:cs="Times New Roman"/>
                      <w:sz w:val="24"/>
                      <w:szCs w:val="24"/>
                    </w:rPr>
                  </w:pPr>
                  <w:r w:rsidRPr="00204BD7">
                    <w:rPr>
                      <w:rFonts w:ascii="Times New Roman" w:hAnsi="Times New Roman" w:cs="Times New Roman"/>
                      <w:sz w:val="24"/>
                      <w:szCs w:val="24"/>
                    </w:rPr>
                    <w:t>УТВЕРЖДЕНО:</w:t>
                  </w:r>
                </w:p>
              </w:tc>
            </w:tr>
            <w:tr w:rsidR="00B1687C" w:rsidRPr="00204BD7" w14:paraId="02B7704C" w14:textId="77777777" w:rsidTr="00DB70F5">
              <w:trPr>
                <w:trHeight w:val="652"/>
              </w:trPr>
              <w:tc>
                <w:tcPr>
                  <w:tcW w:w="10031" w:type="dxa"/>
                  <w:gridSpan w:val="2"/>
                </w:tcPr>
                <w:p w14:paraId="615E88EA" w14:textId="77777777" w:rsidR="00B1687C" w:rsidRPr="00204BD7" w:rsidRDefault="00B1687C" w:rsidP="00B1687C">
                  <w:pPr>
                    <w:pStyle w:val="HTML"/>
                    <w:tabs>
                      <w:tab w:val="left" w:pos="6516"/>
                    </w:tabs>
                    <w:suppressAutoHyphens/>
                    <w:ind w:right="138"/>
                    <w:jc w:val="right"/>
                    <w:rPr>
                      <w:rFonts w:ascii="Times New Roman" w:hAnsi="Times New Roman" w:cs="Times New Roman"/>
                      <w:sz w:val="24"/>
                      <w:szCs w:val="28"/>
                    </w:rPr>
                  </w:pPr>
                  <w:r w:rsidRPr="00BF666E">
                    <w:rPr>
                      <w:rFonts w:ascii="Times New Roman" w:hAnsi="Times New Roman" w:cs="Times New Roman"/>
                      <w:color w:val="000000"/>
                      <w:sz w:val="24"/>
                      <w:szCs w:val="28"/>
                    </w:rPr>
                    <w:t>Генеральный директор АО «НОКК»</w:t>
                  </w:r>
                </w:p>
              </w:tc>
            </w:tr>
            <w:tr w:rsidR="00B1687C" w:rsidRPr="00204BD7" w14:paraId="26EE5D4A" w14:textId="77777777" w:rsidTr="00DB70F5">
              <w:trPr>
                <w:gridAfter w:val="1"/>
                <w:wAfter w:w="455" w:type="dxa"/>
                <w:trHeight w:val="326"/>
              </w:trPr>
              <w:tc>
                <w:tcPr>
                  <w:tcW w:w="9576" w:type="dxa"/>
                </w:tcPr>
                <w:p w14:paraId="525BCDAE" w14:textId="77777777" w:rsidR="00B1687C" w:rsidRPr="00204BD7" w:rsidRDefault="00B1687C" w:rsidP="00B1687C">
                  <w:pPr>
                    <w:pStyle w:val="HTML"/>
                    <w:tabs>
                      <w:tab w:val="left" w:pos="1168"/>
                      <w:tab w:val="left" w:pos="2019"/>
                      <w:tab w:val="left" w:pos="6516"/>
                    </w:tabs>
                    <w:suppressAutoHyphens/>
                    <w:jc w:val="right"/>
                    <w:rPr>
                      <w:rFonts w:ascii="Times New Roman" w:hAnsi="Times New Roman" w:cs="Times New Roman"/>
                      <w:sz w:val="24"/>
                      <w:szCs w:val="24"/>
                    </w:rPr>
                  </w:pPr>
                  <w:r w:rsidRPr="00BF666E">
                    <w:rPr>
                      <w:rFonts w:ascii="Times New Roman" w:hAnsi="Times New Roman" w:cs="Times New Roman"/>
                      <w:color w:val="000000"/>
                      <w:sz w:val="24"/>
                      <w:szCs w:val="24"/>
                    </w:rPr>
                    <w:t xml:space="preserve"> __________________</w:t>
                  </w:r>
                  <w:r w:rsidRPr="00BF666E">
                    <w:rPr>
                      <w:rFonts w:ascii="Times New Roman" w:hAnsi="Times New Roman" w:cs="Times New Roman"/>
                      <w:color w:val="000000"/>
                      <w:sz w:val="24"/>
                      <w:szCs w:val="28"/>
                    </w:rPr>
                    <w:t xml:space="preserve"> А.Г. Минеев</w:t>
                  </w:r>
                </w:p>
              </w:tc>
            </w:tr>
            <w:tr w:rsidR="00B1687C" w:rsidRPr="00204BD7" w14:paraId="6A51592B" w14:textId="77777777" w:rsidTr="00DB70F5">
              <w:trPr>
                <w:gridAfter w:val="1"/>
                <w:wAfter w:w="455" w:type="dxa"/>
                <w:trHeight w:val="345"/>
              </w:trPr>
              <w:tc>
                <w:tcPr>
                  <w:tcW w:w="9576" w:type="dxa"/>
                </w:tcPr>
                <w:p w14:paraId="217D9888" w14:textId="77777777" w:rsidR="00B1687C" w:rsidRPr="00204BD7" w:rsidRDefault="00B1687C" w:rsidP="00B1687C">
                  <w:pPr>
                    <w:pStyle w:val="HTML"/>
                    <w:tabs>
                      <w:tab w:val="left" w:pos="1168"/>
                      <w:tab w:val="left" w:pos="2019"/>
                      <w:tab w:val="left" w:pos="6516"/>
                    </w:tabs>
                    <w:suppressAutoHyphens/>
                    <w:jc w:val="right"/>
                    <w:rPr>
                      <w:rFonts w:ascii="Times New Roman" w:hAnsi="Times New Roman" w:cs="Times New Roman"/>
                      <w:sz w:val="24"/>
                      <w:szCs w:val="24"/>
                    </w:rPr>
                  </w:pPr>
                  <w:r w:rsidRPr="00BF666E">
                    <w:rPr>
                      <w:rFonts w:ascii="Times New Roman" w:hAnsi="Times New Roman" w:cs="Times New Roman"/>
                      <w:color w:val="000000"/>
                      <w:sz w:val="24"/>
                      <w:szCs w:val="24"/>
                    </w:rPr>
                    <w:t xml:space="preserve"> «___» _____</w:t>
                  </w:r>
                  <w:r w:rsidR="008F1F03">
                    <w:rPr>
                      <w:rFonts w:ascii="Times New Roman" w:hAnsi="Times New Roman" w:cs="Times New Roman"/>
                      <w:color w:val="000000"/>
                      <w:sz w:val="24"/>
                      <w:szCs w:val="24"/>
                    </w:rPr>
                    <w:t>__</w:t>
                  </w:r>
                  <w:r w:rsidRPr="00BF666E">
                    <w:rPr>
                      <w:rFonts w:ascii="Times New Roman" w:hAnsi="Times New Roman" w:cs="Times New Roman"/>
                      <w:color w:val="000000"/>
                      <w:sz w:val="24"/>
                      <w:szCs w:val="24"/>
                    </w:rPr>
                    <w:t>__</w:t>
                  </w:r>
                  <w:r w:rsidR="008F1F03">
                    <w:rPr>
                      <w:rFonts w:ascii="Times New Roman" w:hAnsi="Times New Roman" w:cs="Times New Roman"/>
                      <w:color w:val="000000"/>
                      <w:sz w:val="24"/>
                      <w:szCs w:val="24"/>
                    </w:rPr>
                    <w:t>_</w:t>
                  </w:r>
                  <w:r w:rsidRPr="00BF666E">
                    <w:rPr>
                      <w:rFonts w:ascii="Times New Roman" w:hAnsi="Times New Roman" w:cs="Times New Roman"/>
                      <w:color w:val="000000"/>
                      <w:sz w:val="24"/>
                      <w:szCs w:val="24"/>
                    </w:rPr>
                    <w:t>_____ 2021 года</w:t>
                  </w:r>
                </w:p>
              </w:tc>
            </w:tr>
          </w:tbl>
          <w:p w14:paraId="4DD6B690" w14:textId="77777777" w:rsidR="00AA34D7" w:rsidRPr="00AA50FA" w:rsidRDefault="00AA34D7" w:rsidP="005A2237">
            <w:pPr>
              <w:pStyle w:val="HTML"/>
              <w:tabs>
                <w:tab w:val="clear" w:pos="916"/>
                <w:tab w:val="clear" w:pos="1832"/>
                <w:tab w:val="clear" w:pos="2748"/>
                <w:tab w:val="clear" w:pos="3664"/>
                <w:tab w:val="clear" w:pos="4580"/>
                <w:tab w:val="clear" w:pos="5496"/>
                <w:tab w:val="left" w:pos="1168"/>
                <w:tab w:val="left" w:pos="6516"/>
              </w:tabs>
              <w:suppressAutoHyphens/>
              <w:jc w:val="center"/>
              <w:rPr>
                <w:rFonts w:ascii="Times New Roman" w:hAnsi="Times New Roman" w:cs="Times New Roman"/>
                <w:sz w:val="28"/>
                <w:szCs w:val="28"/>
              </w:rPr>
            </w:pPr>
          </w:p>
        </w:tc>
      </w:tr>
    </w:tbl>
    <w:p w14:paraId="00FDAD46" w14:textId="77777777" w:rsidR="00794A9C" w:rsidRPr="00D24EB2" w:rsidRDefault="00794A9C" w:rsidP="00B237CC">
      <w:pPr>
        <w:tabs>
          <w:tab w:val="left" w:pos="6866"/>
        </w:tabs>
        <w:jc w:val="both"/>
        <w:rPr>
          <w:sz w:val="28"/>
          <w:szCs w:val="28"/>
        </w:rPr>
      </w:pPr>
    </w:p>
    <w:p w14:paraId="1EECF9B9" w14:textId="77777777" w:rsidR="00B237CC" w:rsidRDefault="00B237CC" w:rsidP="00B237CC">
      <w:pPr>
        <w:rPr>
          <w:b/>
          <w:bCs/>
          <w:sz w:val="28"/>
          <w:szCs w:val="28"/>
        </w:rPr>
      </w:pPr>
    </w:p>
    <w:p w14:paraId="0434F6E5" w14:textId="77777777" w:rsidR="00B237CC" w:rsidRDefault="00B237CC" w:rsidP="00794A9C">
      <w:pPr>
        <w:jc w:val="center"/>
        <w:rPr>
          <w:b/>
          <w:bCs/>
          <w:sz w:val="28"/>
          <w:szCs w:val="28"/>
        </w:rPr>
      </w:pPr>
    </w:p>
    <w:p w14:paraId="7EF04F25" w14:textId="340FFA52" w:rsidR="00794A9C" w:rsidRPr="00AA34D7" w:rsidRDefault="00CD7EBE" w:rsidP="00794A9C">
      <w:pPr>
        <w:jc w:val="center"/>
        <w:rPr>
          <w:b/>
          <w:bCs/>
        </w:rPr>
      </w:pPr>
      <w:r w:rsidRPr="00AA34D7">
        <w:rPr>
          <w:b/>
          <w:bCs/>
        </w:rPr>
        <w:t>ДОКУМЕНТАЦИЯ</w:t>
      </w:r>
    </w:p>
    <w:p w14:paraId="64193D7B" w14:textId="77777777" w:rsidR="00794A9C" w:rsidRPr="004810C7" w:rsidRDefault="004810C7" w:rsidP="00794A9C">
      <w:pPr>
        <w:jc w:val="center"/>
        <w:rPr>
          <w:b/>
          <w:bCs/>
        </w:rPr>
      </w:pPr>
      <w:r w:rsidRPr="004810C7">
        <w:rPr>
          <w:b/>
          <w:bCs/>
        </w:rPr>
        <w:t>О ПРОВЕДЕНИИ НЕКОНКУРЕНТНОГО ЗАПРОСА ПРЕДЛОЖЕНИЙ</w:t>
      </w:r>
    </w:p>
    <w:p w14:paraId="375883A8" w14:textId="77777777" w:rsidR="003115FD" w:rsidRPr="00D00090" w:rsidRDefault="003115FD" w:rsidP="00794A9C">
      <w:pPr>
        <w:jc w:val="center"/>
        <w:rPr>
          <w:b/>
          <w:bCs/>
        </w:rPr>
      </w:pPr>
    </w:p>
    <w:p w14:paraId="32A47927" w14:textId="77777777" w:rsidR="00C10065" w:rsidRDefault="00794A9C" w:rsidP="00D44652">
      <w:pPr>
        <w:tabs>
          <w:tab w:val="center" w:pos="4748"/>
          <w:tab w:val="left" w:pos="7112"/>
        </w:tabs>
        <w:jc w:val="center"/>
        <w:rPr>
          <w:b/>
        </w:rPr>
      </w:pPr>
      <w:r w:rsidRPr="00D00090">
        <w:rPr>
          <w:b/>
        </w:rPr>
        <w:t xml:space="preserve">на право заключения Договора на </w:t>
      </w:r>
      <w:r w:rsidR="00E63A0C" w:rsidRPr="00D00090">
        <w:rPr>
          <w:b/>
        </w:rPr>
        <w:t>тему</w:t>
      </w:r>
      <w:r w:rsidR="00A0709D" w:rsidRPr="00D00090">
        <w:rPr>
          <w:b/>
        </w:rPr>
        <w:t xml:space="preserve">: </w:t>
      </w:r>
    </w:p>
    <w:p w14:paraId="59BF940E" w14:textId="7A9BB4FE" w:rsidR="00794A9C" w:rsidRPr="00C10065" w:rsidRDefault="00393CCA" w:rsidP="00D44652">
      <w:pPr>
        <w:tabs>
          <w:tab w:val="center" w:pos="4748"/>
          <w:tab w:val="left" w:pos="7112"/>
        </w:tabs>
        <w:jc w:val="center"/>
        <w:rPr>
          <w:b/>
          <w:highlight w:val="yellow"/>
        </w:rPr>
      </w:pPr>
      <w:bookmarkStart w:id="0" w:name="_Hlk532892727"/>
      <w:r>
        <w:rPr>
          <w:b/>
        </w:rPr>
        <w:t>«</w:t>
      </w:r>
      <w:r w:rsidRPr="00393CCA">
        <w:rPr>
          <w:b/>
        </w:rPr>
        <w:t>Поставка новогодних детских подарков для нужд АО «НОКК»</w:t>
      </w:r>
    </w:p>
    <w:bookmarkEnd w:id="0"/>
    <w:p w14:paraId="259FB6A1" w14:textId="77777777" w:rsidR="00794A9C" w:rsidRPr="00C10065" w:rsidRDefault="00794A9C" w:rsidP="00794A9C">
      <w:pPr>
        <w:jc w:val="center"/>
        <w:rPr>
          <w:b/>
          <w:highlight w:val="yellow"/>
        </w:rPr>
      </w:pPr>
    </w:p>
    <w:p w14:paraId="7B2DF449" w14:textId="5066E5B7" w:rsidR="00794A9C" w:rsidRPr="00B93DDD" w:rsidRDefault="00794A9C" w:rsidP="00794A9C">
      <w:pPr>
        <w:jc w:val="center"/>
        <w:rPr>
          <w:b/>
          <w:sz w:val="28"/>
          <w:szCs w:val="28"/>
        </w:rPr>
      </w:pPr>
      <w:r w:rsidRPr="009D5371">
        <w:rPr>
          <w:b/>
        </w:rPr>
        <w:t>№</w:t>
      </w:r>
      <w:r w:rsidR="006746CD">
        <w:rPr>
          <w:b/>
          <w:lang w:val="en-US"/>
        </w:rPr>
        <w:t>146</w:t>
      </w:r>
      <w:r w:rsidR="007C67FB" w:rsidRPr="009D5371">
        <w:rPr>
          <w:b/>
        </w:rPr>
        <w:t>/</w:t>
      </w:r>
      <w:r w:rsidR="005A2237" w:rsidRPr="009D5371">
        <w:rPr>
          <w:b/>
        </w:rPr>
        <w:t>2</w:t>
      </w:r>
      <w:r w:rsidR="00D10BDA" w:rsidRPr="009D5371">
        <w:rPr>
          <w:b/>
        </w:rPr>
        <w:t>1</w:t>
      </w:r>
      <w:r w:rsidR="004D3F62" w:rsidRPr="009D5371">
        <w:rPr>
          <w:b/>
        </w:rPr>
        <w:t xml:space="preserve"> </w:t>
      </w:r>
      <w:r w:rsidRPr="009D5371">
        <w:rPr>
          <w:b/>
        </w:rPr>
        <w:t>от «</w:t>
      </w:r>
      <w:r w:rsidR="00463C9A" w:rsidRPr="009D5371">
        <w:rPr>
          <w:b/>
        </w:rPr>
        <w:t>19</w:t>
      </w:r>
      <w:r w:rsidRPr="009D5371">
        <w:rPr>
          <w:b/>
        </w:rPr>
        <w:t xml:space="preserve">» </w:t>
      </w:r>
      <w:r w:rsidR="000A793E" w:rsidRPr="009D5371">
        <w:rPr>
          <w:b/>
        </w:rPr>
        <w:t>ноября</w:t>
      </w:r>
      <w:r w:rsidRPr="009D5371">
        <w:rPr>
          <w:b/>
        </w:rPr>
        <w:t xml:space="preserve"> </w:t>
      </w:r>
      <w:r w:rsidR="00D10BDA" w:rsidRPr="009D5371">
        <w:rPr>
          <w:b/>
        </w:rPr>
        <w:t>2021</w:t>
      </w:r>
      <w:r w:rsidRPr="009D5371">
        <w:rPr>
          <w:b/>
        </w:rPr>
        <w:t xml:space="preserve"> года</w:t>
      </w:r>
    </w:p>
    <w:p w14:paraId="2D017E65" w14:textId="77777777" w:rsidR="00794A9C" w:rsidRDefault="00794A9C" w:rsidP="00794A9C">
      <w:pPr>
        <w:jc w:val="center"/>
        <w:rPr>
          <w:sz w:val="28"/>
          <w:szCs w:val="28"/>
        </w:rPr>
      </w:pPr>
    </w:p>
    <w:p w14:paraId="2D5AB57F" w14:textId="77777777" w:rsidR="00794A9C" w:rsidRDefault="00794A9C" w:rsidP="00794A9C">
      <w:pPr>
        <w:jc w:val="center"/>
        <w:rPr>
          <w:sz w:val="28"/>
          <w:szCs w:val="28"/>
        </w:rPr>
      </w:pPr>
    </w:p>
    <w:p w14:paraId="0BF18396" w14:textId="77777777" w:rsidR="00794A9C" w:rsidRDefault="00794A9C" w:rsidP="00794A9C">
      <w:pPr>
        <w:rPr>
          <w:sz w:val="28"/>
          <w:szCs w:val="28"/>
        </w:rPr>
      </w:pPr>
    </w:p>
    <w:p w14:paraId="65392C7B" w14:textId="5D6C5395" w:rsidR="006746CD" w:rsidRDefault="006746CD" w:rsidP="0092201C"/>
    <w:p w14:paraId="71D7C3CD" w14:textId="77777777" w:rsidR="00A64025" w:rsidRDefault="00A64025" w:rsidP="00B237CC"/>
    <w:p w14:paraId="7D7F778B" w14:textId="1B2B55B2" w:rsidR="00330687" w:rsidRDefault="00330687" w:rsidP="00B237CC"/>
    <w:p w14:paraId="68835392" w14:textId="1129F3F0" w:rsidR="00DB70F5" w:rsidRDefault="00DB70F5" w:rsidP="00B237CC"/>
    <w:p w14:paraId="1180073F" w14:textId="77A2B32E" w:rsidR="00DB70F5" w:rsidRDefault="00DB70F5" w:rsidP="00B237CC"/>
    <w:p w14:paraId="37C0EDDD" w14:textId="53392AA1" w:rsidR="00DB70F5" w:rsidRDefault="00DB70F5" w:rsidP="00B237CC"/>
    <w:p w14:paraId="53253655" w14:textId="2E6BF905" w:rsidR="00DB70F5" w:rsidRDefault="00DB70F5" w:rsidP="00B237CC"/>
    <w:p w14:paraId="7F3D0DC1" w14:textId="64459641" w:rsidR="00DB70F5" w:rsidRDefault="00DB70F5" w:rsidP="00B237CC"/>
    <w:p w14:paraId="5CA2203E" w14:textId="52BBC230" w:rsidR="00DB70F5" w:rsidRDefault="00DB70F5" w:rsidP="00B237CC"/>
    <w:p w14:paraId="08159936" w14:textId="3FA36411" w:rsidR="00DB70F5" w:rsidRDefault="00DB70F5" w:rsidP="00B237CC"/>
    <w:p w14:paraId="7A42A388" w14:textId="6988A3EC" w:rsidR="00DB70F5" w:rsidRDefault="00DB70F5" w:rsidP="00B237CC"/>
    <w:p w14:paraId="3A0576F7" w14:textId="7EB1C096" w:rsidR="00DB70F5" w:rsidRDefault="00DB70F5" w:rsidP="00B237CC"/>
    <w:p w14:paraId="0436390D" w14:textId="2F375342" w:rsidR="00DB70F5" w:rsidRDefault="00DB70F5" w:rsidP="00B237CC"/>
    <w:p w14:paraId="7881D2E8" w14:textId="2784F682" w:rsidR="00DB70F5" w:rsidRDefault="00DB70F5" w:rsidP="00B237CC"/>
    <w:p w14:paraId="32F1A62E" w14:textId="77777777" w:rsidR="00DB70F5" w:rsidRPr="004B0FB5" w:rsidRDefault="00DB70F5" w:rsidP="00B237CC"/>
    <w:p w14:paraId="6A93C3DB" w14:textId="77777777" w:rsidR="000C143B" w:rsidRPr="004B0FB5" w:rsidRDefault="000C143B" w:rsidP="00B237CC"/>
    <w:p w14:paraId="41CD9A73" w14:textId="77777777" w:rsidR="00794A9C" w:rsidRPr="00A64025" w:rsidRDefault="00794A9C" w:rsidP="00794A9C">
      <w:pPr>
        <w:pStyle w:val="110"/>
        <w:rPr>
          <w:snapToGrid/>
          <w:szCs w:val="24"/>
        </w:rPr>
      </w:pPr>
      <w:r w:rsidRPr="00A64025">
        <w:rPr>
          <w:snapToGrid/>
          <w:szCs w:val="24"/>
        </w:rPr>
        <w:t>г. Нижний Новгород</w:t>
      </w:r>
    </w:p>
    <w:p w14:paraId="07AB0B37" w14:textId="08522440" w:rsidR="003F1E1B" w:rsidRDefault="00D10BDA" w:rsidP="00B237CC">
      <w:pPr>
        <w:pStyle w:val="110"/>
        <w:keepNext w:val="0"/>
        <w:rPr>
          <w:snapToGrid/>
          <w:sz w:val="28"/>
          <w:szCs w:val="28"/>
        </w:rPr>
      </w:pPr>
      <w:r>
        <w:rPr>
          <w:snapToGrid/>
          <w:szCs w:val="24"/>
        </w:rPr>
        <w:t>2021</w:t>
      </w:r>
      <w:r w:rsidR="00794A9C" w:rsidRPr="00A64025">
        <w:rPr>
          <w:snapToGrid/>
          <w:szCs w:val="24"/>
        </w:rPr>
        <w:t xml:space="preserve"> год</w:t>
      </w:r>
      <w:r w:rsidR="00794A9C" w:rsidRPr="00D24EB2">
        <w:rPr>
          <w:snapToGrid/>
          <w:sz w:val="28"/>
          <w:szCs w:val="28"/>
        </w:rPr>
        <w:t xml:space="preserve"> </w:t>
      </w:r>
    </w:p>
    <w:p w14:paraId="11D308AF" w14:textId="77777777" w:rsidR="00B237CC" w:rsidRPr="00601B48" w:rsidRDefault="00B237CC" w:rsidP="00600DA1">
      <w:pPr>
        <w:keepNext/>
        <w:numPr>
          <w:ilvl w:val="0"/>
          <w:numId w:val="16"/>
        </w:numPr>
        <w:tabs>
          <w:tab w:val="left" w:pos="426"/>
        </w:tabs>
        <w:ind w:left="0" w:firstLine="0"/>
        <w:jc w:val="center"/>
        <w:outlineLvl w:val="0"/>
        <w:rPr>
          <w:b/>
          <w:iCs/>
          <w:lang w:val="x-none" w:eastAsia="x-none"/>
        </w:rPr>
      </w:pPr>
      <w:bookmarkStart w:id="1" w:name="_Toc314036264"/>
      <w:r w:rsidRPr="00601B48">
        <w:rPr>
          <w:b/>
          <w:iCs/>
          <w:lang w:val="x-none" w:eastAsia="x-none"/>
        </w:rPr>
        <w:t>ТЕРМИНЫ И ОПРЕДЕЛЕНИЯ</w:t>
      </w:r>
      <w:bookmarkEnd w:id="1"/>
    </w:p>
    <w:p w14:paraId="6800DB6B" w14:textId="77777777" w:rsidR="00A64025" w:rsidRDefault="00A64025" w:rsidP="00A64025">
      <w:pPr>
        <w:tabs>
          <w:tab w:val="left" w:pos="0"/>
          <w:tab w:val="left" w:pos="142"/>
          <w:tab w:val="left" w:pos="1276"/>
        </w:tabs>
        <w:ind w:firstLine="567"/>
        <w:jc w:val="both"/>
      </w:pPr>
      <w: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330687">
        <w:t>–</w:t>
      </w:r>
      <w:r>
        <w:t xml:space="preserve"> </w:t>
      </w:r>
      <w:r w:rsidR="00330687">
        <w:t>«</w:t>
      </w:r>
      <w:r>
        <w:t>шаг аукциона</w:t>
      </w:r>
      <w:r w:rsidR="00330687">
        <w:t>»</w:t>
      </w:r>
      <w: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3EE7A68" w14:textId="77777777" w:rsidR="00A64025" w:rsidRDefault="00A64025" w:rsidP="00A64025">
      <w:pPr>
        <w:tabs>
          <w:tab w:val="left" w:pos="0"/>
          <w:tab w:val="left" w:pos="142"/>
          <w:tab w:val="left" w:pos="1276"/>
        </w:tabs>
        <w:ind w:firstLine="567"/>
        <w:jc w:val="both"/>
      </w:pPr>
      <w:r>
        <w:t>ДОКУМЕНТАЦИЯ О ЗАКУПКЕ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p>
    <w:p w14:paraId="6EDA95C9" w14:textId="77777777" w:rsidR="00A64025" w:rsidRDefault="00A64025" w:rsidP="00A64025">
      <w:pPr>
        <w:pStyle w:val="2c"/>
        <w:tabs>
          <w:tab w:val="left" w:pos="0"/>
          <w:tab w:val="left" w:pos="142"/>
        </w:tabs>
        <w:ind w:left="567" w:firstLine="0"/>
        <w:rPr>
          <w:sz w:val="24"/>
          <w:szCs w:val="24"/>
        </w:rPr>
      </w:pPr>
      <w:r>
        <w:rPr>
          <w:sz w:val="24"/>
          <w:szCs w:val="24"/>
        </w:rPr>
        <w:t>Примечание.</w:t>
      </w:r>
    </w:p>
    <w:p w14:paraId="52B12E17" w14:textId="77777777" w:rsidR="00A64025" w:rsidRDefault="00A64025" w:rsidP="00A64025">
      <w:pPr>
        <w:pStyle w:val="2c"/>
        <w:tabs>
          <w:tab w:val="left" w:pos="0"/>
          <w:tab w:val="left" w:pos="142"/>
        </w:tabs>
        <w:ind w:left="0" w:firstLine="567"/>
        <w:rPr>
          <w:sz w:val="24"/>
          <w:szCs w:val="24"/>
        </w:rPr>
      </w:pPr>
      <w:r>
        <w:rPr>
          <w:sz w:val="24"/>
          <w:szCs w:val="24"/>
        </w:rPr>
        <w:t>В зависимости от способа закупки конкретизируется через термины «Конкурсная документация», «Аукционная документация» «Документация по запросу предложений» и т.д. В отдельных случаях Извещение о проведении закупки и документация о закупке представляют собой единое целое, о чем в тексте документа указывается отдельно;</w:t>
      </w:r>
    </w:p>
    <w:p w14:paraId="7241FBBF" w14:textId="77777777" w:rsidR="00A64025" w:rsidRDefault="00A64025" w:rsidP="00A64025">
      <w:pPr>
        <w:tabs>
          <w:tab w:val="left" w:pos="0"/>
          <w:tab w:val="left" w:pos="142"/>
          <w:tab w:val="left" w:pos="1276"/>
        </w:tabs>
        <w:ind w:firstLine="567"/>
        <w:jc w:val="both"/>
      </w:pPr>
      <w:r>
        <w:t xml:space="preserve">ЕДИНАЯ ИНФОРМАЦИОННАЯ СИСТЕМА (далее ЕИС) – официальный сайт в информационно-телекоммуникационной сети </w:t>
      </w:r>
      <w:r w:rsidR="00330687">
        <w:t>«</w:t>
      </w:r>
      <w:r>
        <w:t>Интернет</w:t>
      </w:r>
      <w:r w:rsidR="00330687">
        <w:t>»</w:t>
      </w:r>
      <w:r>
        <w:t xml:space="preserve"> для размещения информации об отдельных аспектах осуществления закупочной деятельности Заказчика, предусмотренных действующим законодательством Российской Федерации и которые обеспечивают формирование, обработку, хранение и использование такой информации в информационно-телекоммуникационной сети «Интернет» (www. zakupki.gov.ru);</w:t>
      </w:r>
    </w:p>
    <w:p w14:paraId="6863D4F5" w14:textId="77777777" w:rsidR="00A64025" w:rsidRDefault="00A64025" w:rsidP="00A64025">
      <w:pPr>
        <w:tabs>
          <w:tab w:val="left" w:pos="0"/>
          <w:tab w:val="left" w:pos="142"/>
          <w:tab w:val="left" w:pos="1276"/>
        </w:tabs>
        <w:ind w:firstLine="567"/>
        <w:jc w:val="both"/>
      </w:pPr>
      <w:r>
        <w:t xml:space="preserve">ЗАКАЗЧИК - юридическое лицо, в интересах и за счет </w:t>
      </w:r>
      <w:r w:rsidR="00B1687C">
        <w:t>средств,</w:t>
      </w:r>
      <w:r>
        <w:t xml:space="preserve"> которого осуществляются закупки (Акционерное общество «Нижегородская областная коммунальная компания»);</w:t>
      </w:r>
    </w:p>
    <w:p w14:paraId="58ED9D89" w14:textId="77777777" w:rsidR="00A64025" w:rsidRDefault="00A64025" w:rsidP="00A64025">
      <w:pPr>
        <w:tabs>
          <w:tab w:val="left" w:pos="0"/>
          <w:tab w:val="left" w:pos="142"/>
          <w:tab w:val="left" w:pos="1276"/>
        </w:tabs>
        <w:ind w:firstLine="567"/>
        <w:jc w:val="both"/>
      </w:pPr>
      <w:r>
        <w:t>ЗАКУПОЧНАЯ КОМИССИЯ – коллегиальный орган, заранее созданный решением Заказчика для принятия важнейших решений в ходе конкретной закупки (прежде всего - выбора победителя/наилучшей заявки);</w:t>
      </w:r>
    </w:p>
    <w:p w14:paraId="2EC16524" w14:textId="77777777" w:rsidR="00A64025" w:rsidRDefault="00A64025" w:rsidP="00A64025">
      <w:pPr>
        <w:tabs>
          <w:tab w:val="left" w:pos="0"/>
          <w:tab w:val="left" w:pos="142"/>
          <w:tab w:val="left" w:pos="1276"/>
        </w:tabs>
        <w:ind w:firstLine="567"/>
        <w:jc w:val="both"/>
      </w:pPr>
      <w:r>
        <w:t>ЗАКУПКА – совокупность действий, предусмотренных настоящим Положением и направленных на своевременное и полное удовлетворение потребностей предприятия в продукции, работах, услугах;</w:t>
      </w:r>
    </w:p>
    <w:p w14:paraId="4C51DDC9" w14:textId="77777777" w:rsidR="00A64025" w:rsidRDefault="00A64025" w:rsidP="00A64025">
      <w:pPr>
        <w:tabs>
          <w:tab w:val="left" w:pos="0"/>
          <w:tab w:val="left" w:pos="142"/>
          <w:tab w:val="left" w:pos="1276"/>
        </w:tabs>
        <w:ind w:firstLine="567"/>
        <w:jc w:val="both"/>
      </w:pPr>
      <w:r>
        <w:t>ЗАКРЫТЫЕ СПОСОБЫ ЗАКУПКИ (ЗАКРЫТЫЕ ЗАКУПКИ)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14:paraId="7BB63B56" w14:textId="77777777" w:rsidR="00A64025" w:rsidRDefault="00A64025" w:rsidP="00A64025">
      <w:pPr>
        <w:tabs>
          <w:tab w:val="left" w:pos="0"/>
          <w:tab w:val="left" w:pos="142"/>
          <w:tab w:val="left" w:pos="1276"/>
        </w:tabs>
        <w:ind w:firstLine="567"/>
        <w:jc w:val="both"/>
      </w:pPr>
      <w: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90F51D9" w14:textId="77777777" w:rsidR="00A64025" w:rsidRDefault="00A64025" w:rsidP="00A64025">
      <w:pPr>
        <w:tabs>
          <w:tab w:val="left" w:pos="0"/>
          <w:tab w:val="left" w:pos="142"/>
          <w:tab w:val="left" w:pos="1276"/>
        </w:tabs>
        <w:ind w:firstLine="567"/>
        <w:jc w:val="both"/>
      </w:pPr>
      <w:r>
        <w:rPr>
          <w:bCs/>
        </w:rPr>
        <w:t xml:space="preserve">ЗАПРОС КОТИРОВОК </w:t>
      </w:r>
      <w: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BC3B231" w14:textId="77777777" w:rsidR="00A64025" w:rsidRDefault="00A64025" w:rsidP="00A64025">
      <w:pPr>
        <w:tabs>
          <w:tab w:val="left" w:pos="0"/>
          <w:tab w:val="left" w:pos="142"/>
          <w:tab w:val="left" w:pos="1276"/>
        </w:tabs>
        <w:ind w:firstLine="567"/>
        <w:jc w:val="both"/>
      </w:pPr>
      <w:r>
        <w:t>ЗАКУПКА У ЕДИНСТВЕННОГО ПОСТАВЩИКА (ПОДРЯДЧИКА, ИСПОЛНИТЕЛЯ) – неконкурентная закупка, при которой Организатор закупки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 и условия осуществления которой не соответствуют условиям, предусмотренным частью 3 статьи 3 Федерального закона № 223- ФЗ;</w:t>
      </w:r>
    </w:p>
    <w:p w14:paraId="1D980321" w14:textId="77777777" w:rsidR="00A64025" w:rsidRDefault="00A64025" w:rsidP="00A64025">
      <w:pPr>
        <w:tabs>
          <w:tab w:val="left" w:pos="0"/>
          <w:tab w:val="left" w:pos="142"/>
          <w:tab w:val="left" w:pos="1276"/>
        </w:tabs>
        <w:ind w:firstLine="567"/>
        <w:jc w:val="both"/>
      </w:pPr>
      <w:r>
        <w:lastRenderedPageBreak/>
        <w:t>ЗАЯВКА – комплект документов, содержащий предложение участника закупки, направленное Организатору закупки с намерением принять участие в процедурах и впоследствии заключить договор на поставку продукции на условиях, определенных Извещением о проведении закупки, документацией о закупке, проектом договора и условиями подаваемой заявки;</w:t>
      </w:r>
    </w:p>
    <w:p w14:paraId="6BBCD03E" w14:textId="77777777" w:rsidR="00A64025" w:rsidRDefault="00A64025" w:rsidP="00A64025">
      <w:pPr>
        <w:tabs>
          <w:tab w:val="left" w:pos="0"/>
          <w:tab w:val="left" w:pos="142"/>
          <w:tab w:val="left" w:pos="1276"/>
        </w:tabs>
        <w:ind w:firstLine="567"/>
        <w:jc w:val="both"/>
      </w:pPr>
      <w:r>
        <w:t>ИЗВЕЩЕНИЕ – документ, объявляющий о начале процедуры закупки, предназначенный для поставщиков, публикация или рассылка которого означает официальное объявление о начале процедур закупки. Извещение о проведении закупки является неотъемлемой частью документации о закупке;</w:t>
      </w:r>
    </w:p>
    <w:p w14:paraId="458DD0C3" w14:textId="77777777" w:rsidR="00A64025" w:rsidRDefault="00A64025" w:rsidP="00A64025">
      <w:pPr>
        <w:tabs>
          <w:tab w:val="left" w:pos="0"/>
          <w:tab w:val="left" w:pos="142"/>
          <w:tab w:val="left" w:pos="1276"/>
        </w:tabs>
        <w:ind w:firstLine="567"/>
        <w:jc w:val="both"/>
      </w:pPr>
      <w:r>
        <w:t>ИЗВЕЩЕНИЕ</w:t>
      </w:r>
      <w:r>
        <w:rPr>
          <w:bCs/>
        </w:rPr>
        <w:t xml:space="preserve"> О ПРОВЕДЕНИИ ЗАПРОСА КОТИРОВОК </w:t>
      </w:r>
      <w:r>
        <w:t>– документ, содержащий информацию по техническим, организационным и коммерческим вопросам проведения запроса котировок;</w:t>
      </w:r>
    </w:p>
    <w:p w14:paraId="6C8E9497" w14:textId="77777777" w:rsidR="00A64025" w:rsidRDefault="00A64025" w:rsidP="00A64025">
      <w:pPr>
        <w:tabs>
          <w:tab w:val="left" w:pos="0"/>
          <w:tab w:val="left" w:pos="142"/>
          <w:tab w:val="left" w:pos="1276"/>
        </w:tabs>
        <w:ind w:firstLine="567"/>
        <w:jc w:val="both"/>
      </w:pPr>
      <w:r>
        <w:rPr>
          <w:bCs/>
        </w:rPr>
        <w:t xml:space="preserve">КОНКУРЕНТНАЯ ЗАКУПКА </w:t>
      </w:r>
      <w:r>
        <w:t>– закупка, условия осуществления которой соответствуют условиям, предусмотренным частью 3 статьи 3 Федерального закона № 223-ФЗ;</w:t>
      </w:r>
    </w:p>
    <w:p w14:paraId="34E75732" w14:textId="77777777" w:rsidR="00A64025" w:rsidRDefault="00A64025" w:rsidP="00A64025">
      <w:pPr>
        <w:tabs>
          <w:tab w:val="left" w:pos="0"/>
          <w:tab w:val="left" w:pos="142"/>
          <w:tab w:val="left" w:pos="1276"/>
        </w:tabs>
        <w:ind w:firstLine="567"/>
        <w:jc w:val="both"/>
      </w:pPr>
      <w:r>
        <w:t>КОНКУРС</w:t>
      </w:r>
      <w:r>
        <w:rPr>
          <w:bCs/>
          <w:color w:val="000000"/>
          <w:sz w:val="23"/>
          <w:szCs w:val="23"/>
        </w:rPr>
        <w:t xml:space="preserve"> </w:t>
      </w:r>
      <w:r>
        <w:rPr>
          <w:bCs/>
        </w:rPr>
        <w:t>–</w:t>
      </w:r>
      <w:r>
        <w:rPr>
          <w:b/>
          <w:bCs/>
        </w:rPr>
        <w:t xml:space="preserve"> </w:t>
      </w:r>
      <w: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A08FA33" w14:textId="77777777" w:rsidR="00A64025" w:rsidRDefault="00A64025" w:rsidP="00A64025">
      <w:pPr>
        <w:tabs>
          <w:tab w:val="left" w:pos="0"/>
          <w:tab w:val="left" w:pos="142"/>
          <w:tab w:val="left" w:pos="1276"/>
        </w:tabs>
        <w:ind w:firstLine="567"/>
        <w:jc w:val="both"/>
      </w:pPr>
      <w:r>
        <w:t xml:space="preserve">КОЛЛЕКТИВНЫЙ УЧАСТНИК </w:t>
      </w:r>
      <w:r>
        <w:rPr>
          <w:bCs/>
        </w:rPr>
        <w:t>–</w:t>
      </w:r>
      <w:r>
        <w:t xml:space="preserve">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14:paraId="3573329F" w14:textId="77777777" w:rsidR="00A64025" w:rsidRDefault="00A64025" w:rsidP="00A64025">
      <w:pPr>
        <w:tabs>
          <w:tab w:val="left" w:pos="0"/>
          <w:tab w:val="left" w:pos="142"/>
          <w:tab w:val="left" w:pos="1276"/>
        </w:tabs>
        <w:ind w:firstLine="567"/>
        <w:jc w:val="both"/>
      </w:pPr>
      <w:r>
        <w:t>ЛОТ – часть закупаемой продукции, явно обособленная в документации о закупке, на которую в рамках проведения процедуры подается отдельная заявка и заключается отдельный договор;</w:t>
      </w:r>
    </w:p>
    <w:p w14:paraId="1F69CB2A" w14:textId="77777777" w:rsidR="00A64025" w:rsidRDefault="00A64025" w:rsidP="00A64025">
      <w:pPr>
        <w:tabs>
          <w:tab w:val="left" w:pos="0"/>
          <w:tab w:val="left" w:pos="142"/>
          <w:tab w:val="left" w:pos="1276"/>
        </w:tabs>
        <w:ind w:firstLine="567"/>
        <w:jc w:val="both"/>
      </w:pPr>
      <w:r>
        <w:t>НАЧАЛЬНАЯ (МАКСИМАЛЬНАЯ) ЦЕНА ДОГОВОРА – максимально-допустимая цена товаров, работ, услуг, являющихся предметом закупки, определенная Заказчиком;</w:t>
      </w:r>
    </w:p>
    <w:p w14:paraId="38A3D616" w14:textId="77777777" w:rsidR="00A64025" w:rsidRDefault="00A64025" w:rsidP="00A64025">
      <w:pPr>
        <w:tabs>
          <w:tab w:val="left" w:pos="0"/>
          <w:tab w:val="left" w:pos="142"/>
          <w:tab w:val="left" w:pos="1276"/>
        </w:tabs>
        <w:ind w:firstLine="567"/>
        <w:jc w:val="both"/>
      </w:pPr>
      <w:r>
        <w:rPr>
          <w:bCs/>
        </w:rPr>
        <w:t xml:space="preserve">НЕКОНКУРЕНТНЫЙ СПОСОБ ЗАКУПКИ </w:t>
      </w:r>
      <w:r>
        <w:t>– закупка, условия осуществления которой не соответствуют условиям, предусмотренным частью 3 статьи 3 Федерального закона № 223-ФЗ;</w:t>
      </w:r>
    </w:p>
    <w:p w14:paraId="0058DCF1" w14:textId="77777777" w:rsidR="00A64025" w:rsidRDefault="00A64025" w:rsidP="00A64025">
      <w:pPr>
        <w:tabs>
          <w:tab w:val="left" w:pos="0"/>
          <w:tab w:val="left" w:pos="142"/>
          <w:tab w:val="left" w:pos="1276"/>
        </w:tabs>
        <w:ind w:firstLine="567"/>
        <w:jc w:val="both"/>
      </w:pPr>
      <w:r>
        <w:rPr>
          <w:bCs/>
        </w:rPr>
        <w:t>ОТКРЫТЫЕ СПОСОБЫ ЗАКУПКИ</w:t>
      </w:r>
      <w:r>
        <w:rPr>
          <w:b/>
          <w:bCs/>
        </w:rPr>
        <w:t xml:space="preserve"> </w:t>
      </w:r>
      <w:r>
        <w:t>– процедуры закупки, в которых может принять участие неограниченный круг лиц в соответствии с законодательством Российской Федерации;</w:t>
      </w:r>
    </w:p>
    <w:p w14:paraId="6C20BFF2" w14:textId="77777777" w:rsidR="00A64025" w:rsidRDefault="00A64025" w:rsidP="00A64025">
      <w:pPr>
        <w:tabs>
          <w:tab w:val="left" w:pos="0"/>
          <w:tab w:val="left" w:pos="142"/>
          <w:tab w:val="left" w:pos="1276"/>
        </w:tabs>
        <w:ind w:firstLine="567"/>
        <w:jc w:val="both"/>
      </w:pPr>
      <w:r>
        <w:t>ОРГАНИЗАТОР ЗАКУПКИ – специализированное структурное подразделение Заказчика, на которое возложены функции по организации и проведению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14:paraId="3F70A22C" w14:textId="77777777" w:rsidR="00A64025" w:rsidRDefault="00A64025" w:rsidP="00A64025">
      <w:pPr>
        <w:tabs>
          <w:tab w:val="left" w:pos="0"/>
          <w:tab w:val="left" w:pos="142"/>
          <w:tab w:val="left" w:pos="1276"/>
        </w:tabs>
        <w:ind w:firstLine="567"/>
        <w:jc w:val="both"/>
      </w:pPr>
      <w:r>
        <w:t>СЛУЖБА ОРГАНИЗАЦИИ ЗАКУПОК И СНАБЖЕНИЯ</w:t>
      </w:r>
      <w:r w:rsidR="00ED1C11">
        <w:t xml:space="preserve"> (СОЗиС)</w:t>
      </w:r>
      <w:r>
        <w:t>: структурное подразделение Заказчика, выполняющее функции в соответствии с локальными нормативными документами заказчика.</w:t>
      </w:r>
    </w:p>
    <w:p w14:paraId="5F0A5291" w14:textId="77777777" w:rsidR="00A64025" w:rsidRDefault="00A64025" w:rsidP="00A64025">
      <w:pPr>
        <w:tabs>
          <w:tab w:val="left" w:pos="0"/>
          <w:tab w:val="left" w:pos="142"/>
          <w:tab w:val="left" w:pos="1276"/>
        </w:tabs>
        <w:ind w:firstLine="567"/>
        <w:jc w:val="both"/>
      </w:pPr>
      <w:r>
        <w:t>ПЛАН ЗАКУПКИ – план мероприятий по заключению любых договоров, по результатам проведения закупок на поставку товаров (ТМЦ), выполнение работ, оказание услуг для нужд Заказчика на планируемый год;</w:t>
      </w:r>
    </w:p>
    <w:p w14:paraId="2A0E63B0" w14:textId="77777777" w:rsidR="00A64025" w:rsidRDefault="00A64025" w:rsidP="00A64025">
      <w:pPr>
        <w:tabs>
          <w:tab w:val="left" w:pos="0"/>
          <w:tab w:val="left" w:pos="142"/>
          <w:tab w:val="left" w:pos="1276"/>
        </w:tabs>
        <w:ind w:firstLine="567"/>
        <w:jc w:val="both"/>
      </w:pPr>
      <w:r>
        <w:t>ПОЛОЖЕНИЕ – положение о закупке товаров, работ, услуг для нужд АО «Нижегородская областная коммунальная компания»;</w:t>
      </w:r>
    </w:p>
    <w:p w14:paraId="051316B5" w14:textId="77777777" w:rsidR="00A64025" w:rsidRDefault="00A64025" w:rsidP="00A64025">
      <w:pPr>
        <w:tabs>
          <w:tab w:val="left" w:pos="0"/>
          <w:tab w:val="left" w:pos="142"/>
          <w:tab w:val="left" w:pos="1276"/>
        </w:tabs>
        <w:ind w:firstLine="567"/>
        <w:jc w:val="both"/>
      </w:pPr>
      <w:r>
        <w:rPr>
          <w:bCs/>
        </w:rPr>
        <w:t>ПОБЕДИТЕЛЬ</w:t>
      </w:r>
      <w:r>
        <w:rPr>
          <w:b/>
          <w:bCs/>
        </w:rPr>
        <w:t xml:space="preserve"> </w:t>
      </w:r>
      <w:r>
        <w:t>– участник закупки, который сделал лучшее предложение в соответствии с условиями документации процедуры закупки или извещения о проведении запроса котировок;</w:t>
      </w:r>
    </w:p>
    <w:p w14:paraId="485AC0F8" w14:textId="77777777" w:rsidR="00A64025" w:rsidRDefault="00A64025" w:rsidP="00A64025">
      <w:pPr>
        <w:tabs>
          <w:tab w:val="left" w:pos="0"/>
          <w:tab w:val="left" w:pos="142"/>
          <w:tab w:val="left" w:pos="1276"/>
        </w:tabs>
        <w:ind w:firstLine="567"/>
        <w:jc w:val="both"/>
      </w:pPr>
      <w:r>
        <w:rPr>
          <w:bCs/>
        </w:rPr>
        <w:t xml:space="preserve">ПРЕДВАРИТЕЛЬНЫЙ КВАЛИФИКАЦИОННЫЙ ОТБОР </w:t>
      </w:r>
      <w:r>
        <w:rPr>
          <w:b/>
          <w:bCs/>
        </w:rPr>
        <w:t xml:space="preserve">– </w:t>
      </w:r>
      <w:r>
        <w:t>оценка соответствия участников предъявляемым требованиям, проводимая в виде отдельного этапа закупки до подачи заявок с технико-коммерческими предложениями;</w:t>
      </w:r>
    </w:p>
    <w:p w14:paraId="5CA9D22B" w14:textId="77777777" w:rsidR="00A64025" w:rsidRDefault="00A64025" w:rsidP="00A64025">
      <w:pPr>
        <w:tabs>
          <w:tab w:val="left" w:pos="0"/>
          <w:tab w:val="left" w:pos="142"/>
          <w:tab w:val="left" w:pos="1276"/>
        </w:tabs>
        <w:ind w:firstLine="567"/>
        <w:jc w:val="both"/>
      </w:pPr>
      <w:r>
        <w:t xml:space="preserve">ПРОДУКЦИЯ: товары (по тексту Положения также – товарно-материальные ценности, ТМЦ), работы, услуги, приобретаемые Заказчиком. </w:t>
      </w:r>
    </w:p>
    <w:p w14:paraId="79F0A0EC" w14:textId="77777777" w:rsidR="00A64025" w:rsidRDefault="00A64025" w:rsidP="00A64025">
      <w:pPr>
        <w:tabs>
          <w:tab w:val="left" w:pos="0"/>
          <w:tab w:val="left" w:pos="142"/>
          <w:tab w:val="left" w:pos="1276"/>
        </w:tabs>
        <w:ind w:firstLine="567"/>
        <w:jc w:val="both"/>
        <w:rPr>
          <w:bCs/>
        </w:rPr>
      </w:pPr>
      <w:r>
        <w:lastRenderedPageBreak/>
        <w:t xml:space="preserve">ПРОЦЕДУРА </w:t>
      </w:r>
      <w:r>
        <w:rPr>
          <w:bCs/>
        </w:rPr>
        <w:t>– установленный способ осуществления деятельности или процесса; последовательность действий;</w:t>
      </w:r>
    </w:p>
    <w:p w14:paraId="1F5A6DC1" w14:textId="77777777" w:rsidR="00A64025" w:rsidRDefault="00A64025" w:rsidP="00A64025">
      <w:pPr>
        <w:tabs>
          <w:tab w:val="left" w:pos="0"/>
          <w:tab w:val="left" w:pos="142"/>
          <w:tab w:val="left" w:pos="1276"/>
        </w:tabs>
        <w:ind w:firstLine="567"/>
        <w:jc w:val="both"/>
      </w:pPr>
      <w:r>
        <w:rPr>
          <w:bCs/>
        </w:rPr>
        <w:t>ПРИОРИТЕТ –</w:t>
      </w:r>
      <w:r>
        <w:t xml:space="preserve"> преимущество, которое, в соответствии с одобренным Заказчиком порядком или соответствующим решением Правительства Российской Федерации, предоставляется определенным группам участников при проведении закупок;</w:t>
      </w:r>
    </w:p>
    <w:p w14:paraId="6B314DDE" w14:textId="77777777" w:rsidR="00A64025" w:rsidRDefault="00A64025" w:rsidP="00A64025">
      <w:pPr>
        <w:tabs>
          <w:tab w:val="left" w:pos="0"/>
          <w:tab w:val="left" w:pos="142"/>
          <w:tab w:val="left" w:pos="1276"/>
        </w:tabs>
        <w:ind w:firstLine="567"/>
        <w:jc w:val="both"/>
      </w:pPr>
      <w:r>
        <w:t xml:space="preserve">ПОСТАВЩИК: любое юридическое или физическое лицо, в том числе индивидуальный предприниматель, а также объединение этих лиц, способное на законных основаниях поставить требуемую продукцию. </w:t>
      </w:r>
    </w:p>
    <w:p w14:paraId="5D8525CC" w14:textId="77777777" w:rsidR="00A64025" w:rsidRDefault="00A64025" w:rsidP="00A64025">
      <w:pPr>
        <w:pStyle w:val="2c"/>
        <w:tabs>
          <w:tab w:val="left" w:pos="0"/>
          <w:tab w:val="left" w:pos="142"/>
        </w:tabs>
        <w:ind w:left="567" w:firstLine="0"/>
        <w:rPr>
          <w:sz w:val="24"/>
          <w:szCs w:val="24"/>
        </w:rPr>
      </w:pPr>
      <w:r>
        <w:rPr>
          <w:sz w:val="24"/>
          <w:szCs w:val="24"/>
        </w:rPr>
        <w:t xml:space="preserve">Примечания: Термин «поставщик» употребляется, как правило, в закупках товаров. При закупках работ традиционно применяется термин «подрядчик» (а при закупках НИР или услуг - «исполнитель») с тем же смыслом. </w:t>
      </w:r>
    </w:p>
    <w:p w14:paraId="5807EF88" w14:textId="77777777" w:rsidR="00A64025" w:rsidRDefault="00A64025" w:rsidP="00A64025">
      <w:pPr>
        <w:tabs>
          <w:tab w:val="left" w:pos="0"/>
          <w:tab w:val="left" w:pos="142"/>
          <w:tab w:val="left" w:pos="1276"/>
        </w:tabs>
        <w:ind w:firstLine="567"/>
        <w:jc w:val="both"/>
      </w:pPr>
      <w:r>
        <w:t xml:space="preserve">ПРЕДМЕТ ЗАКУПКИ </w:t>
      </w:r>
      <w:r>
        <w:rPr>
          <w:bCs/>
        </w:rPr>
        <w:t>–</w:t>
      </w:r>
      <w:r>
        <w:t xml:space="preserve"> конкретные товары, работы, услуги, которые предполагается поставить (выполнить, оказать) Заказчику в объеме и на условиях, определенных в извещении о закупке и/или документации о закупке;</w:t>
      </w:r>
    </w:p>
    <w:p w14:paraId="437D07E0" w14:textId="77777777" w:rsidR="00A64025" w:rsidRDefault="00A64025" w:rsidP="00A64025">
      <w:pPr>
        <w:tabs>
          <w:tab w:val="left" w:pos="0"/>
          <w:tab w:val="left" w:pos="142"/>
          <w:tab w:val="left" w:pos="1276"/>
        </w:tabs>
        <w:ind w:firstLine="567"/>
        <w:jc w:val="both"/>
      </w:pPr>
      <w:r>
        <w:t xml:space="preserve">ПРОЕКТ ДОГОВОРА </w:t>
      </w:r>
      <w:r>
        <w:rPr>
          <w:bCs/>
        </w:rPr>
        <w:t>–</w:t>
      </w:r>
      <w:r>
        <w:t xml:space="preserve"> зафиксированный в письменной форме проект соглашения, который будет подписан между Заказчиком и Победителем закупки;</w:t>
      </w:r>
    </w:p>
    <w:p w14:paraId="2EA4038D" w14:textId="77777777" w:rsidR="00A64025" w:rsidRDefault="00A64025" w:rsidP="00A64025">
      <w:pPr>
        <w:tabs>
          <w:tab w:val="left" w:pos="0"/>
          <w:tab w:val="left" w:pos="142"/>
          <w:tab w:val="left" w:pos="1276"/>
        </w:tabs>
        <w:ind w:firstLine="567"/>
        <w:jc w:val="both"/>
      </w:pPr>
      <w:r>
        <w:t>ПЕРЕТОРЖКА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при условии сохранения остальных положений заявки;</w:t>
      </w:r>
    </w:p>
    <w:p w14:paraId="652916A1" w14:textId="77777777" w:rsidR="00A64025" w:rsidRDefault="00A64025" w:rsidP="00A64025">
      <w:pPr>
        <w:tabs>
          <w:tab w:val="left" w:pos="0"/>
          <w:tab w:val="left" w:pos="142"/>
          <w:tab w:val="left" w:pos="1276"/>
        </w:tabs>
        <w:ind w:firstLine="567"/>
        <w:jc w:val="both"/>
      </w:pPr>
      <w:r>
        <w:t>ПРЯМАЯ ЗАКУПКА – неконкурентный способ закупки товаров, работ, услуг, сведения о которой не размещаются на официальном сайте и стоимость которой не превышает лимита, установленного законодательством Российской Федерации;</w:t>
      </w:r>
    </w:p>
    <w:p w14:paraId="74561998" w14:textId="77777777" w:rsidR="00A64025" w:rsidRDefault="00A64025" w:rsidP="00A64025">
      <w:pPr>
        <w:tabs>
          <w:tab w:val="left" w:pos="0"/>
          <w:tab w:val="left" w:pos="142"/>
          <w:tab w:val="left" w:pos="1276"/>
        </w:tabs>
        <w:ind w:firstLine="567"/>
        <w:jc w:val="both"/>
      </w:pPr>
      <w:r>
        <w:rPr>
          <w:bCs/>
        </w:rPr>
        <w:t xml:space="preserve">САЙТ ЗАКАЗЧИКА </w:t>
      </w:r>
      <w:r>
        <w:t>– сайт в информационно-телекоммуникационной сети «Интернет» (</w:t>
      </w:r>
      <w:hyperlink r:id="rId8" w:history="1">
        <w:r>
          <w:rPr>
            <w:rStyle w:val="af7"/>
          </w:rPr>
          <w:t>www.nokk.ru</w:t>
        </w:r>
      </w:hyperlink>
      <w:r>
        <w:t>);</w:t>
      </w:r>
    </w:p>
    <w:p w14:paraId="2620C6C5" w14:textId="77777777" w:rsidR="00A64025" w:rsidRDefault="00A64025" w:rsidP="00A64025">
      <w:pPr>
        <w:tabs>
          <w:tab w:val="left" w:pos="0"/>
          <w:tab w:val="left" w:pos="142"/>
          <w:tab w:val="left" w:pos="1276"/>
        </w:tabs>
        <w:ind w:firstLine="567"/>
        <w:jc w:val="both"/>
      </w:pPr>
      <w:r>
        <w:t>ТОРГИ: конкурентная форма закупки, предполагающая получение заявок не менее двух участников с обязательным заключением договора с победителем (если таковой объявляется) и несущий обязательства в соответствии с требованиями Гражданского кодекса Российской Федерации.</w:t>
      </w:r>
    </w:p>
    <w:p w14:paraId="5276326E" w14:textId="77777777" w:rsidR="00A64025" w:rsidRDefault="00A64025" w:rsidP="00A64025">
      <w:pPr>
        <w:tabs>
          <w:tab w:val="left" w:pos="0"/>
          <w:tab w:val="left" w:pos="142"/>
          <w:tab w:val="left" w:pos="1276"/>
        </w:tabs>
        <w:ind w:firstLine="567"/>
        <w:jc w:val="both"/>
      </w:pPr>
      <w: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B798F03" w14:textId="77777777" w:rsidR="00A64025" w:rsidRDefault="00A64025" w:rsidP="00C35FC5">
      <w:pPr>
        <w:tabs>
          <w:tab w:val="left" w:pos="0"/>
          <w:tab w:val="left" w:pos="142"/>
          <w:tab w:val="left" w:pos="1276"/>
        </w:tabs>
        <w:ind w:firstLine="567"/>
        <w:jc w:val="both"/>
      </w:pPr>
      <w:r>
        <w:t>ЭТАП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закупки, по результатам которой Организатор закупки принимает какое-либо решение в отношении всех ее участников (допустить на следующий этап, выбрать наилучшего и т.п.);</w:t>
      </w:r>
    </w:p>
    <w:p w14:paraId="217032E5" w14:textId="77777777" w:rsidR="00A64025" w:rsidRDefault="00A64025" w:rsidP="00A64025">
      <w:pPr>
        <w:tabs>
          <w:tab w:val="left" w:pos="0"/>
          <w:tab w:val="left" w:pos="142"/>
          <w:tab w:val="left" w:pos="1276"/>
        </w:tabs>
        <w:ind w:firstLine="567"/>
        <w:jc w:val="both"/>
      </w:pPr>
      <w:r>
        <w:t>УПОЛНОМОЧЕННОЕ ЛИЦО: лицо, наделенное официальными полномочиями управления, совершения определенных действий.</w:t>
      </w:r>
      <w:bookmarkStart w:id="2" w:name="_Toc523918816"/>
      <w:bookmarkStart w:id="3" w:name="_Toc523917124"/>
      <w:bookmarkStart w:id="4" w:name="_Toc523916293"/>
      <w:bookmarkStart w:id="5" w:name="_Toc523915966"/>
    </w:p>
    <w:p w14:paraId="685D35A2" w14:textId="77777777" w:rsidR="00A64025" w:rsidRDefault="00A64025" w:rsidP="00A64025">
      <w:pPr>
        <w:tabs>
          <w:tab w:val="left" w:pos="0"/>
          <w:tab w:val="left" w:pos="142"/>
          <w:tab w:val="left" w:pos="1276"/>
        </w:tabs>
        <w:ind w:firstLine="567"/>
        <w:jc w:val="both"/>
      </w:pPr>
      <w:r>
        <w:rPr>
          <w:rFonts w:eastAsia="Calibri"/>
          <w:bCs/>
          <w:lang w:eastAsia="en-US"/>
        </w:rPr>
        <w:t>Сокращения</w:t>
      </w:r>
      <w:bookmarkEnd w:id="2"/>
      <w:bookmarkEnd w:id="3"/>
      <w:bookmarkEnd w:id="4"/>
      <w:bookmarkEnd w:id="5"/>
    </w:p>
    <w:p w14:paraId="5ADF7BC4" w14:textId="77777777" w:rsidR="00A64025" w:rsidRDefault="00A64025" w:rsidP="00A64025">
      <w:pPr>
        <w:pStyle w:val="afff5"/>
        <w:tabs>
          <w:tab w:val="left" w:pos="0"/>
          <w:tab w:val="left" w:pos="142"/>
        </w:tabs>
        <w:ind w:left="567"/>
        <w:jc w:val="both"/>
        <w:rPr>
          <w:rFonts w:ascii="Times New Roman" w:hAnsi="Times New Roman"/>
          <w:sz w:val="24"/>
          <w:szCs w:val="24"/>
        </w:rPr>
      </w:pPr>
      <w:r>
        <w:rPr>
          <w:rFonts w:ascii="Times New Roman" w:hAnsi="Times New Roman"/>
          <w:sz w:val="24"/>
          <w:szCs w:val="24"/>
        </w:rPr>
        <w:t>Субъекты МСП – субъекты малого и среднего предпринимательства</w:t>
      </w:r>
    </w:p>
    <w:p w14:paraId="4A9BE7F8" w14:textId="77777777" w:rsidR="00794A9C" w:rsidRPr="00BD3251" w:rsidRDefault="00670382" w:rsidP="00601B48">
      <w:pPr>
        <w:pStyle w:val="12"/>
        <w:tabs>
          <w:tab w:val="left" w:pos="426"/>
        </w:tabs>
        <w:ind w:left="0" w:firstLine="0"/>
        <w:jc w:val="center"/>
        <w:rPr>
          <w:b/>
        </w:rPr>
      </w:pPr>
      <w:bookmarkStart w:id="6" w:name="_Toc314036265"/>
      <w:r>
        <w:rPr>
          <w:b/>
          <w:lang w:val="ru-RU"/>
        </w:rPr>
        <w:br w:type="page"/>
      </w:r>
      <w:r w:rsidR="00221E05">
        <w:rPr>
          <w:b/>
          <w:lang w:val="ru-RU"/>
        </w:rPr>
        <w:lastRenderedPageBreak/>
        <w:t xml:space="preserve">ОБЩИЕ </w:t>
      </w:r>
      <w:r w:rsidR="00794A9C" w:rsidRPr="00BD3251">
        <w:rPr>
          <w:b/>
        </w:rPr>
        <w:t>СВЕДЕНИЯ О ПРОЦЕДУРЕ ЗАПРОСА ПРЕДЛОЖЕНИЙ</w:t>
      </w:r>
      <w:bookmarkEnd w:id="6"/>
    </w:p>
    <w:p w14:paraId="5A1EDFCC" w14:textId="77777777" w:rsidR="00BD3251" w:rsidRPr="00830AC3" w:rsidRDefault="00B237CC" w:rsidP="00601B48">
      <w:pPr>
        <w:pStyle w:val="kd12"/>
        <w:tabs>
          <w:tab w:val="clear" w:pos="851"/>
          <w:tab w:val="left" w:pos="567"/>
          <w:tab w:val="left" w:pos="1134"/>
        </w:tabs>
        <w:ind w:left="0" w:firstLine="0"/>
        <w:rPr>
          <w:rStyle w:val="kdkommNO"/>
          <w:color w:val="000000"/>
          <w:sz w:val="24"/>
          <w:szCs w:val="24"/>
        </w:rPr>
      </w:pPr>
      <w:bookmarkStart w:id="7" w:name="_Ref305142786"/>
      <w:r w:rsidRPr="00830AC3">
        <w:rPr>
          <w:b/>
          <w:sz w:val="24"/>
          <w:szCs w:val="24"/>
        </w:rPr>
        <w:t xml:space="preserve">Форма процедуры </w:t>
      </w:r>
      <w:r w:rsidRPr="004810C7">
        <w:rPr>
          <w:rStyle w:val="kdkommNO"/>
          <w:b/>
          <w:bCs/>
          <w:sz w:val="24"/>
          <w:szCs w:val="24"/>
        </w:rPr>
        <w:t>закупки</w:t>
      </w:r>
      <w:r w:rsidRPr="00830AC3">
        <w:rPr>
          <w:rStyle w:val="kdkommNO"/>
          <w:sz w:val="24"/>
          <w:szCs w:val="24"/>
        </w:rPr>
        <w:t xml:space="preserve"> – </w:t>
      </w:r>
      <w:bookmarkStart w:id="8" w:name="_Ref310324201"/>
      <w:r w:rsidR="004810C7" w:rsidRPr="00C95CD8">
        <w:rPr>
          <w:sz w:val="24"/>
          <w:szCs w:val="24"/>
        </w:rPr>
        <w:t>неконкурентн</w:t>
      </w:r>
      <w:r w:rsidR="004810C7">
        <w:rPr>
          <w:sz w:val="24"/>
          <w:szCs w:val="24"/>
        </w:rPr>
        <w:t>ый</w:t>
      </w:r>
      <w:r w:rsidR="004810C7" w:rsidRPr="00C95CD8">
        <w:rPr>
          <w:sz w:val="24"/>
          <w:szCs w:val="24"/>
        </w:rPr>
        <w:t xml:space="preserve"> запрос предложений</w:t>
      </w:r>
      <w:r w:rsidR="00BD3251" w:rsidRPr="00830AC3">
        <w:rPr>
          <w:rStyle w:val="kdkommNO"/>
          <w:sz w:val="24"/>
          <w:szCs w:val="24"/>
        </w:rPr>
        <w:t>.</w:t>
      </w:r>
    </w:p>
    <w:p w14:paraId="6D7C729E" w14:textId="48D2AD41" w:rsidR="000F7A6E" w:rsidRPr="000F7A6E" w:rsidRDefault="00BD3251" w:rsidP="00601B48">
      <w:pPr>
        <w:pStyle w:val="kd12"/>
        <w:tabs>
          <w:tab w:val="clear" w:pos="851"/>
          <w:tab w:val="left" w:pos="567"/>
          <w:tab w:val="left" w:pos="1134"/>
        </w:tabs>
        <w:ind w:left="0" w:firstLine="0"/>
        <w:rPr>
          <w:color w:val="000000"/>
          <w:sz w:val="24"/>
          <w:szCs w:val="24"/>
        </w:rPr>
      </w:pPr>
      <w:r w:rsidRPr="000F7A6E">
        <w:rPr>
          <w:b/>
          <w:sz w:val="24"/>
          <w:szCs w:val="24"/>
        </w:rPr>
        <w:t>Заказчик</w:t>
      </w:r>
      <w:r w:rsidRPr="000F7A6E">
        <w:rPr>
          <w:sz w:val="24"/>
          <w:szCs w:val="24"/>
        </w:rPr>
        <w:t xml:space="preserve"> - </w:t>
      </w:r>
      <w:bookmarkStart w:id="9" w:name="_Hlk479347616"/>
      <w:r w:rsidR="00287A04" w:rsidRPr="000F7A6E">
        <w:rPr>
          <w:sz w:val="24"/>
          <w:szCs w:val="24"/>
        </w:rPr>
        <w:t xml:space="preserve">Акционерное общество «Нижегородская областная коммунальная компания» (далее АО «НОКК») </w:t>
      </w:r>
      <w:r w:rsidRPr="000F7A6E">
        <w:rPr>
          <w:rStyle w:val="kdkommNO"/>
          <w:sz w:val="24"/>
          <w:szCs w:val="24"/>
        </w:rPr>
        <w:t xml:space="preserve">приглашает юридических лиц к участию в процедуре </w:t>
      </w:r>
      <w:r w:rsidR="004810C7" w:rsidRPr="00C95CD8">
        <w:rPr>
          <w:sz w:val="24"/>
          <w:szCs w:val="24"/>
        </w:rPr>
        <w:t>неконкурентн</w:t>
      </w:r>
      <w:r w:rsidR="004810C7">
        <w:rPr>
          <w:sz w:val="24"/>
          <w:szCs w:val="24"/>
        </w:rPr>
        <w:t>ого</w:t>
      </w:r>
      <w:r w:rsidR="004810C7" w:rsidRPr="00C95CD8">
        <w:rPr>
          <w:sz w:val="24"/>
          <w:szCs w:val="24"/>
        </w:rPr>
        <w:t xml:space="preserve"> запрос</w:t>
      </w:r>
      <w:r w:rsidR="004810C7">
        <w:rPr>
          <w:sz w:val="24"/>
          <w:szCs w:val="24"/>
        </w:rPr>
        <w:t>а</w:t>
      </w:r>
      <w:r w:rsidR="004810C7" w:rsidRPr="00C95CD8">
        <w:rPr>
          <w:sz w:val="24"/>
          <w:szCs w:val="24"/>
        </w:rPr>
        <w:t xml:space="preserve"> предложений</w:t>
      </w:r>
      <w:r w:rsidRPr="000F7A6E">
        <w:rPr>
          <w:sz w:val="24"/>
          <w:szCs w:val="24"/>
        </w:rPr>
        <w:t xml:space="preserve"> </w:t>
      </w:r>
      <w:r w:rsidRPr="000F7A6E">
        <w:rPr>
          <w:rStyle w:val="kdkommNO"/>
          <w:sz w:val="24"/>
          <w:szCs w:val="24"/>
        </w:rPr>
        <w:t xml:space="preserve">(далее – </w:t>
      </w:r>
      <w:r w:rsidR="004810C7">
        <w:rPr>
          <w:sz w:val="24"/>
          <w:szCs w:val="24"/>
        </w:rPr>
        <w:t>Н</w:t>
      </w:r>
      <w:r w:rsidR="004810C7" w:rsidRPr="00C95CD8">
        <w:rPr>
          <w:sz w:val="24"/>
          <w:szCs w:val="24"/>
        </w:rPr>
        <w:t>еконкурентн</w:t>
      </w:r>
      <w:r w:rsidR="004810C7">
        <w:rPr>
          <w:sz w:val="24"/>
          <w:szCs w:val="24"/>
        </w:rPr>
        <w:t xml:space="preserve">ый </w:t>
      </w:r>
      <w:r w:rsidR="004810C7" w:rsidRPr="00C95CD8">
        <w:rPr>
          <w:sz w:val="24"/>
          <w:szCs w:val="24"/>
        </w:rPr>
        <w:t>запрос предложений</w:t>
      </w:r>
      <w:r w:rsidRPr="000F7A6E">
        <w:rPr>
          <w:rStyle w:val="kdkommNO"/>
          <w:sz w:val="24"/>
          <w:szCs w:val="24"/>
        </w:rPr>
        <w:t>) на право заключения договор</w:t>
      </w:r>
      <w:r w:rsidR="00FF1E12">
        <w:rPr>
          <w:rStyle w:val="kdkommNO"/>
          <w:sz w:val="24"/>
          <w:szCs w:val="24"/>
        </w:rPr>
        <w:t>а на тему</w:t>
      </w:r>
      <w:r w:rsidR="00FF1E12" w:rsidRPr="00FF1E12">
        <w:rPr>
          <w:rStyle w:val="kdkommNO"/>
          <w:sz w:val="24"/>
          <w:szCs w:val="24"/>
        </w:rPr>
        <w:t>:</w:t>
      </w:r>
      <w:r w:rsidR="00FF1E12">
        <w:rPr>
          <w:rStyle w:val="kdkommNO"/>
          <w:sz w:val="24"/>
          <w:szCs w:val="24"/>
        </w:rPr>
        <w:t xml:space="preserve"> «Поставка новогодних детских подарков для нужд АО «НОКК»</w:t>
      </w:r>
      <w:bookmarkStart w:id="10" w:name="_Ref311815841"/>
      <w:r w:rsidR="00FF1E12">
        <w:rPr>
          <w:rStyle w:val="kdkommNO"/>
          <w:sz w:val="24"/>
          <w:szCs w:val="24"/>
        </w:rPr>
        <w:t>.</w:t>
      </w:r>
    </w:p>
    <w:p w14:paraId="5A460B9C" w14:textId="77777777" w:rsidR="00BD3251" w:rsidRPr="000F7A6E" w:rsidRDefault="00BD3251" w:rsidP="00601B48">
      <w:pPr>
        <w:pStyle w:val="kd12"/>
        <w:tabs>
          <w:tab w:val="clear" w:pos="851"/>
          <w:tab w:val="left" w:pos="567"/>
          <w:tab w:val="left" w:pos="1134"/>
        </w:tabs>
        <w:ind w:left="0" w:firstLine="0"/>
        <w:rPr>
          <w:color w:val="000000"/>
          <w:sz w:val="24"/>
          <w:szCs w:val="24"/>
        </w:rPr>
      </w:pPr>
      <w:r w:rsidRPr="000F7A6E">
        <w:rPr>
          <w:b/>
          <w:color w:val="000000"/>
          <w:sz w:val="24"/>
          <w:szCs w:val="24"/>
        </w:rPr>
        <w:t>Место нахождения, почтовый адрес Заказчика</w:t>
      </w:r>
      <w:r w:rsidRPr="000F7A6E">
        <w:rPr>
          <w:color w:val="000000"/>
          <w:sz w:val="24"/>
          <w:szCs w:val="24"/>
        </w:rPr>
        <w:t xml:space="preserve">: </w:t>
      </w:r>
      <w:bookmarkStart w:id="11" w:name="_Ref311451209"/>
      <w:bookmarkEnd w:id="10"/>
      <w:r w:rsidRPr="000F7A6E">
        <w:rPr>
          <w:color w:val="000000"/>
          <w:sz w:val="24"/>
          <w:szCs w:val="24"/>
        </w:rPr>
        <w:t xml:space="preserve">Российская Федерация, </w:t>
      </w:r>
      <w:r w:rsidR="004F21D4" w:rsidRPr="004F21D4">
        <w:rPr>
          <w:color w:val="000000"/>
          <w:sz w:val="24"/>
          <w:szCs w:val="24"/>
        </w:rPr>
        <w:t>603000, г. Нижний Новгород, пл. Максима Горького, д. 6 этаж 6 пом-я 1-31,33</w:t>
      </w:r>
      <w:r w:rsidR="008F1F03">
        <w:rPr>
          <w:color w:val="000000"/>
          <w:sz w:val="24"/>
          <w:szCs w:val="24"/>
        </w:rPr>
        <w:t>.</w:t>
      </w:r>
    </w:p>
    <w:p w14:paraId="4C385562" w14:textId="5EE62068" w:rsidR="00BD3251" w:rsidRPr="00BD3251" w:rsidRDefault="00BD3251" w:rsidP="00601B48">
      <w:pPr>
        <w:pStyle w:val="kd12"/>
        <w:numPr>
          <w:ilvl w:val="0"/>
          <w:numId w:val="0"/>
        </w:numPr>
        <w:tabs>
          <w:tab w:val="clear" w:pos="851"/>
          <w:tab w:val="left" w:pos="567"/>
        </w:tabs>
        <w:rPr>
          <w:color w:val="000000"/>
          <w:sz w:val="24"/>
          <w:szCs w:val="24"/>
        </w:rPr>
      </w:pPr>
      <w:bookmarkStart w:id="12" w:name="_Hlk479347871"/>
      <w:r w:rsidRPr="00BD3251">
        <w:rPr>
          <w:color w:val="000000"/>
          <w:sz w:val="24"/>
          <w:szCs w:val="24"/>
        </w:rPr>
        <w:t xml:space="preserve">Ответственное лицо по вопросам оформления и предоставления заявки – </w:t>
      </w:r>
      <w:r w:rsidR="00C10065">
        <w:rPr>
          <w:color w:val="000000"/>
          <w:sz w:val="24"/>
          <w:szCs w:val="24"/>
        </w:rPr>
        <w:t>Аничев Руслан Сергеевич</w:t>
      </w:r>
      <w:r w:rsidR="00EE7A06">
        <w:rPr>
          <w:color w:val="000000"/>
          <w:sz w:val="24"/>
          <w:szCs w:val="24"/>
        </w:rPr>
        <w:t>, тел. 8-831</w:t>
      </w:r>
      <w:r w:rsidR="00D00090">
        <w:rPr>
          <w:color w:val="000000"/>
          <w:sz w:val="24"/>
          <w:szCs w:val="24"/>
        </w:rPr>
        <w:t>-</w:t>
      </w:r>
      <w:r w:rsidR="00EE7A06">
        <w:rPr>
          <w:color w:val="000000"/>
          <w:sz w:val="24"/>
          <w:szCs w:val="24"/>
        </w:rPr>
        <w:t>265</w:t>
      </w:r>
      <w:r w:rsidR="00D00090">
        <w:rPr>
          <w:color w:val="000000"/>
          <w:sz w:val="24"/>
          <w:szCs w:val="24"/>
        </w:rPr>
        <w:t>-</w:t>
      </w:r>
      <w:r w:rsidR="00EE7A06">
        <w:rPr>
          <w:color w:val="000000"/>
          <w:sz w:val="24"/>
          <w:szCs w:val="24"/>
        </w:rPr>
        <w:t>3771</w:t>
      </w:r>
      <w:r w:rsidR="00D00090">
        <w:rPr>
          <w:color w:val="000000"/>
          <w:sz w:val="24"/>
          <w:szCs w:val="24"/>
        </w:rPr>
        <w:t>, доб. 1</w:t>
      </w:r>
      <w:r w:rsidR="004810C7">
        <w:rPr>
          <w:color w:val="000000"/>
          <w:sz w:val="24"/>
          <w:szCs w:val="24"/>
        </w:rPr>
        <w:t>77</w:t>
      </w:r>
      <w:r w:rsidR="00C10065">
        <w:rPr>
          <w:color w:val="000000"/>
          <w:sz w:val="24"/>
          <w:szCs w:val="24"/>
        </w:rPr>
        <w:t>6</w:t>
      </w:r>
      <w:r w:rsidR="00287A04">
        <w:rPr>
          <w:color w:val="000000"/>
          <w:sz w:val="24"/>
          <w:szCs w:val="24"/>
        </w:rPr>
        <w:t xml:space="preserve"> (12</w:t>
      </w:r>
      <w:r w:rsidR="00EE7A06">
        <w:rPr>
          <w:color w:val="000000"/>
          <w:sz w:val="24"/>
          <w:szCs w:val="24"/>
        </w:rPr>
        <w:t>25</w:t>
      </w:r>
      <w:r w:rsidR="00287A04">
        <w:rPr>
          <w:color w:val="000000"/>
          <w:sz w:val="24"/>
          <w:szCs w:val="24"/>
        </w:rPr>
        <w:t>)</w:t>
      </w:r>
      <w:r w:rsidRPr="00BD3251">
        <w:rPr>
          <w:color w:val="000000"/>
          <w:sz w:val="24"/>
          <w:szCs w:val="24"/>
        </w:rPr>
        <w:t xml:space="preserve">, электронная почта: </w:t>
      </w:r>
      <w:hyperlink r:id="rId9" w:history="1">
        <w:r w:rsidR="00C10065" w:rsidRPr="001403E4">
          <w:rPr>
            <w:rStyle w:val="af7"/>
            <w:sz w:val="24"/>
            <w:szCs w:val="24"/>
            <w:lang w:val="en-US"/>
          </w:rPr>
          <w:t>ranichev</w:t>
        </w:r>
        <w:r w:rsidR="00C10065" w:rsidRPr="001403E4">
          <w:rPr>
            <w:rStyle w:val="af7"/>
            <w:sz w:val="24"/>
            <w:szCs w:val="24"/>
          </w:rPr>
          <w:t>@nokk.ru</w:t>
        </w:r>
      </w:hyperlink>
      <w:r w:rsidRPr="00BD3251">
        <w:rPr>
          <w:color w:val="000000"/>
          <w:sz w:val="24"/>
          <w:szCs w:val="24"/>
        </w:rPr>
        <w:t>.</w:t>
      </w:r>
    </w:p>
    <w:p w14:paraId="0A269EF0" w14:textId="4C4BE5CA" w:rsidR="00393CCA" w:rsidRDefault="00B237CC" w:rsidP="00393CCA">
      <w:pPr>
        <w:pStyle w:val="kd12"/>
        <w:tabs>
          <w:tab w:val="clear" w:pos="851"/>
          <w:tab w:val="left" w:pos="567"/>
          <w:tab w:val="left" w:pos="1134"/>
        </w:tabs>
        <w:ind w:left="0" w:firstLine="0"/>
        <w:rPr>
          <w:rStyle w:val="kdkommNO"/>
          <w:sz w:val="24"/>
          <w:szCs w:val="24"/>
        </w:rPr>
      </w:pPr>
      <w:bookmarkStart w:id="13" w:name="_Hlk479347788"/>
      <w:bookmarkStart w:id="14" w:name="_Hlk479347894"/>
      <w:bookmarkStart w:id="15" w:name="_Ref305142875"/>
      <w:bookmarkEnd w:id="8"/>
      <w:bookmarkEnd w:id="9"/>
      <w:bookmarkEnd w:id="11"/>
      <w:bookmarkEnd w:id="12"/>
      <w:r w:rsidRPr="00BD3251">
        <w:rPr>
          <w:rStyle w:val="kdkommNO"/>
          <w:sz w:val="24"/>
          <w:szCs w:val="24"/>
        </w:rPr>
        <w:t xml:space="preserve">Извещение о проведении </w:t>
      </w:r>
      <w:r w:rsidR="004810C7">
        <w:rPr>
          <w:sz w:val="24"/>
          <w:szCs w:val="24"/>
        </w:rPr>
        <w:t>не</w:t>
      </w:r>
      <w:r w:rsidR="004810C7" w:rsidRPr="00C95CD8">
        <w:rPr>
          <w:sz w:val="24"/>
          <w:szCs w:val="24"/>
        </w:rPr>
        <w:t>конкурентн</w:t>
      </w:r>
      <w:r w:rsidR="004810C7">
        <w:rPr>
          <w:sz w:val="24"/>
          <w:szCs w:val="24"/>
        </w:rPr>
        <w:t xml:space="preserve">ого </w:t>
      </w:r>
      <w:r w:rsidR="004810C7" w:rsidRPr="00C95CD8">
        <w:rPr>
          <w:sz w:val="24"/>
          <w:szCs w:val="24"/>
        </w:rPr>
        <w:t>запрос</w:t>
      </w:r>
      <w:r w:rsidR="004810C7">
        <w:rPr>
          <w:sz w:val="24"/>
          <w:szCs w:val="24"/>
        </w:rPr>
        <w:t>а</w:t>
      </w:r>
      <w:r w:rsidR="004810C7" w:rsidRPr="00C95CD8">
        <w:rPr>
          <w:sz w:val="24"/>
          <w:szCs w:val="24"/>
        </w:rPr>
        <w:t xml:space="preserve"> предложений</w:t>
      </w:r>
      <w:r w:rsidR="004810C7" w:rsidRPr="00BD3251">
        <w:rPr>
          <w:rStyle w:val="kdkommNO"/>
          <w:sz w:val="24"/>
          <w:szCs w:val="24"/>
        </w:rPr>
        <w:t xml:space="preserve"> </w:t>
      </w:r>
      <w:r w:rsidRPr="00BD3251">
        <w:rPr>
          <w:rStyle w:val="kdkommNO"/>
          <w:sz w:val="24"/>
          <w:szCs w:val="24"/>
        </w:rPr>
        <w:t xml:space="preserve">и Документация по </w:t>
      </w:r>
      <w:r w:rsidR="004810C7">
        <w:rPr>
          <w:sz w:val="24"/>
          <w:szCs w:val="24"/>
        </w:rPr>
        <w:t>не</w:t>
      </w:r>
      <w:r w:rsidR="004810C7" w:rsidRPr="00C95CD8">
        <w:rPr>
          <w:sz w:val="24"/>
          <w:szCs w:val="24"/>
        </w:rPr>
        <w:t>конкурентн</w:t>
      </w:r>
      <w:r w:rsidR="004810C7">
        <w:rPr>
          <w:sz w:val="24"/>
          <w:szCs w:val="24"/>
        </w:rPr>
        <w:t xml:space="preserve">ому </w:t>
      </w:r>
      <w:r w:rsidR="004810C7" w:rsidRPr="00C95CD8">
        <w:rPr>
          <w:sz w:val="24"/>
          <w:szCs w:val="24"/>
        </w:rPr>
        <w:t>запрос</w:t>
      </w:r>
      <w:r w:rsidR="004810C7">
        <w:rPr>
          <w:sz w:val="24"/>
          <w:szCs w:val="24"/>
        </w:rPr>
        <w:t>у</w:t>
      </w:r>
      <w:r w:rsidR="004810C7" w:rsidRPr="00C95CD8">
        <w:rPr>
          <w:sz w:val="24"/>
          <w:szCs w:val="24"/>
        </w:rPr>
        <w:t xml:space="preserve"> предложений</w:t>
      </w:r>
      <w:r w:rsidRPr="00BD3251">
        <w:rPr>
          <w:rStyle w:val="kdkommNO"/>
          <w:sz w:val="24"/>
          <w:szCs w:val="24"/>
        </w:rPr>
        <w:t xml:space="preserve">, </w:t>
      </w:r>
      <w:r w:rsidRPr="00FF1E12">
        <w:rPr>
          <w:rStyle w:val="kdkommNO"/>
          <w:sz w:val="24"/>
          <w:szCs w:val="24"/>
        </w:rPr>
        <w:t xml:space="preserve">опубликованы </w:t>
      </w:r>
      <w:r w:rsidR="00C10065" w:rsidRPr="00FF1E12">
        <w:rPr>
          <w:b/>
          <w:sz w:val="24"/>
          <w:szCs w:val="24"/>
        </w:rPr>
        <w:t>«</w:t>
      </w:r>
      <w:r w:rsidR="00463C9A" w:rsidRPr="00FF1E12">
        <w:rPr>
          <w:b/>
          <w:sz w:val="24"/>
          <w:szCs w:val="24"/>
        </w:rPr>
        <w:t>19</w:t>
      </w:r>
      <w:r w:rsidR="00C10065" w:rsidRPr="00FF1E12">
        <w:rPr>
          <w:b/>
          <w:sz w:val="24"/>
          <w:szCs w:val="24"/>
        </w:rPr>
        <w:t>» ноября</w:t>
      </w:r>
      <w:r w:rsidR="00C10065" w:rsidRPr="00FF1E12">
        <w:rPr>
          <w:b/>
        </w:rPr>
        <w:t xml:space="preserve"> </w:t>
      </w:r>
      <w:r w:rsidR="00D10BDA">
        <w:rPr>
          <w:rStyle w:val="kdkommNO"/>
          <w:b/>
          <w:sz w:val="24"/>
          <w:szCs w:val="24"/>
        </w:rPr>
        <w:t>2021</w:t>
      </w:r>
      <w:r w:rsidRPr="00683CB4">
        <w:rPr>
          <w:rStyle w:val="kdkommNO"/>
          <w:b/>
          <w:sz w:val="24"/>
          <w:szCs w:val="24"/>
        </w:rPr>
        <w:t xml:space="preserve"> г.</w:t>
      </w:r>
      <w:r w:rsidRPr="00BD3251">
        <w:rPr>
          <w:rStyle w:val="kdkommNO"/>
          <w:sz w:val="24"/>
          <w:szCs w:val="24"/>
        </w:rPr>
        <w:t xml:space="preserve"> на официальном сайте </w:t>
      </w:r>
      <w:r w:rsidR="00BD3251">
        <w:rPr>
          <w:rStyle w:val="kdkommNO"/>
          <w:sz w:val="24"/>
          <w:szCs w:val="24"/>
        </w:rPr>
        <w:t>ЕИС</w:t>
      </w:r>
      <w:r w:rsidRPr="00BD3251">
        <w:rPr>
          <w:rStyle w:val="kdkommNO"/>
          <w:sz w:val="24"/>
          <w:szCs w:val="24"/>
        </w:rPr>
        <w:t xml:space="preserve"> </w:t>
      </w:r>
      <w:hyperlink r:id="rId10" w:history="1">
        <w:r w:rsidRPr="00BD3251">
          <w:rPr>
            <w:rStyle w:val="af7"/>
            <w:sz w:val="24"/>
            <w:szCs w:val="24"/>
          </w:rPr>
          <w:t>www.zakupki.</w:t>
        </w:r>
        <w:r w:rsidRPr="00BD3251">
          <w:rPr>
            <w:rStyle w:val="af7"/>
            <w:sz w:val="24"/>
            <w:szCs w:val="24"/>
            <w:lang w:val="en-US"/>
          </w:rPr>
          <w:t>gov</w:t>
        </w:r>
        <w:r w:rsidRPr="00BD3251">
          <w:rPr>
            <w:rStyle w:val="af7"/>
            <w:sz w:val="24"/>
            <w:szCs w:val="24"/>
          </w:rPr>
          <w:t>.ru</w:t>
        </w:r>
      </w:hyperlink>
      <w:r w:rsidRPr="00BD3251">
        <w:rPr>
          <w:rStyle w:val="kdkommNO"/>
          <w:sz w:val="24"/>
          <w:szCs w:val="24"/>
        </w:rPr>
        <w:t xml:space="preserve"> </w:t>
      </w:r>
      <w:r w:rsidR="001D656B">
        <w:rPr>
          <w:rStyle w:val="kdkommNO"/>
          <w:sz w:val="24"/>
          <w:szCs w:val="24"/>
        </w:rPr>
        <w:t xml:space="preserve">и на официальном сайте Заказчика </w:t>
      </w:r>
      <w:hyperlink r:id="rId11" w:history="1">
        <w:r w:rsidR="001D656B" w:rsidRPr="000D6E21">
          <w:rPr>
            <w:rStyle w:val="af7"/>
            <w:sz w:val="24"/>
            <w:szCs w:val="24"/>
          </w:rPr>
          <w:t>www.nokk.ru</w:t>
        </w:r>
      </w:hyperlink>
      <w:r w:rsidR="001D656B" w:rsidRPr="001D656B">
        <w:rPr>
          <w:rStyle w:val="kdkommNO"/>
          <w:sz w:val="24"/>
          <w:szCs w:val="24"/>
        </w:rPr>
        <w:t>.</w:t>
      </w:r>
      <w:bookmarkStart w:id="16" w:name="_Hlk479348060"/>
      <w:bookmarkEnd w:id="13"/>
      <w:bookmarkEnd w:id="14"/>
    </w:p>
    <w:p w14:paraId="10EE5C0E" w14:textId="3C19B962" w:rsidR="00393CCA" w:rsidRPr="00393CCA" w:rsidRDefault="00B237CC" w:rsidP="00393CCA">
      <w:pPr>
        <w:pStyle w:val="kd12"/>
        <w:tabs>
          <w:tab w:val="clear" w:pos="851"/>
          <w:tab w:val="left" w:pos="567"/>
          <w:tab w:val="left" w:pos="1134"/>
        </w:tabs>
        <w:ind w:left="0" w:firstLine="0"/>
        <w:rPr>
          <w:sz w:val="24"/>
          <w:szCs w:val="24"/>
        </w:rPr>
      </w:pPr>
      <w:r w:rsidRPr="00393CCA">
        <w:rPr>
          <w:b/>
          <w:sz w:val="24"/>
          <w:szCs w:val="24"/>
        </w:rPr>
        <w:t>Предмет Запроса предложений</w:t>
      </w:r>
      <w:r w:rsidRPr="00393CCA">
        <w:rPr>
          <w:sz w:val="24"/>
          <w:szCs w:val="24"/>
        </w:rPr>
        <w:t xml:space="preserve"> </w:t>
      </w:r>
      <w:bookmarkEnd w:id="15"/>
      <w:bookmarkEnd w:id="16"/>
      <w:r w:rsidR="0038723B" w:rsidRPr="00393CCA">
        <w:rPr>
          <w:sz w:val="24"/>
          <w:szCs w:val="24"/>
        </w:rPr>
        <w:t>–</w:t>
      </w:r>
      <w:r w:rsidRPr="00393CCA">
        <w:rPr>
          <w:sz w:val="24"/>
          <w:szCs w:val="24"/>
        </w:rPr>
        <w:t xml:space="preserve"> </w:t>
      </w:r>
      <w:r w:rsidR="00300079" w:rsidRPr="00393CCA">
        <w:rPr>
          <w:sz w:val="24"/>
          <w:szCs w:val="24"/>
        </w:rPr>
        <w:t xml:space="preserve">право заключения договора </w:t>
      </w:r>
      <w:r w:rsidR="00300079" w:rsidRPr="00393CCA">
        <w:rPr>
          <w:rStyle w:val="kdkommNO"/>
          <w:sz w:val="24"/>
          <w:szCs w:val="24"/>
        </w:rPr>
        <w:t>на</w:t>
      </w:r>
      <w:r w:rsidR="006A150E" w:rsidRPr="00393CCA">
        <w:rPr>
          <w:rStyle w:val="kdkommNO"/>
          <w:sz w:val="24"/>
          <w:szCs w:val="24"/>
        </w:rPr>
        <w:t xml:space="preserve"> </w:t>
      </w:r>
      <w:r w:rsidR="00B82874" w:rsidRPr="00393CCA">
        <w:rPr>
          <w:sz w:val="24"/>
          <w:szCs w:val="24"/>
        </w:rPr>
        <w:t>тему:</w:t>
      </w:r>
      <w:r w:rsidR="004810C7" w:rsidRPr="00393CCA">
        <w:rPr>
          <w:sz w:val="24"/>
          <w:szCs w:val="24"/>
        </w:rPr>
        <w:t xml:space="preserve"> </w:t>
      </w:r>
      <w:r w:rsidR="00393CCA" w:rsidRPr="00393CCA">
        <w:rPr>
          <w:b/>
          <w:sz w:val="24"/>
          <w:szCs w:val="24"/>
        </w:rPr>
        <w:t>«Поставка новогодних детских подарков для нужд АО «НОКК»</w:t>
      </w:r>
      <w:r w:rsidR="00393CCA">
        <w:rPr>
          <w:b/>
          <w:sz w:val="24"/>
          <w:szCs w:val="24"/>
        </w:rPr>
        <w:t>.</w:t>
      </w:r>
    </w:p>
    <w:p w14:paraId="16123E97" w14:textId="77777777" w:rsidR="00B237CC" w:rsidRPr="000730D7" w:rsidRDefault="004D6443" w:rsidP="00601B48">
      <w:pPr>
        <w:pStyle w:val="kd12"/>
        <w:tabs>
          <w:tab w:val="clear" w:pos="851"/>
          <w:tab w:val="left" w:pos="567"/>
          <w:tab w:val="left" w:pos="1134"/>
        </w:tabs>
        <w:ind w:left="0" w:firstLine="0"/>
        <w:rPr>
          <w:sz w:val="24"/>
          <w:szCs w:val="24"/>
        </w:rPr>
      </w:pPr>
      <w:r w:rsidRPr="000730D7">
        <w:rPr>
          <w:b/>
          <w:sz w:val="24"/>
          <w:szCs w:val="24"/>
        </w:rPr>
        <w:t>Информационная карта</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947"/>
      </w:tblGrid>
      <w:tr w:rsidR="00163529" w14:paraId="1076649B" w14:textId="77777777" w:rsidTr="00E04A66">
        <w:tc>
          <w:tcPr>
            <w:tcW w:w="534" w:type="dxa"/>
            <w:tcBorders>
              <w:top w:val="single" w:sz="4" w:space="0" w:color="auto"/>
              <w:left w:val="single" w:sz="4" w:space="0" w:color="auto"/>
              <w:bottom w:val="single" w:sz="4" w:space="0" w:color="auto"/>
              <w:right w:val="single" w:sz="4" w:space="0" w:color="auto"/>
            </w:tcBorders>
            <w:hideMark/>
          </w:tcPr>
          <w:p w14:paraId="54F7ECEA" w14:textId="77777777" w:rsidR="00163529" w:rsidRPr="00163529" w:rsidRDefault="00163529" w:rsidP="00E04A66">
            <w:r w:rsidRPr="00163529">
              <w:t>№</w:t>
            </w:r>
          </w:p>
          <w:p w14:paraId="4648A07A" w14:textId="77777777" w:rsidR="00163529" w:rsidRPr="00163529" w:rsidRDefault="00163529" w:rsidP="00163529">
            <w:pPr>
              <w:ind w:right="-108"/>
            </w:pPr>
            <w:r w:rsidRPr="00163529">
              <w:t>п/п</w:t>
            </w:r>
          </w:p>
        </w:tc>
        <w:tc>
          <w:tcPr>
            <w:tcW w:w="2551" w:type="dxa"/>
            <w:tcBorders>
              <w:top w:val="single" w:sz="4" w:space="0" w:color="auto"/>
              <w:left w:val="single" w:sz="4" w:space="0" w:color="auto"/>
              <w:bottom w:val="single" w:sz="4" w:space="0" w:color="auto"/>
              <w:right w:val="single" w:sz="4" w:space="0" w:color="auto"/>
            </w:tcBorders>
            <w:hideMark/>
          </w:tcPr>
          <w:p w14:paraId="6B414F7F" w14:textId="77777777" w:rsidR="00163529" w:rsidRPr="00163529" w:rsidRDefault="00163529" w:rsidP="00E04A66">
            <w:r w:rsidRPr="00163529">
              <w:t>Наименование п/п</w:t>
            </w:r>
          </w:p>
        </w:tc>
        <w:tc>
          <w:tcPr>
            <w:tcW w:w="6947" w:type="dxa"/>
            <w:tcBorders>
              <w:top w:val="single" w:sz="4" w:space="0" w:color="auto"/>
              <w:left w:val="single" w:sz="4" w:space="0" w:color="auto"/>
              <w:bottom w:val="single" w:sz="4" w:space="0" w:color="auto"/>
              <w:right w:val="single" w:sz="4" w:space="0" w:color="auto"/>
            </w:tcBorders>
            <w:hideMark/>
          </w:tcPr>
          <w:p w14:paraId="4393998C" w14:textId="77777777" w:rsidR="00163529" w:rsidRPr="00163529" w:rsidRDefault="00163529" w:rsidP="00E04A66">
            <w:pPr>
              <w:ind w:firstLine="709"/>
            </w:pPr>
            <w:r w:rsidRPr="00163529">
              <w:t>Содержание п/п</w:t>
            </w:r>
          </w:p>
        </w:tc>
      </w:tr>
      <w:tr w:rsidR="00163529" w14:paraId="4AAE69BE" w14:textId="77777777" w:rsidTr="00E04A66">
        <w:tc>
          <w:tcPr>
            <w:tcW w:w="534" w:type="dxa"/>
            <w:tcBorders>
              <w:top w:val="single" w:sz="4" w:space="0" w:color="auto"/>
              <w:left w:val="single" w:sz="4" w:space="0" w:color="auto"/>
              <w:bottom w:val="single" w:sz="4" w:space="0" w:color="auto"/>
              <w:right w:val="single" w:sz="4" w:space="0" w:color="auto"/>
            </w:tcBorders>
          </w:tcPr>
          <w:p w14:paraId="28FE527F"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FAF90DA" w14:textId="77777777" w:rsidR="00163529" w:rsidRDefault="00163529" w:rsidP="00E04A66">
            <w:pPr>
              <w:tabs>
                <w:tab w:val="left" w:pos="993"/>
              </w:tabs>
              <w:spacing w:before="40"/>
              <w:jc w:val="both"/>
              <w:outlineLvl w:val="0"/>
            </w:pPr>
            <w:r>
              <w:t>Способ осуществления закупки:</w:t>
            </w:r>
          </w:p>
        </w:tc>
        <w:tc>
          <w:tcPr>
            <w:tcW w:w="6947" w:type="dxa"/>
            <w:tcBorders>
              <w:top w:val="single" w:sz="4" w:space="0" w:color="auto"/>
              <w:left w:val="single" w:sz="4" w:space="0" w:color="auto"/>
              <w:bottom w:val="single" w:sz="4" w:space="0" w:color="auto"/>
              <w:right w:val="single" w:sz="4" w:space="0" w:color="auto"/>
            </w:tcBorders>
            <w:hideMark/>
          </w:tcPr>
          <w:p w14:paraId="4D54D64F" w14:textId="77777777" w:rsidR="00163529" w:rsidRPr="002C5C50" w:rsidRDefault="004810C7" w:rsidP="001E6CA3">
            <w:pPr>
              <w:tabs>
                <w:tab w:val="left" w:pos="993"/>
              </w:tabs>
              <w:spacing w:before="40"/>
              <w:jc w:val="both"/>
              <w:outlineLvl w:val="0"/>
              <w:rPr>
                <w:b/>
                <w:bCs/>
                <w:color w:val="000000"/>
              </w:rPr>
            </w:pPr>
            <w:r w:rsidRPr="002C5C50">
              <w:rPr>
                <w:b/>
                <w:bCs/>
                <w:color w:val="000000"/>
              </w:rPr>
              <w:t>Неконкурентный запрос предложений.</w:t>
            </w:r>
          </w:p>
        </w:tc>
      </w:tr>
      <w:tr w:rsidR="00163529" w14:paraId="25403BC0" w14:textId="77777777" w:rsidTr="00E04A66">
        <w:tc>
          <w:tcPr>
            <w:tcW w:w="534" w:type="dxa"/>
            <w:tcBorders>
              <w:top w:val="single" w:sz="4" w:space="0" w:color="auto"/>
              <w:left w:val="single" w:sz="4" w:space="0" w:color="auto"/>
              <w:bottom w:val="single" w:sz="4" w:space="0" w:color="auto"/>
              <w:right w:val="single" w:sz="4" w:space="0" w:color="auto"/>
            </w:tcBorders>
          </w:tcPr>
          <w:p w14:paraId="201B7E15"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9C0C039" w14:textId="77777777" w:rsidR="00163529" w:rsidRDefault="00163529" w:rsidP="00E04A66">
            <w:pPr>
              <w:tabs>
                <w:tab w:val="left" w:pos="1134"/>
              </w:tabs>
            </w:pPr>
            <w:r>
              <w:t>Особенности участия в закупке Субъектов МСП в соответствии с п. 8 ст. 3 Федерального закона от 18.07.2011 г. № 223-ФЗ «О закупках товаров, работ, услуг отдельными видами юридических лиц»</w:t>
            </w:r>
          </w:p>
        </w:tc>
        <w:tc>
          <w:tcPr>
            <w:tcW w:w="6947" w:type="dxa"/>
            <w:tcBorders>
              <w:top w:val="single" w:sz="4" w:space="0" w:color="auto"/>
              <w:left w:val="single" w:sz="4" w:space="0" w:color="auto"/>
              <w:bottom w:val="single" w:sz="4" w:space="0" w:color="auto"/>
              <w:right w:val="single" w:sz="4" w:space="0" w:color="auto"/>
            </w:tcBorders>
            <w:hideMark/>
          </w:tcPr>
          <w:p w14:paraId="529B2751" w14:textId="77777777" w:rsidR="00163529" w:rsidRDefault="001E6CA3" w:rsidP="00E04A66">
            <w:pPr>
              <w:suppressAutoHyphens/>
              <w:spacing w:before="40" w:after="40"/>
              <w:rPr>
                <w:b/>
                <w:lang w:eastAsia="ar-SA"/>
              </w:rPr>
            </w:pPr>
            <w:r>
              <w:rPr>
                <w:b/>
              </w:rPr>
              <w:t>Не установлено</w:t>
            </w:r>
          </w:p>
        </w:tc>
      </w:tr>
      <w:tr w:rsidR="00163529" w14:paraId="21671FA2" w14:textId="77777777" w:rsidTr="00E04A66">
        <w:tc>
          <w:tcPr>
            <w:tcW w:w="534" w:type="dxa"/>
            <w:tcBorders>
              <w:top w:val="single" w:sz="4" w:space="0" w:color="auto"/>
              <w:left w:val="single" w:sz="4" w:space="0" w:color="auto"/>
              <w:bottom w:val="single" w:sz="4" w:space="0" w:color="auto"/>
              <w:right w:val="single" w:sz="4" w:space="0" w:color="auto"/>
            </w:tcBorders>
          </w:tcPr>
          <w:p w14:paraId="2C40E8C0"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12DE9D6" w14:textId="77777777" w:rsidR="00163529" w:rsidRDefault="00163529" w:rsidP="00E04A66">
            <w:pPr>
              <w:tabs>
                <w:tab w:val="left" w:pos="993"/>
              </w:tabs>
              <w:spacing w:before="40"/>
              <w:outlineLvl w:val="0"/>
            </w:pPr>
            <w:r>
              <w:t>Предмет договора, количество поставляемого товара, объём выполняемых работ, оказываемых услуг</w:t>
            </w:r>
          </w:p>
        </w:tc>
        <w:tc>
          <w:tcPr>
            <w:tcW w:w="6947" w:type="dxa"/>
            <w:tcBorders>
              <w:top w:val="single" w:sz="4" w:space="0" w:color="auto"/>
              <w:left w:val="single" w:sz="4" w:space="0" w:color="auto"/>
              <w:bottom w:val="single" w:sz="4" w:space="0" w:color="auto"/>
              <w:right w:val="single" w:sz="4" w:space="0" w:color="auto"/>
            </w:tcBorders>
          </w:tcPr>
          <w:p w14:paraId="1FC34628" w14:textId="3E67104B" w:rsidR="00163529" w:rsidRDefault="00393CCA" w:rsidP="00C9323B">
            <w:pPr>
              <w:jc w:val="both"/>
            </w:pPr>
            <w:r w:rsidRPr="00393CCA">
              <w:rPr>
                <w:b/>
              </w:rPr>
              <w:t>«Поставка новогодних детских подарков для нужд АО «НОКК»</w:t>
            </w:r>
            <w:r>
              <w:rPr>
                <w:b/>
              </w:rPr>
              <w:t>.</w:t>
            </w:r>
          </w:p>
        </w:tc>
      </w:tr>
      <w:tr w:rsidR="00163529" w14:paraId="5EB5A045" w14:textId="77777777" w:rsidTr="00E04A66">
        <w:tc>
          <w:tcPr>
            <w:tcW w:w="534" w:type="dxa"/>
            <w:tcBorders>
              <w:top w:val="single" w:sz="4" w:space="0" w:color="auto"/>
              <w:left w:val="single" w:sz="4" w:space="0" w:color="auto"/>
              <w:bottom w:val="single" w:sz="4" w:space="0" w:color="auto"/>
              <w:right w:val="single" w:sz="4" w:space="0" w:color="auto"/>
            </w:tcBorders>
          </w:tcPr>
          <w:p w14:paraId="0C355F0C"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8C16FD" w14:textId="77777777" w:rsidR="00163529" w:rsidRDefault="00A06CBB" w:rsidP="00E04A66">
            <w:pPr>
              <w:tabs>
                <w:tab w:val="left" w:pos="993"/>
              </w:tabs>
              <w:spacing w:before="40"/>
              <w:outlineLvl w:val="0"/>
            </w:pPr>
            <w:r>
              <w:t>М</w:t>
            </w:r>
            <w:r w:rsidR="00163529">
              <w:t>есто и порядок предоставления Документации о закупке</w:t>
            </w:r>
          </w:p>
        </w:tc>
        <w:tc>
          <w:tcPr>
            <w:tcW w:w="6947" w:type="dxa"/>
            <w:tcBorders>
              <w:top w:val="single" w:sz="4" w:space="0" w:color="auto"/>
              <w:left w:val="single" w:sz="4" w:space="0" w:color="auto"/>
              <w:bottom w:val="single" w:sz="4" w:space="0" w:color="auto"/>
              <w:right w:val="single" w:sz="4" w:space="0" w:color="auto"/>
            </w:tcBorders>
            <w:hideMark/>
          </w:tcPr>
          <w:p w14:paraId="775ADA9F" w14:textId="77777777" w:rsidR="001D656B" w:rsidRPr="001D656B" w:rsidRDefault="00163529" w:rsidP="001D656B">
            <w:pPr>
              <w:pStyle w:val="kd12"/>
              <w:numPr>
                <w:ilvl w:val="0"/>
                <w:numId w:val="0"/>
              </w:numPr>
              <w:tabs>
                <w:tab w:val="clear" w:pos="851"/>
                <w:tab w:val="left" w:pos="567"/>
                <w:tab w:val="left" w:pos="1134"/>
              </w:tabs>
              <w:rPr>
                <w:rStyle w:val="kdkommNO"/>
                <w:sz w:val="24"/>
                <w:szCs w:val="24"/>
              </w:rPr>
            </w:pPr>
            <w:r w:rsidRPr="001D656B">
              <w:rPr>
                <w:sz w:val="24"/>
                <w:szCs w:val="24"/>
              </w:rPr>
              <w:t xml:space="preserve">Документация о закупке размещается в Единой информационной системе </w:t>
            </w:r>
            <w:r w:rsidRPr="001D656B">
              <w:rPr>
                <w:color w:val="0000FF"/>
                <w:sz w:val="24"/>
                <w:szCs w:val="24"/>
                <w:u w:val="single"/>
              </w:rPr>
              <w:t>www.</w:t>
            </w:r>
            <w:hyperlink r:id="rId12" w:history="1">
              <w:r w:rsidRPr="001D656B">
                <w:rPr>
                  <w:rStyle w:val="af7"/>
                  <w:sz w:val="24"/>
                  <w:szCs w:val="24"/>
                </w:rPr>
                <w:t>zakupki.gov.ru</w:t>
              </w:r>
            </w:hyperlink>
            <w:r w:rsidRPr="001D656B">
              <w:rPr>
                <w:sz w:val="24"/>
                <w:szCs w:val="24"/>
              </w:rPr>
              <w:t xml:space="preserve"> </w:t>
            </w:r>
            <w:r w:rsidR="001D656B" w:rsidRPr="001D656B">
              <w:rPr>
                <w:rStyle w:val="kdkommNO"/>
                <w:sz w:val="24"/>
                <w:szCs w:val="24"/>
              </w:rPr>
              <w:t xml:space="preserve">и на официальном сайте Заказчика </w:t>
            </w:r>
            <w:hyperlink r:id="rId13" w:history="1">
              <w:r w:rsidR="001D656B" w:rsidRPr="001D656B">
                <w:rPr>
                  <w:rStyle w:val="af7"/>
                  <w:sz w:val="24"/>
                  <w:szCs w:val="24"/>
                </w:rPr>
                <w:t>www.nokk.ru</w:t>
              </w:r>
            </w:hyperlink>
            <w:r w:rsidR="001D656B" w:rsidRPr="001D656B">
              <w:rPr>
                <w:rStyle w:val="kdkommNO"/>
                <w:sz w:val="24"/>
                <w:szCs w:val="24"/>
              </w:rPr>
              <w:t>.</w:t>
            </w:r>
          </w:p>
          <w:p w14:paraId="7382098F" w14:textId="77777777" w:rsidR="00163529" w:rsidRPr="001D656B" w:rsidRDefault="0081633D" w:rsidP="001D656B">
            <w:pPr>
              <w:tabs>
                <w:tab w:val="left" w:pos="993"/>
              </w:tabs>
              <w:jc w:val="both"/>
              <w:outlineLvl w:val="0"/>
            </w:pPr>
            <w:r w:rsidRPr="001D656B">
              <w:t xml:space="preserve">Заказчик не предоставляет документацию о проведении </w:t>
            </w:r>
            <w:r w:rsidR="008B13F3" w:rsidRPr="001D656B">
              <w:t xml:space="preserve">неконкурентного запроса предложений </w:t>
            </w:r>
            <w:r w:rsidRPr="001D656B">
              <w:t xml:space="preserve">по отдельному запросу участника закупки. Документация о </w:t>
            </w:r>
            <w:r w:rsidR="008B13F3" w:rsidRPr="001D656B">
              <w:t>проведении неконкурентного запроса предложений</w:t>
            </w:r>
            <w:r w:rsidRPr="001D656B">
              <w:t xml:space="preserve"> находится в свободном доступе в единой информационной системе</w:t>
            </w:r>
            <w:r w:rsidR="001D656B" w:rsidRPr="001D656B">
              <w:t xml:space="preserve"> </w:t>
            </w:r>
            <w:r w:rsidR="001D656B" w:rsidRPr="001D656B">
              <w:rPr>
                <w:rStyle w:val="kdkommNO"/>
                <w:sz w:val="24"/>
                <w:szCs w:val="24"/>
              </w:rPr>
              <w:t xml:space="preserve">и </w:t>
            </w:r>
            <w:r w:rsidR="001D656B">
              <w:rPr>
                <w:rStyle w:val="kdkommNO"/>
                <w:sz w:val="24"/>
                <w:szCs w:val="24"/>
              </w:rPr>
              <w:t xml:space="preserve">на официальном </w:t>
            </w:r>
            <w:r w:rsidR="001D656B" w:rsidRPr="001D656B">
              <w:rPr>
                <w:rStyle w:val="kdkommNO"/>
                <w:sz w:val="24"/>
                <w:szCs w:val="24"/>
              </w:rPr>
              <w:t>сайте Заказчика</w:t>
            </w:r>
            <w:r w:rsidRPr="001D656B">
              <w:t xml:space="preserve"> и доступна в любое время с момента размещения.</w:t>
            </w:r>
          </w:p>
        </w:tc>
      </w:tr>
      <w:tr w:rsidR="00163529" w14:paraId="2B1E517F" w14:textId="77777777" w:rsidTr="00E04A66">
        <w:tc>
          <w:tcPr>
            <w:tcW w:w="534" w:type="dxa"/>
            <w:tcBorders>
              <w:top w:val="single" w:sz="4" w:space="0" w:color="auto"/>
              <w:left w:val="single" w:sz="4" w:space="0" w:color="auto"/>
              <w:bottom w:val="single" w:sz="4" w:space="0" w:color="auto"/>
              <w:right w:val="single" w:sz="4" w:space="0" w:color="auto"/>
            </w:tcBorders>
          </w:tcPr>
          <w:p w14:paraId="78D25180"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78DA4EB" w14:textId="77777777" w:rsidR="00163529" w:rsidRDefault="00163529" w:rsidP="00E04A66">
            <w:r>
              <w:t>Порядок подачи заявок на участие в закупке</w:t>
            </w:r>
          </w:p>
        </w:tc>
        <w:tc>
          <w:tcPr>
            <w:tcW w:w="6947" w:type="dxa"/>
            <w:tcBorders>
              <w:top w:val="single" w:sz="4" w:space="0" w:color="auto"/>
              <w:left w:val="single" w:sz="4" w:space="0" w:color="auto"/>
              <w:bottom w:val="single" w:sz="4" w:space="0" w:color="auto"/>
              <w:right w:val="single" w:sz="4" w:space="0" w:color="auto"/>
            </w:tcBorders>
            <w:hideMark/>
          </w:tcPr>
          <w:p w14:paraId="4FFCAA4E" w14:textId="77777777" w:rsidR="00BA3F8C" w:rsidRDefault="00CC1150" w:rsidP="00CC1150">
            <w:pPr>
              <w:jc w:val="both"/>
            </w:pPr>
            <w:r w:rsidRPr="00CC1150">
              <w:t>Для участия в</w:t>
            </w:r>
            <w:r w:rsidR="008B13F3" w:rsidRPr="0081633D">
              <w:t xml:space="preserve"> </w:t>
            </w:r>
            <w:r w:rsidR="008B13F3">
              <w:t>н</w:t>
            </w:r>
            <w:r w:rsidR="008B13F3" w:rsidRPr="00C95CD8">
              <w:t>еконкурентн</w:t>
            </w:r>
            <w:r w:rsidR="008B13F3">
              <w:t>ом</w:t>
            </w:r>
            <w:r w:rsidR="008B13F3" w:rsidRPr="00C95CD8">
              <w:t xml:space="preserve"> запрос</w:t>
            </w:r>
            <w:r w:rsidR="008B13F3">
              <w:t>е</w:t>
            </w:r>
            <w:r w:rsidR="008B13F3" w:rsidRPr="00C95CD8">
              <w:t xml:space="preserve"> предложений</w:t>
            </w:r>
            <w:r w:rsidR="008B13F3" w:rsidRPr="0081633D">
              <w:t xml:space="preserve"> </w:t>
            </w:r>
            <w:r w:rsidRPr="00CC1150">
              <w:t xml:space="preserve">участник закупки должен подать в запечатанном конверте, не позволяющем просматривать содержание, заявку по форме и в порядке, установленным документацией о закупке. Участник вправе подать только одну заявку в отношении каждого предмета </w:t>
            </w:r>
            <w:r w:rsidR="001D656B" w:rsidRPr="001D656B">
              <w:t xml:space="preserve">неконкурентного запроса предложений </w:t>
            </w:r>
            <w:r w:rsidRPr="00CC1150">
              <w:t>(лота).</w:t>
            </w:r>
          </w:p>
        </w:tc>
      </w:tr>
      <w:tr w:rsidR="00163529" w14:paraId="59C745A3" w14:textId="77777777" w:rsidTr="00E04A66">
        <w:tc>
          <w:tcPr>
            <w:tcW w:w="534" w:type="dxa"/>
            <w:tcBorders>
              <w:top w:val="single" w:sz="4" w:space="0" w:color="auto"/>
              <w:left w:val="single" w:sz="4" w:space="0" w:color="auto"/>
              <w:bottom w:val="single" w:sz="4" w:space="0" w:color="auto"/>
              <w:right w:val="single" w:sz="4" w:space="0" w:color="auto"/>
            </w:tcBorders>
          </w:tcPr>
          <w:p w14:paraId="452942D6"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AF5F371" w14:textId="77777777" w:rsidR="00163529" w:rsidRDefault="00163529" w:rsidP="00E04A66">
            <w:r>
              <w:t>Дата начала и дата окончания срока подачи заявок на участие в закупке</w:t>
            </w:r>
          </w:p>
        </w:tc>
        <w:tc>
          <w:tcPr>
            <w:tcW w:w="6947" w:type="dxa"/>
            <w:tcBorders>
              <w:top w:val="single" w:sz="4" w:space="0" w:color="auto"/>
              <w:left w:val="single" w:sz="4" w:space="0" w:color="auto"/>
              <w:bottom w:val="single" w:sz="4" w:space="0" w:color="auto"/>
              <w:right w:val="single" w:sz="4" w:space="0" w:color="auto"/>
            </w:tcBorders>
            <w:hideMark/>
          </w:tcPr>
          <w:p w14:paraId="28891EE1" w14:textId="756E25B5" w:rsidR="00163529" w:rsidRPr="009D5371" w:rsidRDefault="00163529" w:rsidP="00E04A66">
            <w:pPr>
              <w:tabs>
                <w:tab w:val="left" w:pos="993"/>
              </w:tabs>
              <w:spacing w:before="40"/>
              <w:outlineLvl w:val="0"/>
              <w:rPr>
                <w:b/>
              </w:rPr>
            </w:pPr>
            <w:r w:rsidRPr="009D5371">
              <w:rPr>
                <w:b/>
              </w:rPr>
              <w:t xml:space="preserve">Дата начала срока: </w:t>
            </w:r>
            <w:r w:rsidR="00C10065" w:rsidRPr="009D5371">
              <w:rPr>
                <w:b/>
              </w:rPr>
              <w:t>«</w:t>
            </w:r>
            <w:r w:rsidR="00463C9A" w:rsidRPr="009D5371">
              <w:rPr>
                <w:b/>
              </w:rPr>
              <w:t>19</w:t>
            </w:r>
            <w:r w:rsidR="00C10065" w:rsidRPr="009D5371">
              <w:rPr>
                <w:b/>
              </w:rPr>
              <w:t xml:space="preserve">» ноября </w:t>
            </w:r>
            <w:r w:rsidR="00D10BDA" w:rsidRPr="009D5371">
              <w:rPr>
                <w:b/>
              </w:rPr>
              <w:t>2021</w:t>
            </w:r>
            <w:r w:rsidR="004C605A" w:rsidRPr="009D5371">
              <w:rPr>
                <w:b/>
              </w:rPr>
              <w:t xml:space="preserve"> </w:t>
            </w:r>
            <w:r w:rsidRPr="009D5371">
              <w:rPr>
                <w:b/>
              </w:rPr>
              <w:t>года</w:t>
            </w:r>
          </w:p>
          <w:p w14:paraId="2F7255A3" w14:textId="77777777" w:rsidR="001D656B" w:rsidRPr="009D5371" w:rsidRDefault="00163529" w:rsidP="001D656B">
            <w:pPr>
              <w:pStyle w:val="kd12"/>
              <w:numPr>
                <w:ilvl w:val="0"/>
                <w:numId w:val="0"/>
              </w:numPr>
              <w:tabs>
                <w:tab w:val="clear" w:pos="851"/>
                <w:tab w:val="left" w:pos="567"/>
                <w:tab w:val="left" w:pos="1134"/>
              </w:tabs>
              <w:rPr>
                <w:rStyle w:val="kdkommNO"/>
                <w:sz w:val="24"/>
                <w:szCs w:val="24"/>
              </w:rPr>
            </w:pPr>
            <w:r w:rsidRPr="009D5371">
              <w:rPr>
                <w:sz w:val="24"/>
                <w:szCs w:val="24"/>
              </w:rPr>
              <w:t xml:space="preserve">Датой начала срока подачи Заявок на участие в закупке является день публикации Извещения о проведении </w:t>
            </w:r>
            <w:r w:rsidR="008B13F3" w:rsidRPr="009D5371">
              <w:rPr>
                <w:sz w:val="24"/>
                <w:szCs w:val="24"/>
              </w:rPr>
              <w:t xml:space="preserve">неконкурентного запроса предложений </w:t>
            </w:r>
            <w:r w:rsidRPr="009D5371">
              <w:rPr>
                <w:sz w:val="24"/>
                <w:szCs w:val="24"/>
              </w:rPr>
              <w:t>на официальном сайте</w:t>
            </w:r>
            <w:r w:rsidR="00604554" w:rsidRPr="009D5371">
              <w:rPr>
                <w:sz w:val="24"/>
                <w:szCs w:val="24"/>
              </w:rPr>
              <w:t xml:space="preserve"> </w:t>
            </w:r>
            <w:hyperlink r:id="rId14" w:history="1">
              <w:r w:rsidR="00604554" w:rsidRPr="009D5371">
                <w:rPr>
                  <w:rStyle w:val="af7"/>
                  <w:sz w:val="24"/>
                  <w:szCs w:val="24"/>
                </w:rPr>
                <w:t>www.zakupki.gov.ru</w:t>
              </w:r>
            </w:hyperlink>
            <w:r w:rsidR="00604554" w:rsidRPr="009D5371">
              <w:rPr>
                <w:sz w:val="24"/>
                <w:szCs w:val="24"/>
              </w:rPr>
              <w:t xml:space="preserve"> </w:t>
            </w:r>
            <w:r w:rsidR="001D656B" w:rsidRPr="009D5371">
              <w:rPr>
                <w:rStyle w:val="kdkommNO"/>
                <w:sz w:val="24"/>
                <w:szCs w:val="24"/>
              </w:rPr>
              <w:t xml:space="preserve">и на официальном сайте Заказчика </w:t>
            </w:r>
            <w:hyperlink r:id="rId15" w:history="1">
              <w:r w:rsidR="001D656B" w:rsidRPr="009D5371">
                <w:rPr>
                  <w:rStyle w:val="af7"/>
                  <w:sz w:val="24"/>
                  <w:szCs w:val="24"/>
                </w:rPr>
                <w:t>www.nokk.ru</w:t>
              </w:r>
            </w:hyperlink>
            <w:r w:rsidR="001D656B" w:rsidRPr="009D5371">
              <w:rPr>
                <w:rStyle w:val="kdkommNO"/>
                <w:sz w:val="24"/>
                <w:szCs w:val="24"/>
              </w:rPr>
              <w:t>.</w:t>
            </w:r>
          </w:p>
          <w:p w14:paraId="504C1505" w14:textId="77777777" w:rsidR="00163529" w:rsidRPr="009D5371" w:rsidRDefault="00163529" w:rsidP="00976F3B">
            <w:pPr>
              <w:tabs>
                <w:tab w:val="left" w:pos="993"/>
              </w:tabs>
              <w:spacing w:before="40"/>
              <w:jc w:val="both"/>
              <w:outlineLvl w:val="0"/>
            </w:pPr>
          </w:p>
          <w:p w14:paraId="11CF539C" w14:textId="1EBAAE5D" w:rsidR="00163529" w:rsidRPr="009D5371" w:rsidRDefault="00163529" w:rsidP="001D656B">
            <w:pPr>
              <w:jc w:val="both"/>
              <w:rPr>
                <w:b/>
              </w:rPr>
            </w:pPr>
            <w:r w:rsidRPr="009D5371">
              <w:rPr>
                <w:b/>
              </w:rPr>
              <w:t xml:space="preserve">Дата и время окончания срока: последний день срока подачи Заявок: </w:t>
            </w:r>
            <w:r w:rsidR="00C10065" w:rsidRPr="009D5371">
              <w:rPr>
                <w:b/>
              </w:rPr>
              <w:t>«</w:t>
            </w:r>
            <w:r w:rsidR="008D0EC0" w:rsidRPr="009D5371">
              <w:rPr>
                <w:b/>
              </w:rPr>
              <w:t>29</w:t>
            </w:r>
            <w:r w:rsidR="00C10065" w:rsidRPr="009D5371">
              <w:rPr>
                <w:b/>
              </w:rPr>
              <w:t xml:space="preserve">» ноября </w:t>
            </w:r>
            <w:r w:rsidR="00D10BDA" w:rsidRPr="009D5371">
              <w:rPr>
                <w:b/>
              </w:rPr>
              <w:t>2021</w:t>
            </w:r>
            <w:r w:rsidRPr="009D5371">
              <w:rPr>
                <w:b/>
              </w:rPr>
              <w:t xml:space="preserve"> года </w:t>
            </w:r>
            <w:r w:rsidR="00D10BDA" w:rsidRPr="009D5371">
              <w:rPr>
                <w:b/>
              </w:rPr>
              <w:t>10</w:t>
            </w:r>
            <w:r w:rsidRPr="009D5371">
              <w:rPr>
                <w:b/>
              </w:rPr>
              <w:t>.00 час. по московскому времени.</w:t>
            </w:r>
          </w:p>
        </w:tc>
      </w:tr>
      <w:tr w:rsidR="00713FF5" w14:paraId="05244C70" w14:textId="77777777" w:rsidTr="00E04A66">
        <w:tc>
          <w:tcPr>
            <w:tcW w:w="534" w:type="dxa"/>
            <w:tcBorders>
              <w:top w:val="single" w:sz="4" w:space="0" w:color="auto"/>
              <w:left w:val="single" w:sz="4" w:space="0" w:color="auto"/>
              <w:bottom w:val="single" w:sz="4" w:space="0" w:color="auto"/>
              <w:right w:val="single" w:sz="4" w:space="0" w:color="auto"/>
            </w:tcBorders>
          </w:tcPr>
          <w:p w14:paraId="4CC7605F" w14:textId="77777777" w:rsidR="00713FF5" w:rsidRDefault="00713FF5"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tcPr>
          <w:p w14:paraId="17C8F468" w14:textId="77777777" w:rsidR="00713FF5" w:rsidRDefault="00713FF5">
            <w:pPr>
              <w:tabs>
                <w:tab w:val="left" w:pos="993"/>
              </w:tabs>
              <w:spacing w:before="40"/>
              <w:outlineLvl w:val="0"/>
              <w:rPr>
                <w:lang w:eastAsia="en-US"/>
              </w:rPr>
            </w:pPr>
            <w:bookmarkStart w:id="17" w:name="_Toc263060910"/>
            <w:r>
              <w:t xml:space="preserve">Место подачи Заявок на участие в </w:t>
            </w:r>
            <w:r w:rsidR="008B13F3" w:rsidRPr="008B13F3">
              <w:t>неконкурентн</w:t>
            </w:r>
            <w:r w:rsidR="008B13F3">
              <w:t>ом</w:t>
            </w:r>
            <w:r w:rsidR="008B13F3" w:rsidRPr="008B13F3">
              <w:t xml:space="preserve"> запрос</w:t>
            </w:r>
            <w:r w:rsidR="008B13F3">
              <w:t>е</w:t>
            </w:r>
            <w:r w:rsidR="008B13F3" w:rsidRPr="008B13F3">
              <w:t xml:space="preserve"> предложений</w:t>
            </w:r>
            <w:bookmarkEnd w:id="17"/>
            <w:r>
              <w:t>:</w:t>
            </w:r>
          </w:p>
        </w:tc>
        <w:tc>
          <w:tcPr>
            <w:tcW w:w="6947" w:type="dxa"/>
            <w:tcBorders>
              <w:top w:val="single" w:sz="4" w:space="0" w:color="auto"/>
              <w:left w:val="single" w:sz="4" w:space="0" w:color="auto"/>
              <w:bottom w:val="single" w:sz="4" w:space="0" w:color="auto"/>
              <w:right w:val="single" w:sz="4" w:space="0" w:color="auto"/>
            </w:tcBorders>
          </w:tcPr>
          <w:p w14:paraId="1354EFBC" w14:textId="77777777" w:rsidR="00713FF5" w:rsidRPr="009D5371" w:rsidRDefault="00713FF5">
            <w:pPr>
              <w:tabs>
                <w:tab w:val="left" w:pos="993"/>
              </w:tabs>
              <w:spacing w:before="40"/>
              <w:outlineLvl w:val="0"/>
              <w:rPr>
                <w:lang w:eastAsia="en-US"/>
              </w:rPr>
            </w:pPr>
            <w:r w:rsidRPr="009D5371">
              <w:t>АО «НОКК»</w:t>
            </w:r>
          </w:p>
          <w:p w14:paraId="3C7DAA62" w14:textId="77777777" w:rsidR="004F21D4" w:rsidRPr="009D5371" w:rsidRDefault="004F21D4">
            <w:pPr>
              <w:tabs>
                <w:tab w:val="left" w:pos="993"/>
              </w:tabs>
              <w:spacing w:before="40"/>
              <w:outlineLvl w:val="0"/>
            </w:pPr>
            <w:r w:rsidRPr="009D5371">
              <w:t>603000, г. Нижний Новгород, пл. Максима Горького, д. 6 этаж 6 пом-я 1-31,33</w:t>
            </w:r>
          </w:p>
          <w:p w14:paraId="3BFE3616" w14:textId="77777777" w:rsidR="00713FF5" w:rsidRPr="009D5371" w:rsidRDefault="00713FF5">
            <w:pPr>
              <w:tabs>
                <w:tab w:val="left" w:pos="993"/>
              </w:tabs>
              <w:spacing w:before="40"/>
              <w:outlineLvl w:val="0"/>
            </w:pPr>
            <w:r w:rsidRPr="009D5371">
              <w:t>Служба организации закупок, тел. 8-</w:t>
            </w:r>
            <w:r w:rsidR="00942504" w:rsidRPr="009D5371">
              <w:t>831</w:t>
            </w:r>
            <w:r w:rsidRPr="009D5371">
              <w:t>-</w:t>
            </w:r>
            <w:r w:rsidR="00942504" w:rsidRPr="009D5371">
              <w:t>265</w:t>
            </w:r>
            <w:r w:rsidRPr="009D5371">
              <w:t>-</w:t>
            </w:r>
            <w:r w:rsidR="00942504" w:rsidRPr="009D5371">
              <w:t>3771</w:t>
            </w:r>
            <w:r w:rsidRPr="009D5371">
              <w:t xml:space="preserve"> доб. 12</w:t>
            </w:r>
            <w:r w:rsidR="00942504" w:rsidRPr="009D5371">
              <w:t>25</w:t>
            </w:r>
            <w:r w:rsidRPr="009D5371">
              <w:t>.</w:t>
            </w:r>
          </w:p>
          <w:p w14:paraId="226DC495" w14:textId="77777777" w:rsidR="00713FF5" w:rsidRPr="009D5371" w:rsidRDefault="00713FF5">
            <w:pPr>
              <w:tabs>
                <w:tab w:val="left" w:pos="993"/>
              </w:tabs>
              <w:spacing w:before="40"/>
              <w:jc w:val="both"/>
              <w:outlineLvl w:val="0"/>
            </w:pPr>
            <w:r w:rsidRPr="009D5371">
              <w:t xml:space="preserve">График приема: </w:t>
            </w:r>
          </w:p>
          <w:p w14:paraId="681B52C1" w14:textId="02D9AF5F" w:rsidR="00713FF5" w:rsidRPr="009D5371" w:rsidRDefault="008B13F3">
            <w:pPr>
              <w:tabs>
                <w:tab w:val="left" w:pos="993"/>
              </w:tabs>
              <w:spacing w:before="40"/>
              <w:jc w:val="both"/>
              <w:outlineLvl w:val="0"/>
            </w:pPr>
            <w:r w:rsidRPr="009D5371">
              <w:t>пон. -</w:t>
            </w:r>
            <w:r w:rsidR="00713FF5" w:rsidRPr="009D5371">
              <w:t xml:space="preserve"> четв. – с </w:t>
            </w:r>
            <w:r w:rsidR="000A793E" w:rsidRPr="009D5371">
              <w:t>0</w:t>
            </w:r>
            <w:r w:rsidR="00393CCA" w:rsidRPr="009D5371">
              <w:t>8</w:t>
            </w:r>
            <w:r w:rsidR="00713FF5" w:rsidRPr="009D5371">
              <w:t>.00 до 1</w:t>
            </w:r>
            <w:r w:rsidR="00393CCA" w:rsidRPr="009D5371">
              <w:t>8</w:t>
            </w:r>
            <w:r w:rsidR="00713FF5" w:rsidRPr="009D5371">
              <w:t>.00 ч. (мск)</w:t>
            </w:r>
          </w:p>
          <w:p w14:paraId="7B42B304" w14:textId="756B0E69" w:rsidR="00713FF5" w:rsidRPr="009D5371" w:rsidRDefault="00713FF5">
            <w:pPr>
              <w:tabs>
                <w:tab w:val="left" w:pos="993"/>
              </w:tabs>
              <w:spacing w:before="40"/>
              <w:jc w:val="both"/>
              <w:outlineLvl w:val="0"/>
            </w:pPr>
            <w:r w:rsidRPr="009D5371">
              <w:t xml:space="preserve">пятн. с </w:t>
            </w:r>
            <w:r w:rsidR="000A793E" w:rsidRPr="009D5371">
              <w:t>08</w:t>
            </w:r>
            <w:r w:rsidRPr="009D5371">
              <w:t>.00 до 1</w:t>
            </w:r>
            <w:r w:rsidR="00393CCA" w:rsidRPr="009D5371">
              <w:t>7</w:t>
            </w:r>
            <w:r w:rsidRPr="009D5371">
              <w:t xml:space="preserve">.00 ч. (мск), </w:t>
            </w:r>
          </w:p>
          <w:p w14:paraId="48DA98CA" w14:textId="77777777" w:rsidR="00713FF5" w:rsidRPr="009D5371" w:rsidRDefault="008B13F3" w:rsidP="00BA5826">
            <w:pPr>
              <w:tabs>
                <w:tab w:val="left" w:pos="993"/>
              </w:tabs>
              <w:spacing w:before="40"/>
              <w:jc w:val="both"/>
              <w:outlineLvl w:val="0"/>
              <w:rPr>
                <w:lang w:eastAsia="en-US"/>
              </w:rPr>
            </w:pPr>
            <w:r w:rsidRPr="009D5371">
              <w:t>обед с</w:t>
            </w:r>
            <w:r w:rsidR="00713FF5" w:rsidRPr="009D5371">
              <w:t xml:space="preserve"> 1</w:t>
            </w:r>
            <w:r w:rsidR="000A793E" w:rsidRPr="009D5371">
              <w:t>2</w:t>
            </w:r>
            <w:r w:rsidR="00713FF5" w:rsidRPr="009D5371">
              <w:t xml:space="preserve">.00 до </w:t>
            </w:r>
            <w:r w:rsidR="000A793E" w:rsidRPr="009D5371">
              <w:t>12</w:t>
            </w:r>
            <w:r w:rsidR="00713FF5" w:rsidRPr="009D5371">
              <w:t>.</w:t>
            </w:r>
            <w:r w:rsidR="000A793E" w:rsidRPr="009D5371">
              <w:t>48</w:t>
            </w:r>
            <w:r w:rsidR="00713FF5" w:rsidRPr="009D5371">
              <w:t xml:space="preserve"> ч. (мск)</w:t>
            </w:r>
          </w:p>
        </w:tc>
      </w:tr>
      <w:tr w:rsidR="00163529" w14:paraId="590D7462" w14:textId="77777777" w:rsidTr="00E04A66">
        <w:tc>
          <w:tcPr>
            <w:tcW w:w="534" w:type="dxa"/>
            <w:tcBorders>
              <w:top w:val="single" w:sz="4" w:space="0" w:color="auto"/>
              <w:left w:val="single" w:sz="4" w:space="0" w:color="auto"/>
              <w:bottom w:val="single" w:sz="4" w:space="0" w:color="auto"/>
              <w:right w:val="single" w:sz="4" w:space="0" w:color="auto"/>
            </w:tcBorders>
          </w:tcPr>
          <w:p w14:paraId="5C950A00"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AD8D5F" w14:textId="77777777" w:rsidR="00163529" w:rsidRDefault="00163529" w:rsidP="00E04A66">
            <w:r>
              <w:t>Место и дата рассмотрения Заявок, подведения итогов закупки</w:t>
            </w:r>
          </w:p>
        </w:tc>
        <w:tc>
          <w:tcPr>
            <w:tcW w:w="6947" w:type="dxa"/>
            <w:tcBorders>
              <w:top w:val="single" w:sz="4" w:space="0" w:color="auto"/>
              <w:left w:val="single" w:sz="4" w:space="0" w:color="auto"/>
              <w:bottom w:val="single" w:sz="4" w:space="0" w:color="auto"/>
              <w:right w:val="single" w:sz="4" w:space="0" w:color="auto"/>
            </w:tcBorders>
          </w:tcPr>
          <w:p w14:paraId="09155A85" w14:textId="3E882F40" w:rsidR="00237510" w:rsidRPr="009D5371" w:rsidRDefault="00D75BFD" w:rsidP="00D75BFD">
            <w:pPr>
              <w:rPr>
                <w:b/>
              </w:rPr>
            </w:pPr>
            <w:r w:rsidRPr="009D5371">
              <w:rPr>
                <w:b/>
              </w:rPr>
              <w:t xml:space="preserve">Дата </w:t>
            </w:r>
            <w:r w:rsidR="00831568" w:rsidRPr="009D5371">
              <w:rPr>
                <w:b/>
              </w:rPr>
              <w:t xml:space="preserve">начала </w:t>
            </w:r>
            <w:r w:rsidR="00237510" w:rsidRPr="009D5371">
              <w:rPr>
                <w:b/>
              </w:rPr>
              <w:t>рассмотрения заявок</w:t>
            </w:r>
            <w:r w:rsidR="00237510" w:rsidRPr="009D5371">
              <w:rPr>
                <w:rFonts w:ascii="Arial" w:hAnsi="Arial" w:cs="Arial"/>
                <w:color w:val="625F5F"/>
                <w:sz w:val="18"/>
                <w:szCs w:val="18"/>
              </w:rPr>
              <w:t xml:space="preserve"> </w:t>
            </w:r>
            <w:r w:rsidR="00237510" w:rsidRPr="009D5371">
              <w:rPr>
                <w:b/>
              </w:rPr>
              <w:t xml:space="preserve">– </w:t>
            </w:r>
            <w:r w:rsidR="00C10065" w:rsidRPr="009D5371">
              <w:rPr>
                <w:b/>
              </w:rPr>
              <w:t>«</w:t>
            </w:r>
            <w:r w:rsidR="007F6E90" w:rsidRPr="009D5371">
              <w:rPr>
                <w:b/>
              </w:rPr>
              <w:t>29</w:t>
            </w:r>
            <w:r w:rsidR="00C10065" w:rsidRPr="009D5371">
              <w:rPr>
                <w:b/>
              </w:rPr>
              <w:t xml:space="preserve">» ноября </w:t>
            </w:r>
            <w:r w:rsidR="00D10BDA" w:rsidRPr="009D5371">
              <w:rPr>
                <w:b/>
              </w:rPr>
              <w:t>2021</w:t>
            </w:r>
            <w:r w:rsidR="004C605A" w:rsidRPr="009D5371">
              <w:rPr>
                <w:b/>
              </w:rPr>
              <w:t xml:space="preserve"> </w:t>
            </w:r>
            <w:r w:rsidR="00DC0C70" w:rsidRPr="009D5371">
              <w:rPr>
                <w:b/>
              </w:rPr>
              <w:t>г.</w:t>
            </w:r>
            <w:r w:rsidR="00831568" w:rsidRPr="009D5371">
              <w:rPr>
                <w:b/>
              </w:rPr>
              <w:t xml:space="preserve"> 10.00 час. по московскому времени.</w:t>
            </w:r>
          </w:p>
          <w:p w14:paraId="133E4E1A" w14:textId="77777777" w:rsidR="00237510" w:rsidRPr="009D5371" w:rsidRDefault="00237510" w:rsidP="00237510">
            <w:pPr>
              <w:jc w:val="both"/>
              <w:rPr>
                <w:b/>
              </w:rPr>
            </w:pPr>
          </w:p>
          <w:p w14:paraId="5846EE3F" w14:textId="43C5CA63" w:rsidR="00163529" w:rsidRPr="009D5371" w:rsidRDefault="00237510" w:rsidP="00237510">
            <w:pPr>
              <w:contextualSpacing/>
              <w:jc w:val="both"/>
              <w:rPr>
                <w:b/>
              </w:rPr>
            </w:pPr>
            <w:r w:rsidRPr="009D5371">
              <w:rPr>
                <w:b/>
              </w:rPr>
              <w:t xml:space="preserve">Дата подведения итогов – </w:t>
            </w:r>
            <w:r w:rsidR="00C10065" w:rsidRPr="009D5371">
              <w:rPr>
                <w:b/>
              </w:rPr>
              <w:t>«</w:t>
            </w:r>
            <w:r w:rsidR="009D5371" w:rsidRPr="009D5371">
              <w:rPr>
                <w:b/>
              </w:rPr>
              <w:t>01</w:t>
            </w:r>
            <w:r w:rsidR="00C10065" w:rsidRPr="009D5371">
              <w:rPr>
                <w:b/>
              </w:rPr>
              <w:t xml:space="preserve">» </w:t>
            </w:r>
            <w:r w:rsidR="009D5371" w:rsidRPr="009D5371">
              <w:rPr>
                <w:b/>
              </w:rPr>
              <w:t>декабря</w:t>
            </w:r>
            <w:r w:rsidR="00C10065" w:rsidRPr="009D5371">
              <w:rPr>
                <w:b/>
              </w:rPr>
              <w:t xml:space="preserve"> </w:t>
            </w:r>
            <w:r w:rsidR="00D10BDA" w:rsidRPr="009D5371">
              <w:rPr>
                <w:b/>
              </w:rPr>
              <w:t>2021</w:t>
            </w:r>
            <w:r w:rsidR="004C605A" w:rsidRPr="009D5371">
              <w:rPr>
                <w:b/>
              </w:rPr>
              <w:t xml:space="preserve"> </w:t>
            </w:r>
            <w:r w:rsidRPr="009D5371">
              <w:rPr>
                <w:b/>
              </w:rPr>
              <w:t>г</w:t>
            </w:r>
            <w:r w:rsidR="00683CB4" w:rsidRPr="009D5371">
              <w:rPr>
                <w:b/>
              </w:rPr>
              <w:t>.</w:t>
            </w:r>
          </w:p>
          <w:p w14:paraId="342EC692" w14:textId="77777777" w:rsidR="0051255D" w:rsidRPr="009D5371" w:rsidRDefault="0051255D" w:rsidP="00237510">
            <w:pPr>
              <w:contextualSpacing/>
              <w:jc w:val="both"/>
              <w:rPr>
                <w:b/>
              </w:rPr>
            </w:pPr>
          </w:p>
          <w:p w14:paraId="0184A729" w14:textId="77777777" w:rsidR="00163529" w:rsidRPr="009D5371" w:rsidRDefault="00163529" w:rsidP="00237510">
            <w:pPr>
              <w:tabs>
                <w:tab w:val="left" w:pos="1134"/>
              </w:tabs>
              <w:jc w:val="both"/>
            </w:pPr>
            <w:r w:rsidRPr="009D5371">
              <w:t>Указанные этапы проводятся по адресу:</w:t>
            </w:r>
            <w:r w:rsidR="00E92146" w:rsidRPr="009D5371">
              <w:t xml:space="preserve"> АО «НОКК»</w:t>
            </w:r>
            <w:r w:rsidRPr="009D5371">
              <w:t xml:space="preserve"> </w:t>
            </w:r>
            <w:r w:rsidR="004F21D4" w:rsidRPr="009D5371">
              <w:t>603000, г. Нижний Новгород, пл. Максима Горького, д. 6 этаж 6 пом-я 1-31,33</w:t>
            </w:r>
            <w:r w:rsidR="00F3379A" w:rsidRPr="009D5371">
              <w:t>.</w:t>
            </w:r>
          </w:p>
        </w:tc>
      </w:tr>
      <w:tr w:rsidR="00163529" w14:paraId="156F2FA3" w14:textId="77777777" w:rsidTr="00E04A66">
        <w:tc>
          <w:tcPr>
            <w:tcW w:w="534" w:type="dxa"/>
            <w:tcBorders>
              <w:top w:val="single" w:sz="4" w:space="0" w:color="auto"/>
              <w:left w:val="single" w:sz="4" w:space="0" w:color="auto"/>
              <w:bottom w:val="single" w:sz="4" w:space="0" w:color="auto"/>
              <w:right w:val="single" w:sz="4" w:space="0" w:color="auto"/>
            </w:tcBorders>
          </w:tcPr>
          <w:p w14:paraId="7436BF0C"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34C26CB" w14:textId="77777777" w:rsidR="00163529" w:rsidRDefault="00163529" w:rsidP="00E04A66">
            <w:r>
              <w:t>Дата начала и окончания срока предоставления участникам разъяснений положений документации</w:t>
            </w:r>
          </w:p>
        </w:tc>
        <w:tc>
          <w:tcPr>
            <w:tcW w:w="6947" w:type="dxa"/>
            <w:tcBorders>
              <w:top w:val="single" w:sz="4" w:space="0" w:color="auto"/>
              <w:left w:val="single" w:sz="4" w:space="0" w:color="auto"/>
              <w:bottom w:val="single" w:sz="4" w:space="0" w:color="auto"/>
              <w:right w:val="single" w:sz="4" w:space="0" w:color="auto"/>
            </w:tcBorders>
            <w:hideMark/>
          </w:tcPr>
          <w:p w14:paraId="4B792844" w14:textId="77777777" w:rsidR="00163529" w:rsidRPr="009D5371" w:rsidRDefault="00163529" w:rsidP="00E04A66">
            <w:pPr>
              <w:suppressAutoHyphens/>
              <w:jc w:val="both"/>
            </w:pPr>
            <w:r w:rsidRPr="009D5371">
              <w:t xml:space="preserve">Любой участник </w:t>
            </w:r>
            <w:r w:rsidR="008B13F3" w:rsidRPr="009D5371">
              <w:t>не</w:t>
            </w:r>
            <w:r w:rsidRPr="009D5371">
              <w:t>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020A8F8D" w14:textId="77777777" w:rsidR="00163529" w:rsidRPr="009D5371" w:rsidRDefault="00163529" w:rsidP="00E04A66">
            <w:pPr>
              <w:ind w:firstLine="9"/>
              <w:jc w:val="both"/>
            </w:pPr>
            <w:r w:rsidRPr="009D5371">
              <w:t xml:space="preserve">Дата начала срока предоставления участникам разъяснений положений документации о закупке: </w:t>
            </w:r>
          </w:p>
          <w:p w14:paraId="6A31B557" w14:textId="77B5A932" w:rsidR="004F21D4" w:rsidRPr="009D5371" w:rsidRDefault="00C10065" w:rsidP="00E04A66">
            <w:pPr>
              <w:ind w:firstLine="9"/>
              <w:jc w:val="both"/>
              <w:rPr>
                <w:b/>
              </w:rPr>
            </w:pPr>
            <w:r w:rsidRPr="009D5371">
              <w:rPr>
                <w:b/>
              </w:rPr>
              <w:t>«</w:t>
            </w:r>
            <w:r w:rsidR="00EC7E4C" w:rsidRPr="009D5371">
              <w:rPr>
                <w:b/>
              </w:rPr>
              <w:t>19</w:t>
            </w:r>
            <w:r w:rsidRPr="009D5371">
              <w:rPr>
                <w:b/>
              </w:rPr>
              <w:t xml:space="preserve">» ноября </w:t>
            </w:r>
            <w:r w:rsidR="00D10BDA" w:rsidRPr="009D5371">
              <w:rPr>
                <w:b/>
              </w:rPr>
              <w:t>2021</w:t>
            </w:r>
            <w:r w:rsidR="004F21D4" w:rsidRPr="009D5371">
              <w:rPr>
                <w:b/>
              </w:rPr>
              <w:t xml:space="preserve"> г.</w:t>
            </w:r>
          </w:p>
          <w:p w14:paraId="1006AF64" w14:textId="77777777" w:rsidR="00163529" w:rsidRPr="009D5371" w:rsidRDefault="00163529" w:rsidP="00E04A66">
            <w:pPr>
              <w:ind w:firstLine="9"/>
              <w:jc w:val="both"/>
            </w:pPr>
            <w:r w:rsidRPr="009D5371">
              <w:t xml:space="preserve">Дата окончания срока предоставления участникам разъяснений положений документации о закупке: </w:t>
            </w:r>
          </w:p>
          <w:p w14:paraId="6B833F34" w14:textId="08EA4FD7" w:rsidR="004F21D4" w:rsidRPr="009D5371" w:rsidRDefault="00C10065" w:rsidP="00E04A66">
            <w:pPr>
              <w:tabs>
                <w:tab w:val="left" w:pos="0"/>
                <w:tab w:val="left" w:pos="142"/>
                <w:tab w:val="left" w:pos="1418"/>
              </w:tabs>
              <w:overflowPunct w:val="0"/>
              <w:autoSpaceDE w:val="0"/>
              <w:autoSpaceDN w:val="0"/>
              <w:adjustRightInd w:val="0"/>
              <w:spacing w:line="264" w:lineRule="auto"/>
              <w:contextualSpacing/>
              <w:jc w:val="both"/>
              <w:textAlignment w:val="baseline"/>
              <w:rPr>
                <w:b/>
              </w:rPr>
            </w:pPr>
            <w:r w:rsidRPr="009D5371">
              <w:rPr>
                <w:b/>
              </w:rPr>
              <w:t>«</w:t>
            </w:r>
            <w:r w:rsidR="009F2E11" w:rsidRPr="009D5371">
              <w:rPr>
                <w:b/>
              </w:rPr>
              <w:t>23</w:t>
            </w:r>
            <w:r w:rsidRPr="009D5371">
              <w:rPr>
                <w:b/>
              </w:rPr>
              <w:t xml:space="preserve">» ноября </w:t>
            </w:r>
            <w:r w:rsidR="00D10BDA" w:rsidRPr="009D5371">
              <w:rPr>
                <w:b/>
              </w:rPr>
              <w:t>2021</w:t>
            </w:r>
            <w:r w:rsidR="004F21D4" w:rsidRPr="009D5371">
              <w:rPr>
                <w:b/>
              </w:rPr>
              <w:t xml:space="preserve"> г.</w:t>
            </w:r>
          </w:p>
          <w:p w14:paraId="251CB0B8" w14:textId="77777777" w:rsidR="00163529" w:rsidRPr="009D5371" w:rsidRDefault="00163529" w:rsidP="00287B2A">
            <w:pPr>
              <w:tabs>
                <w:tab w:val="left" w:pos="0"/>
                <w:tab w:val="left" w:pos="142"/>
                <w:tab w:val="left" w:pos="1418"/>
              </w:tabs>
              <w:overflowPunct w:val="0"/>
              <w:autoSpaceDE w:val="0"/>
              <w:autoSpaceDN w:val="0"/>
              <w:adjustRightInd w:val="0"/>
              <w:contextualSpacing/>
              <w:jc w:val="both"/>
              <w:textAlignment w:val="baseline"/>
              <w:rPr>
                <w:rFonts w:eastAsia="Calibri"/>
                <w:lang w:eastAsia="en-US"/>
              </w:rPr>
            </w:pPr>
            <w:r w:rsidRPr="009D5371">
              <w:rPr>
                <w:rFonts w:eastAsia="Calibri"/>
                <w:b/>
              </w:rPr>
              <w:t>В течение трех рабочих дней</w:t>
            </w:r>
            <w:r w:rsidRPr="009D5371">
              <w:rPr>
                <w:rFonts w:eastAsia="Calibri"/>
              </w:rPr>
              <w:t xml:space="preserve"> с даты поступления запроса о даче разъяснений положений документации о закупке, заказчик осуществляет разъяснение положений документации о </w:t>
            </w:r>
            <w:r w:rsidR="00287B2A" w:rsidRPr="009D5371">
              <w:rPr>
                <w:rFonts w:eastAsia="Calibri"/>
              </w:rPr>
              <w:t>не</w:t>
            </w:r>
            <w:r w:rsidRPr="009D5371">
              <w:rPr>
                <w:rFonts w:eastAsia="Calibri"/>
              </w:rPr>
              <w:t xml:space="preserve">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58B43C03" w14:textId="77777777" w:rsidR="00163529" w:rsidRPr="009D5371" w:rsidRDefault="00163529" w:rsidP="00287B2A">
            <w:pPr>
              <w:jc w:val="both"/>
              <w:rPr>
                <w:b/>
              </w:rPr>
            </w:pPr>
            <w:r w:rsidRPr="009D5371">
              <w:t>Примерная форма запроса на разъяснение документации о закупке приведена в форме раздела «Формы для заполнения участниками закупки» - Приложение № 1 к документации по запросу предложений.</w:t>
            </w:r>
          </w:p>
        </w:tc>
      </w:tr>
      <w:tr w:rsidR="00163529" w14:paraId="6C09879E" w14:textId="77777777" w:rsidTr="00E04A66">
        <w:tc>
          <w:tcPr>
            <w:tcW w:w="534" w:type="dxa"/>
            <w:tcBorders>
              <w:top w:val="single" w:sz="4" w:space="0" w:color="auto"/>
              <w:left w:val="single" w:sz="4" w:space="0" w:color="auto"/>
              <w:bottom w:val="single" w:sz="4" w:space="0" w:color="auto"/>
              <w:right w:val="single" w:sz="4" w:space="0" w:color="auto"/>
            </w:tcBorders>
          </w:tcPr>
          <w:p w14:paraId="65832CF2"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4602A9C" w14:textId="77777777" w:rsidR="00163529" w:rsidRDefault="00163529" w:rsidP="00E04A66">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947" w:type="dxa"/>
            <w:tcBorders>
              <w:top w:val="single" w:sz="4" w:space="0" w:color="auto"/>
              <w:left w:val="single" w:sz="4" w:space="0" w:color="auto"/>
              <w:bottom w:val="single" w:sz="4" w:space="0" w:color="auto"/>
              <w:right w:val="single" w:sz="4" w:space="0" w:color="auto"/>
            </w:tcBorders>
          </w:tcPr>
          <w:p w14:paraId="0BE24D6D" w14:textId="56BEADBA" w:rsidR="00FF61C2" w:rsidRPr="00F53579" w:rsidRDefault="00FF61C2" w:rsidP="00FF61C2">
            <w:pPr>
              <w:pStyle w:val="a"/>
              <w:numPr>
                <w:ilvl w:val="0"/>
                <w:numId w:val="0"/>
              </w:numPr>
              <w:ind w:left="360" w:hanging="360"/>
              <w:rPr>
                <w:bCs/>
              </w:rPr>
            </w:pPr>
            <w:r>
              <w:rPr>
                <w:bCs/>
              </w:rPr>
              <w:t xml:space="preserve">- </w:t>
            </w:r>
            <w:r w:rsidRPr="00B73E92">
              <w:rPr>
                <w:bCs/>
              </w:rPr>
              <w:t>259</w:t>
            </w:r>
            <w:r>
              <w:rPr>
                <w:bCs/>
              </w:rPr>
              <w:t> </w:t>
            </w:r>
            <w:r w:rsidRPr="00B73E92">
              <w:rPr>
                <w:bCs/>
              </w:rPr>
              <w:t>800</w:t>
            </w:r>
            <w:r>
              <w:rPr>
                <w:bCs/>
              </w:rPr>
              <w:t>,00 руб</w:t>
            </w:r>
            <w:r w:rsidR="00DB70F5">
              <w:rPr>
                <w:bCs/>
              </w:rPr>
              <w:t>.</w:t>
            </w:r>
            <w:r>
              <w:rPr>
                <w:bCs/>
              </w:rPr>
              <w:t>, с НДС (600 руб./шт</w:t>
            </w:r>
            <w:r w:rsidR="00F53579">
              <w:rPr>
                <w:bCs/>
              </w:rPr>
              <w:t>., с НДС</w:t>
            </w:r>
            <w:r>
              <w:rPr>
                <w:bCs/>
              </w:rPr>
              <w:t>)</w:t>
            </w:r>
            <w:r w:rsidR="00F53579" w:rsidRPr="00F53579">
              <w:rPr>
                <w:bCs/>
              </w:rPr>
              <w:t>;</w:t>
            </w:r>
          </w:p>
          <w:p w14:paraId="179F5232" w14:textId="0AEB2F64" w:rsidR="00FF61C2" w:rsidRDefault="00FF61C2" w:rsidP="00FF61C2">
            <w:pPr>
              <w:pStyle w:val="a"/>
              <w:numPr>
                <w:ilvl w:val="0"/>
                <w:numId w:val="0"/>
              </w:numPr>
              <w:ind w:left="360" w:hanging="360"/>
              <w:rPr>
                <w:bCs/>
              </w:rPr>
            </w:pPr>
            <w:r>
              <w:rPr>
                <w:bCs/>
              </w:rPr>
              <w:t>- 216 500,00 руб., без НДС (500 руб./шт</w:t>
            </w:r>
            <w:r w:rsidR="00F53579">
              <w:rPr>
                <w:bCs/>
              </w:rPr>
              <w:t>., без НДС</w:t>
            </w:r>
            <w:r>
              <w:rPr>
                <w:bCs/>
              </w:rPr>
              <w:t>)</w:t>
            </w:r>
            <w:r w:rsidR="00F53579">
              <w:rPr>
                <w:bCs/>
              </w:rPr>
              <w:t>.</w:t>
            </w:r>
            <w:r>
              <w:rPr>
                <w:bCs/>
              </w:rPr>
              <w:t xml:space="preserve"> </w:t>
            </w:r>
          </w:p>
          <w:p w14:paraId="5C54E1DD" w14:textId="77777777" w:rsidR="00976F3B" w:rsidRDefault="00976F3B" w:rsidP="00113150">
            <w:pPr>
              <w:tabs>
                <w:tab w:val="left" w:pos="993"/>
              </w:tabs>
              <w:contextualSpacing/>
              <w:jc w:val="both"/>
              <w:outlineLvl w:val="0"/>
            </w:pPr>
          </w:p>
          <w:p w14:paraId="3F69B02E" w14:textId="77777777" w:rsidR="00163529" w:rsidRDefault="00163529" w:rsidP="00113150">
            <w:pPr>
              <w:tabs>
                <w:tab w:val="left" w:pos="993"/>
              </w:tabs>
              <w:contextualSpacing/>
              <w:jc w:val="both"/>
              <w:outlineLvl w:val="0"/>
            </w:pPr>
            <w:r>
              <w:t xml:space="preserve">Установление такой предельной суммы не налагает на </w:t>
            </w:r>
            <w:r w:rsidR="00326C28">
              <w:t xml:space="preserve">АО </w:t>
            </w:r>
            <w:r>
              <w:t>«НОКК» обязательств по заказу товаров, работ, услуг в объёме, соответствующем данной предельной сумме.</w:t>
            </w:r>
          </w:p>
          <w:p w14:paraId="5498A6D5" w14:textId="77777777" w:rsidR="00163529" w:rsidRDefault="00163529" w:rsidP="00113150">
            <w:pPr>
              <w:tabs>
                <w:tab w:val="left" w:pos="993"/>
              </w:tabs>
              <w:ind w:firstLine="31"/>
              <w:contextualSpacing/>
              <w:jc w:val="both"/>
              <w:outlineLvl w:val="0"/>
            </w:pPr>
            <w: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предложение, не должно превышать установленную цену договора без НДС.</w:t>
            </w:r>
          </w:p>
          <w:p w14:paraId="7F451636" w14:textId="77777777" w:rsidR="00163529" w:rsidRDefault="00163529" w:rsidP="00E04A66">
            <w:pPr>
              <w:tabs>
                <w:tab w:val="left" w:pos="993"/>
              </w:tabs>
              <w:contextualSpacing/>
              <w:jc w:val="both"/>
              <w:outlineLvl w:val="0"/>
            </w:pPr>
          </w:p>
          <w:p w14:paraId="187217D8" w14:textId="77777777" w:rsidR="00163529" w:rsidRDefault="00163529" w:rsidP="00E04A66">
            <w:pPr>
              <w:tabs>
                <w:tab w:val="left" w:pos="993"/>
              </w:tabs>
              <w:contextualSpacing/>
              <w:jc w:val="both"/>
              <w:outlineLvl w:val="0"/>
              <w:rPr>
                <w:color w:val="FF0000"/>
              </w:rPr>
            </w:pPr>
            <w:r>
              <w:t>Цена договора должна включать в себя все расходы Исполнителя, связанные с исполнением договора, в том числе стоимость работ, материалов и оборудования, страхование, уплату таможенных пошлин, налогов, сборов и иных обязательных платежей, предусмотренных действующим законодательством РФ.</w:t>
            </w:r>
          </w:p>
        </w:tc>
      </w:tr>
      <w:tr w:rsidR="00163529" w14:paraId="538C29D8" w14:textId="77777777" w:rsidTr="00E04A66">
        <w:tc>
          <w:tcPr>
            <w:tcW w:w="534" w:type="dxa"/>
            <w:tcBorders>
              <w:top w:val="single" w:sz="4" w:space="0" w:color="auto"/>
              <w:left w:val="single" w:sz="4" w:space="0" w:color="auto"/>
              <w:bottom w:val="single" w:sz="4" w:space="0" w:color="auto"/>
              <w:right w:val="single" w:sz="4" w:space="0" w:color="auto"/>
            </w:tcBorders>
          </w:tcPr>
          <w:p w14:paraId="44A4A38C" w14:textId="77777777" w:rsidR="00163529"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3021B" w14:textId="77777777" w:rsidR="00163529" w:rsidRDefault="00163529" w:rsidP="00E04A66">
            <w:r>
              <w:t>Валюта закупки</w:t>
            </w:r>
          </w:p>
        </w:tc>
        <w:tc>
          <w:tcPr>
            <w:tcW w:w="6947" w:type="dxa"/>
            <w:tcBorders>
              <w:top w:val="single" w:sz="4" w:space="0" w:color="auto"/>
              <w:left w:val="single" w:sz="4" w:space="0" w:color="auto"/>
              <w:bottom w:val="single" w:sz="4" w:space="0" w:color="auto"/>
              <w:right w:val="single" w:sz="4" w:space="0" w:color="auto"/>
            </w:tcBorders>
            <w:hideMark/>
          </w:tcPr>
          <w:p w14:paraId="0914B442" w14:textId="77777777" w:rsidR="00163529" w:rsidRDefault="00163529" w:rsidP="00E04A66">
            <w:r>
              <w:t>Российский рубль.</w:t>
            </w:r>
          </w:p>
          <w:p w14:paraId="7A53F18F" w14:textId="77777777" w:rsidR="00163529" w:rsidRDefault="00163529" w:rsidP="00E04A66">
            <w:pPr>
              <w:tabs>
                <w:tab w:val="left" w:pos="9"/>
              </w:tabs>
              <w:spacing w:line="240" w:lineRule="atLeast"/>
              <w:ind w:left="9"/>
              <w:jc w:val="both"/>
            </w:pPr>
            <w:r>
              <w:t>Все суммы денежных средств в документах, входящих в заявку, должны быть выражены в российских рублях, за исключением нижеследующего.</w:t>
            </w:r>
          </w:p>
          <w:p w14:paraId="0166F3E3" w14:textId="77777777" w:rsidR="00163529" w:rsidRDefault="00163529" w:rsidP="00E04A66">
            <w:pPr>
              <w:tabs>
                <w:tab w:val="left" w:pos="9"/>
              </w:tabs>
              <w:spacing w:line="240" w:lineRule="atLeast"/>
              <w:ind w:left="9"/>
              <w:jc w:val="both"/>
            </w:pPr>
            <w: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5A70588" w14:textId="77777777" w:rsidR="00163529" w:rsidRDefault="00163529" w:rsidP="00E04A66">
            <w:pPr>
              <w:ind w:left="9"/>
              <w:jc w:val="both"/>
            </w:pPr>
            <w:r>
              <w:t>Цена заявки фиксируется в российских рублях и не подлежит изменению при изменении официального курса валюты.</w:t>
            </w:r>
          </w:p>
        </w:tc>
      </w:tr>
      <w:tr w:rsidR="00FF61C2" w14:paraId="7626013C" w14:textId="77777777" w:rsidTr="00E04A66">
        <w:tc>
          <w:tcPr>
            <w:tcW w:w="534" w:type="dxa"/>
            <w:tcBorders>
              <w:top w:val="single" w:sz="4" w:space="0" w:color="auto"/>
              <w:left w:val="single" w:sz="4" w:space="0" w:color="auto"/>
              <w:bottom w:val="single" w:sz="4" w:space="0" w:color="auto"/>
              <w:right w:val="single" w:sz="4" w:space="0" w:color="auto"/>
            </w:tcBorders>
          </w:tcPr>
          <w:p w14:paraId="46691139" w14:textId="77777777" w:rsidR="00FF61C2" w:rsidRDefault="00FF61C2"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tcPr>
          <w:p w14:paraId="47C6960B" w14:textId="78C22BB7" w:rsidR="00FF61C2" w:rsidRPr="00FF61C2" w:rsidRDefault="00FF61C2" w:rsidP="00E04A66">
            <w:r>
              <w:t>Количество поставляемого товара</w:t>
            </w:r>
            <w:r>
              <w:rPr>
                <w:lang w:val="en-US"/>
              </w:rPr>
              <w:t>:</w:t>
            </w:r>
          </w:p>
        </w:tc>
        <w:tc>
          <w:tcPr>
            <w:tcW w:w="6947" w:type="dxa"/>
            <w:tcBorders>
              <w:top w:val="single" w:sz="4" w:space="0" w:color="auto"/>
              <w:left w:val="single" w:sz="4" w:space="0" w:color="auto"/>
              <w:bottom w:val="single" w:sz="4" w:space="0" w:color="auto"/>
              <w:right w:val="single" w:sz="4" w:space="0" w:color="auto"/>
            </w:tcBorders>
          </w:tcPr>
          <w:p w14:paraId="2876F1C6" w14:textId="23EF9B44" w:rsidR="00FF61C2" w:rsidRDefault="00FF61C2" w:rsidP="00E04A66">
            <w:r>
              <w:rPr>
                <w:bCs/>
              </w:rPr>
              <w:t>433 кондитерских набора, в индивидуальной упаковке с наполнением.</w:t>
            </w:r>
          </w:p>
        </w:tc>
      </w:tr>
      <w:tr w:rsidR="009A4465" w14:paraId="5D53C40A" w14:textId="77777777" w:rsidTr="00E04A66">
        <w:tc>
          <w:tcPr>
            <w:tcW w:w="534" w:type="dxa"/>
            <w:tcBorders>
              <w:top w:val="single" w:sz="4" w:space="0" w:color="auto"/>
              <w:left w:val="single" w:sz="4" w:space="0" w:color="auto"/>
              <w:bottom w:val="single" w:sz="4" w:space="0" w:color="auto"/>
              <w:right w:val="single" w:sz="4" w:space="0" w:color="auto"/>
            </w:tcBorders>
          </w:tcPr>
          <w:p w14:paraId="432E16F0" w14:textId="77777777" w:rsidR="009A4465" w:rsidRDefault="009A4465"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A32DC5D" w14:textId="77777777" w:rsidR="009A4465" w:rsidRPr="00393CCA" w:rsidRDefault="009A4465" w:rsidP="009A4465">
            <w:r w:rsidRPr="00393CCA">
              <w:t xml:space="preserve">Форма, сроки и порядок оплаты </w:t>
            </w:r>
          </w:p>
        </w:tc>
        <w:tc>
          <w:tcPr>
            <w:tcW w:w="6947" w:type="dxa"/>
            <w:tcBorders>
              <w:top w:val="single" w:sz="4" w:space="0" w:color="auto"/>
              <w:left w:val="single" w:sz="4" w:space="0" w:color="auto"/>
              <w:bottom w:val="single" w:sz="4" w:space="0" w:color="auto"/>
              <w:right w:val="single" w:sz="4" w:space="0" w:color="auto"/>
            </w:tcBorders>
            <w:hideMark/>
          </w:tcPr>
          <w:p w14:paraId="0CBD82E8" w14:textId="369742CE" w:rsidR="009A4465" w:rsidRDefault="00393CCA" w:rsidP="00AE36CF">
            <w:pPr>
              <w:jc w:val="both"/>
            </w:pPr>
            <w:r>
              <w:t>Оплата за поставленный Товар производится</w:t>
            </w:r>
            <w:r w:rsidRPr="00807F39">
              <w:t xml:space="preserve"> в безналичной форме</w:t>
            </w:r>
            <w:r>
              <w:t xml:space="preserve"> покупателем по факту поставки Товара в течение 15 (пятнадцати) рабочих дней с момента подписания Сторонами надлежащим образом оформленных документов.</w:t>
            </w:r>
          </w:p>
        </w:tc>
      </w:tr>
      <w:tr w:rsidR="009A4465" w14:paraId="18BDA210" w14:textId="77777777" w:rsidTr="007157A9">
        <w:tc>
          <w:tcPr>
            <w:tcW w:w="534" w:type="dxa"/>
            <w:tcBorders>
              <w:top w:val="single" w:sz="4" w:space="0" w:color="auto"/>
              <w:left w:val="single" w:sz="4" w:space="0" w:color="auto"/>
              <w:bottom w:val="single" w:sz="4" w:space="0" w:color="auto"/>
              <w:right w:val="single" w:sz="4" w:space="0" w:color="auto"/>
            </w:tcBorders>
          </w:tcPr>
          <w:p w14:paraId="71949197" w14:textId="77777777" w:rsidR="009A4465" w:rsidRDefault="009A4465"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BA24583" w14:textId="77777777" w:rsidR="009A4465" w:rsidRPr="00393CCA" w:rsidRDefault="009A4465" w:rsidP="009A4465">
            <w:pPr>
              <w:ind w:firstLine="31"/>
            </w:pPr>
            <w:r w:rsidRPr="00393CCA">
              <w:t>Срок поставки/ выполнения работ/ оказания услуг:</w:t>
            </w:r>
          </w:p>
        </w:tc>
        <w:tc>
          <w:tcPr>
            <w:tcW w:w="6947" w:type="dxa"/>
            <w:tcBorders>
              <w:top w:val="single" w:sz="4" w:space="0" w:color="auto"/>
              <w:left w:val="single" w:sz="4" w:space="0" w:color="auto"/>
              <w:bottom w:val="single" w:sz="4" w:space="0" w:color="auto"/>
              <w:right w:val="single" w:sz="4" w:space="0" w:color="auto"/>
            </w:tcBorders>
          </w:tcPr>
          <w:p w14:paraId="4B51B5F0" w14:textId="2BF389F6" w:rsidR="009A4465" w:rsidRPr="0018707F" w:rsidRDefault="00393CCA" w:rsidP="009A4465">
            <w:pPr>
              <w:jc w:val="both"/>
            </w:pPr>
            <w:r>
              <w:t>В течение 15 календарных дней с даты подписания договора, но не позднее 20.12.2021 г.</w:t>
            </w:r>
          </w:p>
        </w:tc>
      </w:tr>
      <w:tr w:rsidR="009A4465" w14:paraId="0FAD6088" w14:textId="77777777" w:rsidTr="00E04A66">
        <w:tc>
          <w:tcPr>
            <w:tcW w:w="534" w:type="dxa"/>
            <w:tcBorders>
              <w:top w:val="single" w:sz="4" w:space="0" w:color="auto"/>
              <w:left w:val="single" w:sz="4" w:space="0" w:color="auto"/>
              <w:bottom w:val="single" w:sz="4" w:space="0" w:color="auto"/>
              <w:right w:val="single" w:sz="4" w:space="0" w:color="auto"/>
            </w:tcBorders>
          </w:tcPr>
          <w:p w14:paraId="3DFF0C8A" w14:textId="77777777" w:rsidR="009A4465" w:rsidRDefault="009A4465"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C90E3F8" w14:textId="77777777" w:rsidR="009A4465" w:rsidRPr="00393CCA" w:rsidRDefault="009A4465" w:rsidP="009A4465">
            <w:pPr>
              <w:spacing w:line="240" w:lineRule="atLeast"/>
              <w:ind w:left="33"/>
            </w:pPr>
            <w:r w:rsidRPr="00393CCA">
              <w:t>Место поставки/ выполнения работ/ оказания услуг:</w:t>
            </w:r>
          </w:p>
        </w:tc>
        <w:tc>
          <w:tcPr>
            <w:tcW w:w="6947" w:type="dxa"/>
            <w:tcBorders>
              <w:top w:val="single" w:sz="4" w:space="0" w:color="auto"/>
              <w:left w:val="single" w:sz="4" w:space="0" w:color="auto"/>
              <w:bottom w:val="single" w:sz="4" w:space="0" w:color="auto"/>
              <w:right w:val="single" w:sz="4" w:space="0" w:color="auto"/>
            </w:tcBorders>
            <w:hideMark/>
          </w:tcPr>
          <w:p w14:paraId="5D869921" w14:textId="2D54E334" w:rsidR="009A4465" w:rsidRDefault="009D5371" w:rsidP="009A4465">
            <w:r>
              <w:t xml:space="preserve">г. </w:t>
            </w:r>
            <w:r w:rsidR="00393CCA">
              <w:t>Нижний Новгород, пл. Горького, 6, 6 этаж</w:t>
            </w:r>
          </w:p>
        </w:tc>
      </w:tr>
      <w:tr w:rsidR="00393CCA" w14:paraId="2B5C49B4" w14:textId="77777777" w:rsidTr="00E04A66">
        <w:tc>
          <w:tcPr>
            <w:tcW w:w="534" w:type="dxa"/>
            <w:tcBorders>
              <w:top w:val="single" w:sz="4" w:space="0" w:color="auto"/>
              <w:left w:val="single" w:sz="4" w:space="0" w:color="auto"/>
              <w:bottom w:val="single" w:sz="4" w:space="0" w:color="auto"/>
              <w:right w:val="single" w:sz="4" w:space="0" w:color="auto"/>
            </w:tcBorders>
          </w:tcPr>
          <w:p w14:paraId="30DB96DA" w14:textId="77777777" w:rsidR="00393CCA" w:rsidRDefault="00393CCA"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tcPr>
          <w:p w14:paraId="7336E942" w14:textId="59081234" w:rsidR="00393CCA" w:rsidRDefault="00393CCA" w:rsidP="009A4465">
            <w:pPr>
              <w:autoSpaceDE w:val="0"/>
              <w:autoSpaceDN w:val="0"/>
              <w:spacing w:before="60" w:line="240" w:lineRule="atLeast"/>
              <w:ind w:left="33"/>
            </w:pPr>
            <w:r w:rsidRPr="00393CCA">
              <w:t>Технические характеристики</w:t>
            </w:r>
            <w:r>
              <w:t xml:space="preserve"> поставляемого товара</w:t>
            </w:r>
            <w:r w:rsidRPr="00393CCA">
              <w:t>:</w:t>
            </w:r>
          </w:p>
        </w:tc>
        <w:tc>
          <w:tcPr>
            <w:tcW w:w="6947" w:type="dxa"/>
            <w:tcBorders>
              <w:top w:val="single" w:sz="4" w:space="0" w:color="auto"/>
              <w:left w:val="single" w:sz="4" w:space="0" w:color="auto"/>
              <w:bottom w:val="single" w:sz="4" w:space="0" w:color="auto"/>
              <w:right w:val="single" w:sz="4" w:space="0" w:color="auto"/>
            </w:tcBorders>
          </w:tcPr>
          <w:p w14:paraId="1C9F6E6F" w14:textId="0E844CC5" w:rsidR="00393CCA" w:rsidRDefault="00393CCA" w:rsidP="009A4465">
            <w:pPr>
              <w:tabs>
                <w:tab w:val="left" w:pos="5312"/>
              </w:tabs>
              <w:jc w:val="both"/>
            </w:pPr>
            <w:r>
              <w:t>В соответствии с Разделом №6 Документации (Техническое задание).</w:t>
            </w:r>
          </w:p>
        </w:tc>
      </w:tr>
      <w:tr w:rsidR="00393CCA" w14:paraId="0B50A945" w14:textId="77777777" w:rsidTr="00E04A66">
        <w:tc>
          <w:tcPr>
            <w:tcW w:w="534" w:type="dxa"/>
            <w:tcBorders>
              <w:top w:val="single" w:sz="4" w:space="0" w:color="auto"/>
              <w:left w:val="single" w:sz="4" w:space="0" w:color="auto"/>
              <w:bottom w:val="single" w:sz="4" w:space="0" w:color="auto"/>
              <w:right w:val="single" w:sz="4" w:space="0" w:color="auto"/>
            </w:tcBorders>
          </w:tcPr>
          <w:p w14:paraId="78B0DA5A" w14:textId="77777777" w:rsidR="00393CCA" w:rsidRDefault="00393CCA"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tcPr>
          <w:p w14:paraId="33B5AC34" w14:textId="5A617AE4" w:rsidR="00393CCA" w:rsidRPr="00393CCA" w:rsidRDefault="00393CCA" w:rsidP="009A4465">
            <w:pPr>
              <w:autoSpaceDE w:val="0"/>
              <w:autoSpaceDN w:val="0"/>
              <w:spacing w:before="60" w:line="240" w:lineRule="atLeast"/>
              <w:ind w:left="33"/>
            </w:pPr>
            <w:r w:rsidRPr="00393CCA">
              <w:t>Гарантийный срок</w:t>
            </w:r>
            <w:r>
              <w:t xml:space="preserve"> на товар</w:t>
            </w:r>
            <w:r>
              <w:rPr>
                <w:lang w:val="en-US"/>
              </w:rPr>
              <w:t>:</w:t>
            </w:r>
          </w:p>
        </w:tc>
        <w:tc>
          <w:tcPr>
            <w:tcW w:w="6947" w:type="dxa"/>
            <w:tcBorders>
              <w:top w:val="single" w:sz="4" w:space="0" w:color="auto"/>
              <w:left w:val="single" w:sz="4" w:space="0" w:color="auto"/>
              <w:bottom w:val="single" w:sz="4" w:space="0" w:color="auto"/>
              <w:right w:val="single" w:sz="4" w:space="0" w:color="auto"/>
            </w:tcBorders>
          </w:tcPr>
          <w:p w14:paraId="5B9C03F5" w14:textId="135D9EC1" w:rsidR="00393CCA" w:rsidRDefault="00393CCA" w:rsidP="009A4465">
            <w:pPr>
              <w:tabs>
                <w:tab w:val="left" w:pos="5312"/>
              </w:tabs>
              <w:jc w:val="both"/>
            </w:pPr>
            <w:r>
              <w:t>В соответствии с Разделом №6 Документации (Техническое задание).</w:t>
            </w:r>
          </w:p>
        </w:tc>
      </w:tr>
      <w:tr w:rsidR="009A4465" w14:paraId="57FD8880" w14:textId="77777777" w:rsidTr="00E04A66">
        <w:tc>
          <w:tcPr>
            <w:tcW w:w="534" w:type="dxa"/>
            <w:tcBorders>
              <w:top w:val="single" w:sz="4" w:space="0" w:color="auto"/>
              <w:left w:val="single" w:sz="4" w:space="0" w:color="auto"/>
              <w:bottom w:val="single" w:sz="4" w:space="0" w:color="auto"/>
              <w:right w:val="single" w:sz="4" w:space="0" w:color="auto"/>
            </w:tcBorders>
          </w:tcPr>
          <w:p w14:paraId="55D196D8" w14:textId="77777777" w:rsidR="009A4465" w:rsidRDefault="009A4465"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494C657" w14:textId="77777777" w:rsidR="009A4465" w:rsidRDefault="009A4465" w:rsidP="009A4465">
            <w:pPr>
              <w:autoSpaceDE w:val="0"/>
              <w:autoSpaceDN w:val="0"/>
              <w:contextualSpacing/>
            </w:pPr>
            <w:r>
              <w:t>Требования к сроку и (или) объёму предоставления гарантии:</w:t>
            </w:r>
          </w:p>
        </w:tc>
        <w:tc>
          <w:tcPr>
            <w:tcW w:w="6947" w:type="dxa"/>
            <w:tcBorders>
              <w:top w:val="single" w:sz="4" w:space="0" w:color="auto"/>
              <w:left w:val="single" w:sz="4" w:space="0" w:color="auto"/>
              <w:bottom w:val="single" w:sz="4" w:space="0" w:color="auto"/>
              <w:right w:val="single" w:sz="4" w:space="0" w:color="auto"/>
            </w:tcBorders>
            <w:hideMark/>
          </w:tcPr>
          <w:p w14:paraId="3A89EAB2" w14:textId="65D40F58" w:rsidR="009A4465" w:rsidRDefault="00393CCA" w:rsidP="009A4465">
            <w:r>
              <w:t>В соответствии с Разделом №6 Документации (Техническое задание).</w:t>
            </w:r>
          </w:p>
        </w:tc>
      </w:tr>
      <w:tr w:rsidR="00FF61C2" w14:paraId="4B51D15E" w14:textId="77777777" w:rsidTr="00E04A66">
        <w:tc>
          <w:tcPr>
            <w:tcW w:w="534" w:type="dxa"/>
            <w:tcBorders>
              <w:top w:val="single" w:sz="4" w:space="0" w:color="auto"/>
              <w:left w:val="single" w:sz="4" w:space="0" w:color="auto"/>
              <w:bottom w:val="single" w:sz="4" w:space="0" w:color="auto"/>
              <w:right w:val="single" w:sz="4" w:space="0" w:color="auto"/>
            </w:tcBorders>
          </w:tcPr>
          <w:p w14:paraId="01916C03" w14:textId="77777777" w:rsidR="00FF61C2" w:rsidRDefault="00FF61C2"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2E9577A" w14:textId="295D8110" w:rsidR="00FF61C2" w:rsidRPr="00FF61C2" w:rsidRDefault="00FF61C2" w:rsidP="009A4465">
            <w:pPr>
              <w:autoSpaceDE w:val="0"/>
              <w:autoSpaceDN w:val="0"/>
              <w:contextualSpacing/>
            </w:pPr>
            <w:r w:rsidRPr="00F92C75">
              <w:t>Требования к качеству и безопасности товара</w:t>
            </w:r>
            <w:r w:rsidRPr="00FF61C2">
              <w:t>:</w:t>
            </w:r>
          </w:p>
        </w:tc>
        <w:tc>
          <w:tcPr>
            <w:tcW w:w="6947" w:type="dxa"/>
            <w:tcBorders>
              <w:top w:val="single" w:sz="4" w:space="0" w:color="auto"/>
              <w:left w:val="single" w:sz="4" w:space="0" w:color="auto"/>
              <w:bottom w:val="single" w:sz="4" w:space="0" w:color="auto"/>
              <w:right w:val="single" w:sz="4" w:space="0" w:color="auto"/>
            </w:tcBorders>
          </w:tcPr>
          <w:p w14:paraId="0CCDB97E" w14:textId="3CDB3A00" w:rsidR="00FF61C2" w:rsidRDefault="00FF61C2" w:rsidP="009A4465">
            <w:r>
              <w:t>В соответствии с Разделом №6 Документации (Техническое задание).</w:t>
            </w:r>
          </w:p>
        </w:tc>
      </w:tr>
      <w:tr w:rsidR="009A4465" w14:paraId="60DCA703" w14:textId="77777777" w:rsidTr="00E04A66">
        <w:tc>
          <w:tcPr>
            <w:tcW w:w="534" w:type="dxa"/>
            <w:tcBorders>
              <w:top w:val="single" w:sz="4" w:space="0" w:color="auto"/>
              <w:left w:val="single" w:sz="4" w:space="0" w:color="auto"/>
              <w:bottom w:val="single" w:sz="4" w:space="0" w:color="auto"/>
              <w:right w:val="single" w:sz="4" w:space="0" w:color="auto"/>
            </w:tcBorders>
            <w:vAlign w:val="center"/>
          </w:tcPr>
          <w:p w14:paraId="346A8E89" w14:textId="77777777" w:rsidR="009A4465"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EAF728" w14:textId="77777777" w:rsidR="009A4465" w:rsidRDefault="009A4465" w:rsidP="009A4465">
            <w:r>
              <w:t>Требования к условиям договора:</w:t>
            </w:r>
          </w:p>
        </w:tc>
        <w:tc>
          <w:tcPr>
            <w:tcW w:w="6947" w:type="dxa"/>
            <w:tcBorders>
              <w:top w:val="single" w:sz="4" w:space="0" w:color="auto"/>
              <w:left w:val="single" w:sz="4" w:space="0" w:color="auto"/>
              <w:bottom w:val="single" w:sz="4" w:space="0" w:color="auto"/>
              <w:right w:val="single" w:sz="4" w:space="0" w:color="auto"/>
            </w:tcBorders>
            <w:hideMark/>
          </w:tcPr>
          <w:p w14:paraId="2F18AE1F" w14:textId="77777777" w:rsidR="009A4465" w:rsidRDefault="009A4465" w:rsidP="009A4465">
            <w:pPr>
              <w:spacing w:line="240" w:lineRule="atLeast"/>
              <w:ind w:left="9" w:hanging="9"/>
              <w:jc w:val="both"/>
            </w:pPr>
            <w:r>
              <w:t>Договор рассматривается в редакции Заказчика.</w:t>
            </w:r>
          </w:p>
        </w:tc>
      </w:tr>
      <w:tr w:rsidR="009A4465" w14:paraId="4383758E" w14:textId="77777777" w:rsidTr="00E04A66">
        <w:tc>
          <w:tcPr>
            <w:tcW w:w="534" w:type="dxa"/>
            <w:tcBorders>
              <w:top w:val="single" w:sz="4" w:space="0" w:color="auto"/>
              <w:left w:val="single" w:sz="4" w:space="0" w:color="auto"/>
              <w:bottom w:val="single" w:sz="4" w:space="0" w:color="auto"/>
              <w:right w:val="single" w:sz="4" w:space="0" w:color="auto"/>
            </w:tcBorders>
            <w:vAlign w:val="center"/>
          </w:tcPr>
          <w:p w14:paraId="0C00106F" w14:textId="77777777" w:rsidR="009A4465"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tcPr>
          <w:p w14:paraId="79832CD7" w14:textId="77777777" w:rsidR="009A4465" w:rsidRDefault="009A4465" w:rsidP="009A4465">
            <w:r>
              <w:t>Срок действия ценового предложения:</w:t>
            </w:r>
          </w:p>
        </w:tc>
        <w:tc>
          <w:tcPr>
            <w:tcW w:w="6947" w:type="dxa"/>
            <w:tcBorders>
              <w:top w:val="single" w:sz="4" w:space="0" w:color="auto"/>
              <w:left w:val="single" w:sz="4" w:space="0" w:color="auto"/>
              <w:bottom w:val="single" w:sz="4" w:space="0" w:color="auto"/>
              <w:right w:val="single" w:sz="4" w:space="0" w:color="auto"/>
            </w:tcBorders>
            <w:hideMark/>
          </w:tcPr>
          <w:p w14:paraId="385C2EFD" w14:textId="77777777" w:rsidR="009A4465" w:rsidRDefault="009A4465" w:rsidP="009A4465">
            <w:pPr>
              <w:tabs>
                <w:tab w:val="left" w:pos="993"/>
              </w:tabs>
              <w:contextualSpacing/>
              <w:outlineLvl w:val="0"/>
            </w:pPr>
            <w:r>
              <w:t>До полного исполнения обязательств по договору</w:t>
            </w:r>
            <w:r>
              <w:rPr>
                <w:color w:val="808080"/>
              </w:rPr>
              <w:t>.</w:t>
            </w:r>
          </w:p>
        </w:tc>
      </w:tr>
      <w:tr w:rsidR="009A4465" w14:paraId="159E0912" w14:textId="77777777" w:rsidTr="00E04A66">
        <w:tc>
          <w:tcPr>
            <w:tcW w:w="534" w:type="dxa"/>
            <w:tcBorders>
              <w:top w:val="single" w:sz="4" w:space="0" w:color="auto"/>
              <w:left w:val="single" w:sz="4" w:space="0" w:color="auto"/>
              <w:bottom w:val="single" w:sz="4" w:space="0" w:color="auto"/>
              <w:right w:val="single" w:sz="4" w:space="0" w:color="auto"/>
            </w:tcBorders>
            <w:vAlign w:val="center"/>
          </w:tcPr>
          <w:p w14:paraId="254193AB" w14:textId="77777777" w:rsidR="009A4465"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FCABABF" w14:textId="77777777" w:rsidR="009A4465" w:rsidRDefault="009A4465" w:rsidP="009A4465">
            <w:pPr>
              <w:rPr>
                <w:lang w:eastAsia="x-none"/>
              </w:rPr>
            </w:pPr>
            <w:r>
              <w:rPr>
                <w:bCs/>
                <w:lang w:eastAsia="ar-SA"/>
              </w:rPr>
              <w:t xml:space="preserve">Требование о предоставлении обеспечения заявки на участие в </w:t>
            </w:r>
            <w:r>
              <w:t>н</w:t>
            </w:r>
            <w:r w:rsidRPr="00C95CD8">
              <w:t>еконкурентн</w:t>
            </w:r>
            <w:r>
              <w:t>ом</w:t>
            </w:r>
            <w:r w:rsidRPr="00C95CD8">
              <w:t xml:space="preserve"> запрос</w:t>
            </w:r>
            <w:r>
              <w:t>е</w:t>
            </w:r>
            <w:r w:rsidRPr="00C95CD8">
              <w:t xml:space="preserve"> предложений</w:t>
            </w:r>
            <w:r>
              <w:rPr>
                <w:bCs/>
                <w:lang w:eastAsia="ar-SA"/>
              </w:rPr>
              <w:t xml:space="preserve"> </w:t>
            </w:r>
          </w:p>
        </w:tc>
        <w:tc>
          <w:tcPr>
            <w:tcW w:w="6947" w:type="dxa"/>
            <w:tcBorders>
              <w:top w:val="single" w:sz="4" w:space="0" w:color="auto"/>
              <w:left w:val="single" w:sz="4" w:space="0" w:color="auto"/>
              <w:bottom w:val="single" w:sz="4" w:space="0" w:color="auto"/>
              <w:right w:val="single" w:sz="4" w:space="0" w:color="auto"/>
            </w:tcBorders>
          </w:tcPr>
          <w:p w14:paraId="7F6B10FE" w14:textId="77777777" w:rsidR="009A4465" w:rsidRDefault="009A4465" w:rsidP="009A4465">
            <w:pPr>
              <w:suppressAutoHyphens/>
              <w:spacing w:before="40" w:after="40"/>
              <w:ind w:right="57"/>
              <w:rPr>
                <w:bCs/>
                <w:lang w:eastAsia="ar-SA"/>
              </w:rPr>
            </w:pPr>
            <w:r>
              <w:rPr>
                <w:bCs/>
                <w:lang w:eastAsia="ar-SA"/>
              </w:rPr>
              <w:t>Не установлено.</w:t>
            </w:r>
          </w:p>
          <w:p w14:paraId="4977D7C9" w14:textId="77777777" w:rsidR="009A4465" w:rsidRDefault="009A4465" w:rsidP="009A4465">
            <w:pPr>
              <w:suppressAutoHyphens/>
              <w:spacing w:before="40" w:after="40"/>
              <w:rPr>
                <w:bCs/>
                <w:lang w:eastAsia="ar-SA"/>
              </w:rPr>
            </w:pPr>
          </w:p>
        </w:tc>
      </w:tr>
      <w:tr w:rsidR="009A4465" w14:paraId="0792AF0B" w14:textId="77777777" w:rsidTr="00E04A66">
        <w:tc>
          <w:tcPr>
            <w:tcW w:w="534" w:type="dxa"/>
            <w:tcBorders>
              <w:top w:val="single" w:sz="4" w:space="0" w:color="auto"/>
              <w:left w:val="single" w:sz="4" w:space="0" w:color="auto"/>
              <w:bottom w:val="single" w:sz="4" w:space="0" w:color="auto"/>
              <w:right w:val="single" w:sz="4" w:space="0" w:color="auto"/>
            </w:tcBorders>
            <w:vAlign w:val="center"/>
          </w:tcPr>
          <w:p w14:paraId="6ACEC337" w14:textId="77777777" w:rsidR="009A4465"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924005B" w14:textId="77777777" w:rsidR="009A4465" w:rsidRDefault="009A4465" w:rsidP="009A4465">
            <w:pPr>
              <w:tabs>
                <w:tab w:val="left" w:pos="993"/>
              </w:tabs>
              <w:spacing w:before="40"/>
              <w:outlineLvl w:val="0"/>
            </w:pPr>
            <w:r w:rsidRPr="00C35FC5">
              <w:t>Требование о предоставлении обеспечения обязательств по Договору.</w:t>
            </w:r>
          </w:p>
        </w:tc>
        <w:tc>
          <w:tcPr>
            <w:tcW w:w="6947" w:type="dxa"/>
            <w:tcBorders>
              <w:top w:val="single" w:sz="4" w:space="0" w:color="auto"/>
              <w:left w:val="single" w:sz="4" w:space="0" w:color="auto"/>
              <w:bottom w:val="single" w:sz="4" w:space="0" w:color="auto"/>
              <w:right w:val="single" w:sz="4" w:space="0" w:color="auto"/>
            </w:tcBorders>
          </w:tcPr>
          <w:p w14:paraId="152E61C7" w14:textId="77777777" w:rsidR="009A4465" w:rsidRDefault="009A4465" w:rsidP="009A4465">
            <w:pPr>
              <w:suppressAutoHyphens/>
              <w:spacing w:before="40" w:after="40"/>
              <w:ind w:left="57" w:right="57"/>
              <w:rPr>
                <w:bCs/>
                <w:lang w:eastAsia="ar-SA"/>
              </w:rPr>
            </w:pPr>
            <w:r>
              <w:rPr>
                <w:bCs/>
                <w:lang w:eastAsia="ar-SA"/>
              </w:rPr>
              <w:t>Не установлено.</w:t>
            </w:r>
          </w:p>
          <w:p w14:paraId="2F69C40B" w14:textId="77777777" w:rsidR="009A4465" w:rsidRDefault="009A4465" w:rsidP="009A4465">
            <w:pPr>
              <w:tabs>
                <w:tab w:val="left" w:pos="993"/>
              </w:tabs>
              <w:contextualSpacing/>
              <w:outlineLvl w:val="0"/>
            </w:pPr>
          </w:p>
        </w:tc>
      </w:tr>
      <w:tr w:rsidR="009A4465" w14:paraId="22FE62CC" w14:textId="77777777" w:rsidTr="00E04A66">
        <w:trPr>
          <w:trHeight w:val="420"/>
        </w:trPr>
        <w:tc>
          <w:tcPr>
            <w:tcW w:w="534" w:type="dxa"/>
            <w:tcBorders>
              <w:top w:val="single" w:sz="4" w:space="0" w:color="auto"/>
              <w:left w:val="single" w:sz="4" w:space="0" w:color="auto"/>
              <w:bottom w:val="single" w:sz="4" w:space="0" w:color="auto"/>
              <w:right w:val="single" w:sz="4" w:space="0" w:color="auto"/>
            </w:tcBorders>
          </w:tcPr>
          <w:p w14:paraId="2151F2B1" w14:textId="77777777" w:rsidR="009A4465"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FD844E5" w14:textId="77777777" w:rsidR="009A4465" w:rsidRDefault="009A4465" w:rsidP="009A4465">
            <w:pPr>
              <w:tabs>
                <w:tab w:val="left" w:pos="993"/>
              </w:tabs>
              <w:spacing w:before="40"/>
              <w:outlineLvl w:val="0"/>
            </w:pPr>
            <w:r>
              <w:t>Возможность проведения предварительного квалификационного отбора (ПКО)</w:t>
            </w:r>
          </w:p>
        </w:tc>
        <w:tc>
          <w:tcPr>
            <w:tcW w:w="6947" w:type="dxa"/>
            <w:tcBorders>
              <w:top w:val="single" w:sz="4" w:space="0" w:color="auto"/>
              <w:left w:val="single" w:sz="4" w:space="0" w:color="auto"/>
              <w:bottom w:val="single" w:sz="4" w:space="0" w:color="auto"/>
              <w:right w:val="single" w:sz="4" w:space="0" w:color="auto"/>
            </w:tcBorders>
            <w:hideMark/>
          </w:tcPr>
          <w:p w14:paraId="06D7E1CE" w14:textId="77777777" w:rsidR="009A4465" w:rsidRDefault="009A4465" w:rsidP="009A4465">
            <w:pPr>
              <w:ind w:left="34"/>
              <w:contextualSpacing/>
              <w:jc w:val="both"/>
            </w:pPr>
            <w:r>
              <w:t>Не установлено.</w:t>
            </w:r>
          </w:p>
        </w:tc>
      </w:tr>
      <w:tr w:rsidR="00E70F86" w14:paraId="0787F76A" w14:textId="77777777" w:rsidTr="00E04A66">
        <w:trPr>
          <w:trHeight w:val="420"/>
        </w:trPr>
        <w:tc>
          <w:tcPr>
            <w:tcW w:w="534" w:type="dxa"/>
            <w:tcBorders>
              <w:top w:val="single" w:sz="4" w:space="0" w:color="auto"/>
              <w:left w:val="single" w:sz="4" w:space="0" w:color="auto"/>
              <w:bottom w:val="single" w:sz="4" w:space="0" w:color="auto"/>
              <w:right w:val="single" w:sz="4" w:space="0" w:color="auto"/>
            </w:tcBorders>
          </w:tcPr>
          <w:p w14:paraId="01A61355" w14:textId="77777777" w:rsidR="00E70F86" w:rsidRDefault="00E70F86"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5B4050C2" w14:textId="44566B50" w:rsidR="00E70F86" w:rsidRPr="00E70F86" w:rsidRDefault="00E70F86" w:rsidP="009A4465">
            <w:pPr>
              <w:tabs>
                <w:tab w:val="left" w:pos="993"/>
              </w:tabs>
              <w:spacing w:before="40"/>
              <w:outlineLvl w:val="0"/>
              <w:rPr>
                <w:lang w:val="en-US"/>
              </w:rPr>
            </w:pPr>
            <w:r w:rsidRPr="00C95CD8">
              <w:t>Неконкурентный запрос предложений</w:t>
            </w:r>
            <w:r>
              <w:rPr>
                <w:lang w:val="en-US"/>
              </w:rPr>
              <w:t>:</w:t>
            </w:r>
          </w:p>
        </w:tc>
        <w:tc>
          <w:tcPr>
            <w:tcW w:w="6947" w:type="dxa"/>
            <w:tcBorders>
              <w:top w:val="single" w:sz="4" w:space="0" w:color="auto"/>
              <w:left w:val="single" w:sz="4" w:space="0" w:color="auto"/>
              <w:bottom w:val="single" w:sz="4" w:space="0" w:color="auto"/>
              <w:right w:val="single" w:sz="4" w:space="0" w:color="auto"/>
            </w:tcBorders>
          </w:tcPr>
          <w:p w14:paraId="062B42C0" w14:textId="4705CA87" w:rsidR="00E70F86" w:rsidRPr="00C95CD8" w:rsidRDefault="00E70F86" w:rsidP="00E70F86">
            <w:pPr>
              <w:keepNext/>
              <w:jc w:val="both"/>
            </w:pPr>
            <w:r>
              <w:t xml:space="preserve">           </w:t>
            </w:r>
            <w:r w:rsidRPr="00C95CD8">
              <w:t>Под неконкурентным запросом предложений понимается неконкурентный способ закупки, не являющийся формой торгов, при котором победителем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8629782" w14:textId="752115A3" w:rsidR="00E70F86" w:rsidRPr="00C95CD8" w:rsidRDefault="00E70F86" w:rsidP="00E70F86">
            <w:pPr>
              <w:keepNext/>
              <w:ind w:firstLine="709"/>
              <w:jc w:val="both"/>
            </w:pPr>
            <w:r w:rsidRPr="00C95CD8">
              <w:t xml:space="preserve">Закупка путем проведения неконкурентного запроса предложений может осуществляться при приобретении любых товаров (работ, услуг) независимо от начальной (максимальной) цены договора в случае необходимости: </w:t>
            </w:r>
          </w:p>
          <w:p w14:paraId="695B29FF" w14:textId="77777777" w:rsidR="00E70F86" w:rsidRPr="00C95CD8" w:rsidRDefault="00E70F86" w:rsidP="00E70F86">
            <w:pPr>
              <w:pStyle w:val="afff5"/>
              <w:keepNext/>
              <w:numPr>
                <w:ilvl w:val="0"/>
                <w:numId w:val="63"/>
              </w:numPr>
              <w:tabs>
                <w:tab w:val="left" w:pos="993"/>
              </w:tabs>
              <w:spacing w:after="0" w:line="240" w:lineRule="auto"/>
              <w:ind w:left="0" w:firstLine="709"/>
              <w:jc w:val="both"/>
              <w:rPr>
                <w:rFonts w:ascii="Times New Roman" w:hAnsi="Times New Roman"/>
                <w:sz w:val="24"/>
                <w:szCs w:val="24"/>
              </w:rPr>
            </w:pPr>
            <w:r w:rsidRPr="00C95CD8">
              <w:rPr>
                <w:rFonts w:ascii="Times New Roman" w:hAnsi="Times New Roman"/>
                <w:sz w:val="24"/>
                <w:szCs w:val="24"/>
              </w:rPr>
              <w:t>необремененного ответственностью отказа от закупки (отмены закупки) и от заключения договора</w:t>
            </w:r>
            <w:r w:rsidRPr="00C95CD8">
              <w:t xml:space="preserve"> </w:t>
            </w:r>
            <w:r w:rsidRPr="00C95CD8">
              <w:rPr>
                <w:rFonts w:ascii="Times New Roman" w:hAnsi="Times New Roman"/>
                <w:sz w:val="24"/>
                <w:szCs w:val="24"/>
              </w:rPr>
              <w:t>на любом этапе проведении закупки;</w:t>
            </w:r>
          </w:p>
          <w:p w14:paraId="6966F852" w14:textId="01E31F69" w:rsidR="00E70F86" w:rsidRPr="00C95CD8" w:rsidRDefault="00E70F86" w:rsidP="00E70F86">
            <w:pPr>
              <w:pStyle w:val="afff5"/>
              <w:keepNext/>
              <w:numPr>
                <w:ilvl w:val="0"/>
                <w:numId w:val="63"/>
              </w:numPr>
              <w:tabs>
                <w:tab w:val="left" w:pos="993"/>
              </w:tabs>
              <w:spacing w:after="0" w:line="240" w:lineRule="auto"/>
              <w:ind w:left="0" w:firstLine="709"/>
              <w:jc w:val="both"/>
              <w:rPr>
                <w:rFonts w:ascii="Times New Roman" w:hAnsi="Times New Roman"/>
                <w:sz w:val="24"/>
                <w:szCs w:val="24"/>
              </w:rPr>
            </w:pPr>
            <w:r w:rsidRPr="00C95CD8">
              <w:rPr>
                <w:rFonts w:ascii="Times New Roman" w:hAnsi="Times New Roman"/>
                <w:sz w:val="24"/>
                <w:szCs w:val="24"/>
              </w:rPr>
              <w:t>описания предмета закупки без соблюдения требований, предусмотренных пунктами 2 и 3 части 2 статьи 11 Положения</w:t>
            </w:r>
            <w:r>
              <w:rPr>
                <w:rFonts w:ascii="Times New Roman" w:hAnsi="Times New Roman"/>
                <w:sz w:val="24"/>
                <w:szCs w:val="24"/>
              </w:rPr>
              <w:t xml:space="preserve"> о закупке товаров, работ, услуг для нужд АО «НОКК»</w:t>
            </w:r>
            <w:r w:rsidRPr="00C95CD8">
              <w:rPr>
                <w:rFonts w:ascii="Times New Roman" w:hAnsi="Times New Roman"/>
                <w:sz w:val="24"/>
                <w:szCs w:val="24"/>
              </w:rPr>
              <w:t>.</w:t>
            </w:r>
          </w:p>
          <w:p w14:paraId="2E515614" w14:textId="77777777" w:rsidR="00E70F86" w:rsidRPr="00C95CD8" w:rsidRDefault="00E70F86" w:rsidP="00E70F86">
            <w:pPr>
              <w:keepNext/>
              <w:ind w:firstLine="709"/>
              <w:jc w:val="both"/>
            </w:pPr>
            <w:r w:rsidRPr="00C95CD8">
              <w:t>При этом оценка заявок участников закупки осуществляется на основании более одного критерия.</w:t>
            </w:r>
          </w:p>
          <w:p w14:paraId="4D671B1D" w14:textId="77777777" w:rsidR="00E70F86" w:rsidRDefault="00E70F86" w:rsidP="009A4465">
            <w:pPr>
              <w:ind w:left="34"/>
              <w:contextualSpacing/>
              <w:jc w:val="both"/>
            </w:pPr>
          </w:p>
        </w:tc>
      </w:tr>
      <w:tr w:rsidR="009A4465" w14:paraId="630E3A58" w14:textId="77777777" w:rsidTr="00E04A66">
        <w:trPr>
          <w:trHeight w:val="420"/>
        </w:trPr>
        <w:tc>
          <w:tcPr>
            <w:tcW w:w="534" w:type="dxa"/>
            <w:tcBorders>
              <w:top w:val="single" w:sz="4" w:space="0" w:color="auto"/>
              <w:left w:val="single" w:sz="4" w:space="0" w:color="auto"/>
              <w:bottom w:val="single" w:sz="4" w:space="0" w:color="auto"/>
              <w:right w:val="single" w:sz="4" w:space="0" w:color="auto"/>
            </w:tcBorders>
          </w:tcPr>
          <w:p w14:paraId="1420E01D" w14:textId="77777777" w:rsidR="009A4465"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C426E42" w14:textId="77777777" w:rsidR="009A4465" w:rsidRDefault="009A4465" w:rsidP="009A4465">
            <w:pPr>
              <w:tabs>
                <w:tab w:val="left" w:pos="993"/>
              </w:tabs>
              <w:spacing w:before="40"/>
              <w:outlineLvl w:val="0"/>
            </w:pPr>
            <w:r>
              <w:t xml:space="preserve">Возможность проведения </w:t>
            </w:r>
            <w:r>
              <w:lastRenderedPageBreak/>
              <w:t>переторжки и порядок её проведения (подача дополнительного ценового предложения)</w:t>
            </w:r>
          </w:p>
        </w:tc>
        <w:tc>
          <w:tcPr>
            <w:tcW w:w="6947" w:type="dxa"/>
            <w:tcBorders>
              <w:top w:val="single" w:sz="4" w:space="0" w:color="auto"/>
              <w:left w:val="single" w:sz="4" w:space="0" w:color="auto"/>
              <w:bottom w:val="single" w:sz="4" w:space="0" w:color="auto"/>
              <w:right w:val="single" w:sz="4" w:space="0" w:color="auto"/>
            </w:tcBorders>
          </w:tcPr>
          <w:p w14:paraId="2B8CBCE2" w14:textId="77777777" w:rsidR="009A4465" w:rsidRPr="002E0E7D" w:rsidRDefault="009A4465" w:rsidP="009A4465">
            <w:pPr>
              <w:jc w:val="both"/>
            </w:pPr>
            <w:r>
              <w:lastRenderedPageBreak/>
              <w:t xml:space="preserve">Решение о проведении переторжки принимается закупочной </w:t>
            </w:r>
            <w:r w:rsidRPr="002E0E7D">
              <w:t>комиссией.</w:t>
            </w:r>
          </w:p>
          <w:p w14:paraId="5136FAF3" w14:textId="77777777" w:rsidR="009A4465" w:rsidRPr="002E0E7D" w:rsidRDefault="009A4465" w:rsidP="009A4465">
            <w:pPr>
              <w:contextualSpacing/>
              <w:jc w:val="both"/>
            </w:pPr>
            <w:r w:rsidRPr="002E0E7D">
              <w:lastRenderedPageBreak/>
              <w:t>При проведении запроса предложений Организатор (Заказчик) может объявить независимо от размера начальной (максимальной) цены Договора (цены лота) о том, что он может предоставить Участникам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 при условии сохранения остальных положений Заявки без изменений.</w:t>
            </w:r>
          </w:p>
          <w:p w14:paraId="454615BE" w14:textId="688BE96C" w:rsidR="009A4465" w:rsidRPr="002E0E7D" w:rsidRDefault="009A4465" w:rsidP="009A4465">
            <w:pPr>
              <w:contextualSpacing/>
              <w:jc w:val="both"/>
            </w:pPr>
            <w:r w:rsidRPr="002E0E7D">
              <w:t xml:space="preserve">Переторжка проводится в </w:t>
            </w:r>
            <w:r w:rsidR="00A67BFF">
              <w:t>очной</w:t>
            </w:r>
            <w:r w:rsidRPr="002E0E7D">
              <w:t xml:space="preserve"> форме. Участники закупки к установленному Организатором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 При </w:t>
            </w:r>
            <w:r w:rsidR="00A67BFF">
              <w:t>очной</w:t>
            </w:r>
            <w:r w:rsidRPr="002E0E7D">
              <w:t xml:space="preserve"> переторжке окончательная цена заявки каждого участника после вскрытия конвертов заносится в итоговый протокол</w:t>
            </w:r>
          </w:p>
          <w:p w14:paraId="2CBCEF38" w14:textId="77777777" w:rsidR="009A4465" w:rsidRDefault="009A4465" w:rsidP="009A4465">
            <w:pPr>
              <w:contextualSpacing/>
              <w:jc w:val="both"/>
            </w:pPr>
            <w:r w:rsidRPr="002E0E7D">
              <w:t>Участники запроса предложений, участвовавшие в переторжке и снизившие свою цену, обязаны дополнительно представить по запросу Организатора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либо предложения кроме ценовых</w:t>
            </w:r>
            <w:r w:rsidRPr="00B66A8F">
              <w:t>.</w:t>
            </w:r>
          </w:p>
          <w:p w14:paraId="6731FEF9" w14:textId="77777777" w:rsidR="009A4465" w:rsidRDefault="009A4465" w:rsidP="009A4465">
            <w:pPr>
              <w:contextualSpacing/>
              <w:jc w:val="both"/>
            </w:pPr>
            <w:r>
              <w:t>Предложения Участника по повышению цены не рассматриваются, такой Участник считается не участвовавшим в переторжке.</w:t>
            </w:r>
          </w:p>
          <w:p w14:paraId="040F892D" w14:textId="28C4C0D1" w:rsidR="009A4465" w:rsidRDefault="009A4465" w:rsidP="009A4465">
            <w:pPr>
              <w:jc w:val="both"/>
            </w:pPr>
            <w:r w:rsidRPr="00F01C29">
              <w:t xml:space="preserve">Документы направляются ответственному лицу по вопросам оформления и предоставления заявки – </w:t>
            </w:r>
            <w:r w:rsidR="00A67BFF">
              <w:rPr>
                <w:color w:val="000000"/>
              </w:rPr>
              <w:t>Аничев Руслан Сергеевич</w:t>
            </w:r>
            <w:r w:rsidRPr="00BD3251">
              <w:rPr>
                <w:color w:val="000000"/>
              </w:rPr>
              <w:t>, тел. 8-</w:t>
            </w:r>
            <w:r>
              <w:rPr>
                <w:color w:val="000000"/>
              </w:rPr>
              <w:t>831</w:t>
            </w:r>
            <w:r w:rsidRPr="00BD3251">
              <w:rPr>
                <w:color w:val="000000"/>
              </w:rPr>
              <w:t>-</w:t>
            </w:r>
            <w:r>
              <w:rPr>
                <w:color w:val="000000"/>
              </w:rPr>
              <w:t>265</w:t>
            </w:r>
            <w:r w:rsidRPr="00BD3251">
              <w:rPr>
                <w:color w:val="000000"/>
              </w:rPr>
              <w:t>-</w:t>
            </w:r>
            <w:r>
              <w:rPr>
                <w:color w:val="000000"/>
              </w:rPr>
              <w:t>3771</w:t>
            </w:r>
            <w:r w:rsidRPr="00BD3251">
              <w:rPr>
                <w:color w:val="000000"/>
              </w:rPr>
              <w:t xml:space="preserve">, доб. </w:t>
            </w:r>
            <w:r>
              <w:rPr>
                <w:color w:val="000000"/>
              </w:rPr>
              <w:t>1</w:t>
            </w:r>
            <w:r w:rsidRPr="00316072">
              <w:rPr>
                <w:color w:val="000000"/>
              </w:rPr>
              <w:t>77</w:t>
            </w:r>
            <w:r w:rsidR="00A67BFF">
              <w:rPr>
                <w:color w:val="000000"/>
              </w:rPr>
              <w:t>6</w:t>
            </w:r>
            <w:r>
              <w:rPr>
                <w:color w:val="000000"/>
              </w:rPr>
              <w:t xml:space="preserve"> (1225)</w:t>
            </w:r>
            <w:r w:rsidRPr="00BD3251">
              <w:rPr>
                <w:color w:val="000000"/>
              </w:rPr>
              <w:t xml:space="preserve">, электронная почта: </w:t>
            </w:r>
            <w:hyperlink r:id="rId16" w:history="1">
              <w:r w:rsidR="00AD14C9" w:rsidRPr="001403E4">
                <w:rPr>
                  <w:rStyle w:val="af7"/>
                  <w:lang w:val="en-US"/>
                </w:rPr>
                <w:t>ranichev</w:t>
              </w:r>
              <w:r w:rsidR="00AD14C9" w:rsidRPr="001403E4">
                <w:rPr>
                  <w:rStyle w:val="af7"/>
                </w:rPr>
                <w:t>@nokk.ru</w:t>
              </w:r>
            </w:hyperlink>
          </w:p>
        </w:tc>
      </w:tr>
    </w:tbl>
    <w:p w14:paraId="33E1283F" w14:textId="77777777" w:rsidR="00163529" w:rsidRPr="00163529" w:rsidRDefault="00163529" w:rsidP="00163529">
      <w:pPr>
        <w:pStyle w:val="kd12"/>
        <w:numPr>
          <w:ilvl w:val="0"/>
          <w:numId w:val="0"/>
        </w:numPr>
        <w:tabs>
          <w:tab w:val="clear" w:pos="851"/>
          <w:tab w:val="left" w:pos="567"/>
        </w:tabs>
        <w:rPr>
          <w:sz w:val="24"/>
          <w:szCs w:val="24"/>
        </w:rPr>
      </w:pPr>
    </w:p>
    <w:p w14:paraId="5FD1D067" w14:textId="77777777" w:rsidR="00163529" w:rsidRPr="00163529" w:rsidRDefault="00163529" w:rsidP="00601B48">
      <w:pPr>
        <w:pStyle w:val="kd12"/>
        <w:tabs>
          <w:tab w:val="clear" w:pos="851"/>
          <w:tab w:val="left" w:pos="567"/>
        </w:tabs>
        <w:ind w:left="0" w:firstLine="0"/>
        <w:rPr>
          <w:b/>
          <w:sz w:val="24"/>
          <w:szCs w:val="24"/>
        </w:rPr>
      </w:pPr>
      <w:r w:rsidRPr="00163529">
        <w:rPr>
          <w:b/>
          <w:sz w:val="24"/>
          <w:szCs w:val="24"/>
        </w:rPr>
        <w:t xml:space="preserve">Требования к Участникам </w:t>
      </w:r>
      <w:r w:rsidR="00316072" w:rsidRPr="00316072">
        <w:rPr>
          <w:b/>
          <w:bCs/>
          <w:sz w:val="24"/>
          <w:szCs w:val="24"/>
        </w:rPr>
        <w:t>неконкурентного запроса предложений</w:t>
      </w:r>
      <w:r w:rsidR="00316072" w:rsidRPr="00316072">
        <w:rPr>
          <w:b/>
          <w:bCs/>
        </w:rPr>
        <w:t>.</w:t>
      </w:r>
    </w:p>
    <w:p w14:paraId="0F34DF41" w14:textId="77777777" w:rsidR="00163529" w:rsidRPr="00163529" w:rsidRDefault="00163529" w:rsidP="00163529">
      <w:pPr>
        <w:tabs>
          <w:tab w:val="left" w:pos="426"/>
        </w:tabs>
        <w:jc w:val="both"/>
      </w:pPr>
      <w:r w:rsidRPr="00163529">
        <w:rPr>
          <w:b/>
        </w:rPr>
        <w:t>2.7.1.</w:t>
      </w:r>
      <w:r w:rsidRPr="00163529">
        <w:t xml:space="preserve"> Чтобы претендовать на право заключить с Заказчиком Договор, Участник </w:t>
      </w:r>
      <w:r w:rsidR="00316072">
        <w:t>н</w:t>
      </w:r>
      <w:r w:rsidR="00316072" w:rsidRPr="00C95CD8">
        <w:t>еконкурент</w:t>
      </w:r>
      <w:r w:rsidR="00316072">
        <w:t>ного</w:t>
      </w:r>
      <w:r w:rsidR="00316072" w:rsidRPr="00C95CD8">
        <w:t xml:space="preserve"> запрос</w:t>
      </w:r>
      <w:r w:rsidR="00316072">
        <w:t>а</w:t>
      </w:r>
      <w:r w:rsidR="00316072" w:rsidRPr="00C95CD8">
        <w:t xml:space="preserve"> предложений</w:t>
      </w:r>
      <w:r w:rsidR="00316072">
        <w:t xml:space="preserve"> </w:t>
      </w:r>
      <w:r w:rsidRPr="00163529">
        <w:t xml:space="preserve">должен соответствовать </w:t>
      </w:r>
      <w:r w:rsidR="003E2895">
        <w:t xml:space="preserve">следующим </w:t>
      </w:r>
      <w:r w:rsidRPr="00163529">
        <w:t>требованиям:</w:t>
      </w:r>
    </w:p>
    <w:p w14:paraId="7A65804D" w14:textId="77777777" w:rsidR="00C14A81"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EE4941">
        <w:rPr>
          <w:rFonts w:ascii="Times New Roman" w:eastAsia="Times New Roman" w:hAnsi="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1A501A" w:rsidRPr="005205B4">
        <w:rPr>
          <w:rFonts w:ascii="Times New Roman" w:eastAsia="Times New Roman" w:hAnsi="Times New Roman"/>
          <w:sz w:val="24"/>
          <w:szCs w:val="24"/>
          <w:lang w:eastAsia="ru-RU"/>
        </w:rPr>
        <w:t xml:space="preserve"> </w:t>
      </w:r>
      <w:r w:rsidR="005205B4" w:rsidRPr="005205B4">
        <w:rPr>
          <w:rFonts w:ascii="Times New Roman" w:eastAsia="Times New Roman" w:hAnsi="Times New Roman"/>
          <w:sz w:val="24"/>
          <w:szCs w:val="24"/>
          <w:lang w:eastAsia="ru-RU"/>
        </w:rPr>
        <w:t xml:space="preserve">(Указывается Участником в Письме о подаче оферты </w:t>
      </w:r>
      <w:r w:rsidR="005205B4">
        <w:rPr>
          <w:rFonts w:ascii="Times New Roman" w:eastAsia="Times New Roman" w:hAnsi="Times New Roman"/>
          <w:sz w:val="24"/>
          <w:szCs w:val="24"/>
          <w:lang w:eastAsia="ru-RU"/>
        </w:rPr>
        <w:t>- раздел 4 настоящей Документации</w:t>
      </w:r>
      <w:r w:rsidR="005205B4" w:rsidRPr="005205B4">
        <w:rPr>
          <w:rFonts w:ascii="Times New Roman" w:eastAsia="Times New Roman" w:hAnsi="Times New Roman"/>
          <w:sz w:val="24"/>
          <w:szCs w:val="24"/>
          <w:lang w:eastAsia="ru-RU"/>
        </w:rPr>
        <w:t>)</w:t>
      </w:r>
      <w:r w:rsidR="001A501A" w:rsidRPr="005205B4">
        <w:rPr>
          <w:rFonts w:eastAsia="Times New Roman"/>
          <w:lang w:eastAsia="ru-RU"/>
        </w:rPr>
        <w:t>.</w:t>
      </w:r>
    </w:p>
    <w:p w14:paraId="22F7F2F3" w14:textId="77777777" w:rsidR="00163529" w:rsidRPr="00EE4941"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EE4941">
        <w:rPr>
          <w:rFonts w:ascii="Times New Roman" w:eastAsia="Times New Roman" w:hAnsi="Times New Roman"/>
          <w:sz w:val="24"/>
          <w:szCs w:val="24"/>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F57598" w:rsidRPr="00EE4941">
        <w:rPr>
          <w:rFonts w:ascii="Times New Roman" w:eastAsia="Times New Roman" w:hAnsi="Times New Roman"/>
          <w:sz w:val="24"/>
          <w:szCs w:val="24"/>
          <w:lang w:eastAsia="ru-RU"/>
        </w:rPr>
        <w:t>крытии конкурсного производства</w:t>
      </w:r>
      <w:r w:rsidRPr="00EE4941">
        <w:rPr>
          <w:rFonts w:ascii="Times New Roman" w:eastAsia="Times New Roman" w:hAnsi="Times New Roman"/>
          <w:sz w:val="24"/>
          <w:szCs w:val="24"/>
          <w:lang w:eastAsia="ru-RU"/>
        </w:rPr>
        <w:t xml:space="preserve"> (</w:t>
      </w:r>
      <w:r w:rsidRPr="00EE4941">
        <w:rPr>
          <w:rFonts w:ascii="Times New Roman" w:hAnsi="Times New Roman"/>
          <w:sz w:val="24"/>
          <w:szCs w:val="24"/>
        </w:rPr>
        <w:t xml:space="preserve">Указывается Участником в Письме о подаче оферты </w:t>
      </w:r>
      <w:r w:rsidR="00F57598" w:rsidRPr="00EE4941">
        <w:rPr>
          <w:rFonts w:ascii="Times New Roman" w:hAnsi="Times New Roman"/>
          <w:sz w:val="24"/>
          <w:szCs w:val="24"/>
        </w:rPr>
        <w:t>- раздел 4 настоящей Документации</w:t>
      </w:r>
      <w:r w:rsidRPr="00EE4941">
        <w:rPr>
          <w:rFonts w:ascii="Times New Roman" w:hAnsi="Times New Roman"/>
          <w:sz w:val="24"/>
          <w:szCs w:val="24"/>
        </w:rPr>
        <w:t>)</w:t>
      </w:r>
      <w:r w:rsidR="00F57598" w:rsidRPr="00EE4941">
        <w:rPr>
          <w:rFonts w:ascii="Times New Roman" w:hAnsi="Times New Roman"/>
          <w:sz w:val="24"/>
          <w:szCs w:val="24"/>
        </w:rPr>
        <w:t>;</w:t>
      </w:r>
    </w:p>
    <w:p w14:paraId="1D301A30" w14:textId="77777777" w:rsidR="00163529" w:rsidRPr="00EE4941"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EE4941">
        <w:rPr>
          <w:rFonts w:ascii="Times New Roman" w:eastAsia="Times New Roman" w:hAnsi="Times New Roman"/>
          <w:sz w:val="24"/>
          <w:szCs w:val="24"/>
          <w:lang w:eastAsia="ru-RU"/>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w:t>
      </w:r>
      <w:r w:rsidR="00F57598" w:rsidRPr="00EE4941">
        <w:rPr>
          <w:rFonts w:ascii="Times New Roman" w:eastAsia="Times New Roman" w:hAnsi="Times New Roman"/>
          <w:sz w:val="24"/>
          <w:szCs w:val="24"/>
          <w:lang w:eastAsia="ru-RU"/>
        </w:rPr>
        <w:t xml:space="preserve">чи заявки на участие в закупке </w:t>
      </w:r>
      <w:r w:rsidRPr="00EE4941">
        <w:rPr>
          <w:rFonts w:ascii="Times New Roman" w:eastAsia="Times New Roman" w:hAnsi="Times New Roman"/>
          <w:sz w:val="24"/>
          <w:szCs w:val="24"/>
          <w:lang w:eastAsia="ru-RU"/>
        </w:rPr>
        <w:t>(</w:t>
      </w:r>
      <w:r w:rsidRPr="00EE4941">
        <w:rPr>
          <w:rFonts w:ascii="Times New Roman" w:hAnsi="Times New Roman"/>
          <w:sz w:val="24"/>
          <w:szCs w:val="24"/>
        </w:rPr>
        <w:t xml:space="preserve">Указывается Участником в Письме о подаче оферты </w:t>
      </w:r>
      <w:r w:rsidR="00F57598" w:rsidRPr="00EE4941">
        <w:rPr>
          <w:rFonts w:ascii="Times New Roman" w:hAnsi="Times New Roman"/>
          <w:sz w:val="24"/>
          <w:szCs w:val="24"/>
        </w:rPr>
        <w:t>- раздел 4 настоящей Документации</w:t>
      </w:r>
      <w:r w:rsidRPr="00EE4941">
        <w:rPr>
          <w:rFonts w:ascii="Times New Roman" w:hAnsi="Times New Roman"/>
          <w:sz w:val="24"/>
          <w:szCs w:val="24"/>
        </w:rPr>
        <w:t>)</w:t>
      </w:r>
      <w:r w:rsidR="00F57598" w:rsidRPr="00EE4941">
        <w:rPr>
          <w:rFonts w:ascii="Times New Roman" w:hAnsi="Times New Roman"/>
          <w:sz w:val="24"/>
          <w:szCs w:val="24"/>
        </w:rPr>
        <w:t>;</w:t>
      </w:r>
    </w:p>
    <w:p w14:paraId="596968F8" w14:textId="77777777" w:rsidR="00163529" w:rsidRPr="00EE4941"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EE4941">
        <w:rPr>
          <w:rFonts w:ascii="Times New Roman" w:eastAsia="Times New Roman" w:hAnsi="Times New Roman"/>
          <w:sz w:val="24"/>
          <w:szCs w:val="24"/>
          <w:lang w:eastAsia="ru-RU"/>
        </w:rPr>
        <w:t xml:space="preserve">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w:t>
      </w:r>
      <w:r w:rsidR="008642DB">
        <w:rPr>
          <w:rFonts w:ascii="Times New Roman" w:eastAsia="Times New Roman" w:hAnsi="Times New Roman"/>
          <w:sz w:val="24"/>
          <w:szCs w:val="24"/>
          <w:lang w:eastAsia="ru-RU"/>
        </w:rPr>
        <w:t>«</w:t>
      </w:r>
      <w:r w:rsidRPr="00EE4941">
        <w:rPr>
          <w:rFonts w:ascii="Times New Roman" w:eastAsia="Times New Roman" w:hAnsi="Times New Roman"/>
          <w:sz w:val="24"/>
          <w:szCs w:val="24"/>
          <w:lang w:eastAsia="ru-RU"/>
        </w:rPr>
        <w:t xml:space="preserve">О </w:t>
      </w:r>
      <w:r w:rsidRPr="00EE4941">
        <w:rPr>
          <w:rFonts w:ascii="Times New Roman" w:eastAsia="Times New Roman" w:hAnsi="Times New Roman"/>
          <w:sz w:val="24"/>
          <w:szCs w:val="24"/>
          <w:lang w:eastAsia="ru-RU"/>
        </w:rPr>
        <w:lastRenderedPageBreak/>
        <w:t>контрактной системе в сфере закупок товаров, работ, услуг для обеспечения госуда</w:t>
      </w:r>
      <w:r w:rsidR="00F57598" w:rsidRPr="00EE4941">
        <w:rPr>
          <w:rFonts w:ascii="Times New Roman" w:eastAsia="Times New Roman" w:hAnsi="Times New Roman"/>
          <w:sz w:val="24"/>
          <w:szCs w:val="24"/>
          <w:lang w:eastAsia="ru-RU"/>
        </w:rPr>
        <w:t>рственных и муниципальных нужд</w:t>
      </w:r>
      <w:r w:rsidR="008642DB">
        <w:rPr>
          <w:rFonts w:ascii="Times New Roman" w:eastAsia="Times New Roman" w:hAnsi="Times New Roman"/>
          <w:sz w:val="24"/>
          <w:szCs w:val="24"/>
          <w:lang w:eastAsia="ru-RU"/>
        </w:rPr>
        <w:t>»</w:t>
      </w:r>
      <w:r w:rsidR="00F57598" w:rsidRPr="00EE4941">
        <w:rPr>
          <w:rFonts w:ascii="Times New Roman" w:eastAsia="Times New Roman" w:hAnsi="Times New Roman"/>
          <w:sz w:val="24"/>
          <w:szCs w:val="24"/>
          <w:lang w:eastAsia="ru-RU"/>
        </w:rPr>
        <w:t xml:space="preserve"> </w:t>
      </w:r>
      <w:r w:rsidRPr="00EE4941">
        <w:rPr>
          <w:rFonts w:ascii="Times New Roman" w:eastAsia="Times New Roman" w:hAnsi="Times New Roman"/>
          <w:sz w:val="24"/>
          <w:szCs w:val="24"/>
          <w:lang w:eastAsia="ru-RU"/>
        </w:rPr>
        <w:t>(</w:t>
      </w:r>
      <w:r w:rsidRPr="00EE4941">
        <w:rPr>
          <w:rFonts w:ascii="Times New Roman" w:hAnsi="Times New Roman"/>
          <w:sz w:val="24"/>
          <w:szCs w:val="24"/>
        </w:rPr>
        <w:t xml:space="preserve">Указывается Участником в Письме о подаче оферты </w:t>
      </w:r>
      <w:r w:rsidR="00F57598" w:rsidRPr="00EE4941">
        <w:rPr>
          <w:rFonts w:ascii="Times New Roman" w:hAnsi="Times New Roman"/>
          <w:sz w:val="24"/>
          <w:szCs w:val="24"/>
        </w:rPr>
        <w:t>- раздел 4 настоящей Документации</w:t>
      </w:r>
      <w:r w:rsidRPr="00EE4941">
        <w:rPr>
          <w:rFonts w:ascii="Times New Roman" w:hAnsi="Times New Roman"/>
          <w:sz w:val="24"/>
          <w:szCs w:val="24"/>
        </w:rPr>
        <w:t>)</w:t>
      </w:r>
      <w:r w:rsidR="00F57598" w:rsidRPr="00EE4941">
        <w:rPr>
          <w:rFonts w:ascii="Times New Roman" w:hAnsi="Times New Roman"/>
          <w:sz w:val="24"/>
          <w:szCs w:val="24"/>
        </w:rPr>
        <w:t>;</w:t>
      </w:r>
    </w:p>
    <w:p w14:paraId="3BECE183" w14:textId="77777777" w:rsidR="00163529" w:rsidRPr="00EE4941"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EE4941">
        <w:rPr>
          <w:rFonts w:ascii="Times New Roman" w:eastAsia="Times New Roman" w:hAnsi="Times New Roman"/>
          <w:sz w:val="24"/>
          <w:szCs w:val="24"/>
          <w:lang w:eastAsia="ru-RU"/>
        </w:rPr>
        <w:t xml:space="preserve">Отсутствие связей, носящих характер аффилированности </w:t>
      </w:r>
      <w:r w:rsidR="002F5630" w:rsidRPr="00EE4941">
        <w:rPr>
          <w:rFonts w:ascii="Times New Roman" w:eastAsia="Times New Roman" w:hAnsi="Times New Roman"/>
          <w:sz w:val="24"/>
          <w:szCs w:val="24"/>
          <w:lang w:eastAsia="ru-RU"/>
        </w:rPr>
        <w:t>с лицами,</w:t>
      </w:r>
      <w:r w:rsidRPr="00EE4941">
        <w:rPr>
          <w:rFonts w:ascii="Times New Roman" w:eastAsia="Times New Roman" w:hAnsi="Times New Roman"/>
          <w:sz w:val="24"/>
          <w:szCs w:val="24"/>
          <w:lang w:eastAsia="ru-RU"/>
        </w:rPr>
        <w:t xml:space="preserve"> так ил</w:t>
      </w:r>
      <w:r w:rsidR="00EE4941" w:rsidRPr="00EE4941">
        <w:rPr>
          <w:rFonts w:ascii="Times New Roman" w:eastAsia="Times New Roman" w:hAnsi="Times New Roman"/>
          <w:sz w:val="24"/>
          <w:szCs w:val="24"/>
          <w:lang w:eastAsia="ru-RU"/>
        </w:rPr>
        <w:t>и иначе связанными с Заказчиком</w:t>
      </w:r>
      <w:r w:rsidRPr="00EE4941">
        <w:rPr>
          <w:rFonts w:ascii="Times New Roman" w:eastAsia="Times New Roman" w:hAnsi="Times New Roman"/>
          <w:sz w:val="24"/>
          <w:szCs w:val="24"/>
          <w:lang w:eastAsia="ru-RU"/>
        </w:rPr>
        <w:t xml:space="preserve"> (</w:t>
      </w:r>
      <w:r w:rsidRPr="00EE4941">
        <w:rPr>
          <w:rFonts w:ascii="Times New Roman" w:hAnsi="Times New Roman"/>
          <w:sz w:val="24"/>
          <w:szCs w:val="24"/>
        </w:rPr>
        <w:t xml:space="preserve">Указывается Участником в Письме о подаче оферты </w:t>
      </w:r>
      <w:r w:rsidR="00EE4941" w:rsidRPr="00EE4941">
        <w:rPr>
          <w:rFonts w:ascii="Times New Roman" w:hAnsi="Times New Roman"/>
          <w:sz w:val="24"/>
          <w:szCs w:val="24"/>
        </w:rPr>
        <w:t>- раздел 4 настоящей Документации</w:t>
      </w:r>
      <w:r w:rsidRPr="00EE4941">
        <w:rPr>
          <w:rFonts w:ascii="Times New Roman" w:hAnsi="Times New Roman"/>
          <w:sz w:val="24"/>
          <w:szCs w:val="24"/>
        </w:rPr>
        <w:t>)</w:t>
      </w:r>
      <w:r w:rsidR="00EE4941" w:rsidRPr="00EE4941">
        <w:rPr>
          <w:rFonts w:ascii="Times New Roman" w:hAnsi="Times New Roman"/>
          <w:sz w:val="24"/>
          <w:szCs w:val="24"/>
        </w:rPr>
        <w:t>;</w:t>
      </w:r>
    </w:p>
    <w:p w14:paraId="09943C41" w14:textId="77777777" w:rsidR="0090545E" w:rsidRPr="0090545E" w:rsidRDefault="0090545E"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EE4941">
        <w:rPr>
          <w:rFonts w:ascii="Times New Roman" w:eastAsia="Times New Roman" w:hAnsi="Times New Roman"/>
          <w:sz w:val="24"/>
          <w:szCs w:val="24"/>
          <w:lang w:eastAsia="ru-RU"/>
        </w:rPr>
        <w:t>Согласие на обработку персональных данных (</w:t>
      </w:r>
      <w:r w:rsidRPr="00EE4941">
        <w:rPr>
          <w:rFonts w:ascii="Times New Roman" w:hAnsi="Times New Roman"/>
          <w:sz w:val="24"/>
          <w:szCs w:val="24"/>
        </w:rPr>
        <w:t>Указывается Участником в Письме о подаче оферты - раздел 4 настоящей Документации)</w:t>
      </w:r>
      <w:r>
        <w:rPr>
          <w:rFonts w:ascii="Times New Roman" w:hAnsi="Times New Roman"/>
          <w:sz w:val="24"/>
          <w:szCs w:val="24"/>
        </w:rPr>
        <w:t>;</w:t>
      </w:r>
    </w:p>
    <w:p w14:paraId="16D83F0A" w14:textId="77777777" w:rsidR="007639BB" w:rsidRDefault="00163529" w:rsidP="00163529">
      <w:pPr>
        <w:suppressAutoHyphens/>
        <w:spacing w:before="40" w:after="40" w:line="240" w:lineRule="atLeast"/>
        <w:rPr>
          <w:lang w:eastAsia="ar-SA"/>
        </w:rPr>
      </w:pPr>
      <w:r w:rsidRPr="00163529">
        <w:rPr>
          <w:b/>
        </w:rPr>
        <w:t>2.7.2.</w:t>
      </w:r>
      <w:r w:rsidR="0090545E">
        <w:rPr>
          <w:b/>
        </w:rPr>
        <w:t xml:space="preserve"> </w:t>
      </w:r>
      <w:r w:rsidR="0090545E" w:rsidRPr="007F54EF">
        <w:rPr>
          <w:b/>
          <w:lang w:eastAsia="ar-SA"/>
        </w:rPr>
        <w:t>Дополнительные требования</w:t>
      </w:r>
      <w:r w:rsidR="0090545E">
        <w:rPr>
          <w:b/>
          <w:lang w:eastAsia="ar-SA"/>
        </w:rPr>
        <w:t xml:space="preserve"> к участнику</w:t>
      </w:r>
      <w:r w:rsidR="0090545E" w:rsidRPr="007F54EF">
        <w:rPr>
          <w:b/>
          <w:lang w:eastAsia="ar-SA"/>
        </w:rPr>
        <w:t>:</w:t>
      </w:r>
      <w:r w:rsidR="0090545E">
        <w:rPr>
          <w:b/>
          <w:lang w:eastAsia="ar-SA"/>
        </w:rPr>
        <w:t xml:space="preserve"> </w:t>
      </w:r>
      <w:r w:rsidR="00513F46">
        <w:rPr>
          <w:lang w:eastAsia="ar-SA"/>
        </w:rPr>
        <w:t>не установлены</w:t>
      </w:r>
    </w:p>
    <w:p w14:paraId="00F729AB" w14:textId="2036C3BE" w:rsidR="0090545E" w:rsidRPr="0090545E" w:rsidRDefault="0090545E" w:rsidP="00163529">
      <w:pPr>
        <w:suppressAutoHyphens/>
        <w:spacing w:before="40" w:after="40" w:line="240" w:lineRule="atLeast"/>
      </w:pPr>
      <w:r w:rsidRPr="0090545E">
        <w:rPr>
          <w:b/>
          <w:lang w:eastAsia="ar-SA"/>
        </w:rPr>
        <w:t>2.7.3.</w:t>
      </w:r>
      <w:r>
        <w:rPr>
          <w:lang w:eastAsia="ar-SA"/>
        </w:rPr>
        <w:t xml:space="preserve"> </w:t>
      </w:r>
      <w:r w:rsidRPr="007F54EF">
        <w:rPr>
          <w:b/>
          <w:lang w:eastAsia="ar-SA"/>
        </w:rPr>
        <w:t>Дополнительные требования</w:t>
      </w:r>
      <w:r>
        <w:rPr>
          <w:b/>
          <w:lang w:eastAsia="ar-SA"/>
        </w:rPr>
        <w:t xml:space="preserve"> к товарам, работам, </w:t>
      </w:r>
      <w:r w:rsidR="002F5630">
        <w:rPr>
          <w:b/>
          <w:lang w:eastAsia="ar-SA"/>
        </w:rPr>
        <w:t>услугам</w:t>
      </w:r>
      <w:r w:rsidR="002F5630" w:rsidRPr="007F54EF">
        <w:rPr>
          <w:b/>
          <w:lang w:eastAsia="ar-SA"/>
        </w:rPr>
        <w:t>:</w:t>
      </w:r>
      <w:r w:rsidR="00AD14C9" w:rsidRPr="00AD14C9">
        <w:rPr>
          <w:lang w:eastAsia="ar-SA"/>
        </w:rPr>
        <w:t xml:space="preserve"> </w:t>
      </w:r>
      <w:r w:rsidR="00AD14C9">
        <w:rPr>
          <w:lang w:eastAsia="ar-SA"/>
        </w:rPr>
        <w:t>не установлены</w:t>
      </w:r>
    </w:p>
    <w:p w14:paraId="25064017" w14:textId="77777777" w:rsidR="00163529" w:rsidRDefault="0090545E" w:rsidP="00163529">
      <w:pPr>
        <w:suppressAutoHyphens/>
        <w:spacing w:before="40" w:after="40" w:line="240" w:lineRule="atLeast"/>
        <w:rPr>
          <w:b/>
          <w:bCs/>
          <w:lang w:eastAsia="ar-SA"/>
        </w:rPr>
      </w:pPr>
      <w:r>
        <w:rPr>
          <w:b/>
          <w:bCs/>
          <w:lang w:eastAsia="ar-SA"/>
        </w:rPr>
        <w:t xml:space="preserve">2.7.4. </w:t>
      </w:r>
      <w:r w:rsidR="00163529" w:rsidRPr="00163529">
        <w:rPr>
          <w:b/>
          <w:bCs/>
          <w:lang w:eastAsia="ar-SA"/>
        </w:rPr>
        <w:t>Документы для оценки:</w:t>
      </w:r>
    </w:p>
    <w:tbl>
      <w:tblPr>
        <w:tblW w:w="94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6034"/>
      </w:tblGrid>
      <w:tr w:rsidR="00163529" w:rsidRPr="00163529" w14:paraId="48DF0188" w14:textId="77777777" w:rsidTr="00AD14C9">
        <w:tc>
          <w:tcPr>
            <w:tcW w:w="3398" w:type="dxa"/>
            <w:tcBorders>
              <w:top w:val="single" w:sz="4" w:space="0" w:color="auto"/>
              <w:left w:val="single" w:sz="4" w:space="0" w:color="auto"/>
              <w:bottom w:val="single" w:sz="4" w:space="0" w:color="auto"/>
              <w:right w:val="single" w:sz="4" w:space="0" w:color="auto"/>
            </w:tcBorders>
            <w:hideMark/>
          </w:tcPr>
          <w:p w14:paraId="4A285A92" w14:textId="77777777" w:rsidR="00163529" w:rsidRPr="00163529" w:rsidRDefault="00163529" w:rsidP="00E04A66">
            <w:pPr>
              <w:jc w:val="both"/>
              <w:rPr>
                <w:b/>
              </w:rPr>
            </w:pPr>
            <w:r w:rsidRPr="00163529">
              <w:rPr>
                <w:b/>
              </w:rPr>
              <w:t>Наименование критерия</w:t>
            </w:r>
          </w:p>
        </w:tc>
        <w:tc>
          <w:tcPr>
            <w:tcW w:w="6034" w:type="dxa"/>
            <w:tcBorders>
              <w:top w:val="single" w:sz="4" w:space="0" w:color="auto"/>
              <w:left w:val="single" w:sz="4" w:space="0" w:color="auto"/>
              <w:bottom w:val="single" w:sz="4" w:space="0" w:color="auto"/>
              <w:right w:val="single" w:sz="4" w:space="0" w:color="auto"/>
            </w:tcBorders>
            <w:hideMark/>
          </w:tcPr>
          <w:p w14:paraId="09276F21" w14:textId="77777777" w:rsidR="00163529" w:rsidRPr="00163529" w:rsidRDefault="00163529" w:rsidP="00E04A66">
            <w:pPr>
              <w:jc w:val="both"/>
              <w:rPr>
                <w:b/>
              </w:rPr>
            </w:pPr>
            <w:r w:rsidRPr="00163529">
              <w:rPr>
                <w:b/>
              </w:rPr>
              <w:t>Чем должно быть подтверждено в составе Заявки</w:t>
            </w:r>
          </w:p>
        </w:tc>
      </w:tr>
      <w:tr w:rsidR="00163529" w:rsidRPr="00163529" w14:paraId="61CBF675" w14:textId="77777777" w:rsidTr="00AD14C9">
        <w:tc>
          <w:tcPr>
            <w:tcW w:w="3398" w:type="dxa"/>
            <w:tcBorders>
              <w:top w:val="single" w:sz="4" w:space="0" w:color="auto"/>
              <w:left w:val="single" w:sz="4" w:space="0" w:color="auto"/>
              <w:bottom w:val="single" w:sz="4" w:space="0" w:color="auto"/>
              <w:right w:val="single" w:sz="4" w:space="0" w:color="auto"/>
            </w:tcBorders>
            <w:hideMark/>
          </w:tcPr>
          <w:p w14:paraId="2E4A8F41" w14:textId="77777777" w:rsidR="00163529" w:rsidRPr="00163529" w:rsidRDefault="00163529" w:rsidP="00E04A66">
            <w:pPr>
              <w:jc w:val="both"/>
            </w:pPr>
            <w:r w:rsidRPr="00163529">
              <w:t>Цена</w:t>
            </w:r>
          </w:p>
        </w:tc>
        <w:tc>
          <w:tcPr>
            <w:tcW w:w="6034" w:type="dxa"/>
            <w:tcBorders>
              <w:top w:val="single" w:sz="4" w:space="0" w:color="auto"/>
              <w:left w:val="single" w:sz="4" w:space="0" w:color="auto"/>
              <w:bottom w:val="single" w:sz="4" w:space="0" w:color="auto"/>
              <w:right w:val="single" w:sz="4" w:space="0" w:color="auto"/>
            </w:tcBorders>
            <w:hideMark/>
          </w:tcPr>
          <w:p w14:paraId="7D668A13" w14:textId="77777777" w:rsidR="00163529" w:rsidRPr="0090545E" w:rsidRDefault="00163529" w:rsidP="0090545E">
            <w:pPr>
              <w:rPr>
                <w:bCs/>
                <w:lang w:eastAsia="ar-SA"/>
              </w:rPr>
            </w:pPr>
            <w:r w:rsidRPr="00163529">
              <w:rPr>
                <w:bCs/>
                <w:lang w:eastAsia="ar-SA"/>
              </w:rPr>
              <w:t xml:space="preserve">Указывается Участником в оферте </w:t>
            </w:r>
            <w:r w:rsidR="0090545E" w:rsidRPr="0090545E">
              <w:rPr>
                <w:bCs/>
                <w:lang w:eastAsia="ar-SA"/>
              </w:rPr>
              <w:t>(раздел 4, приложение № 1 к письму о подаче оферты)</w:t>
            </w:r>
            <w:r w:rsidR="0090545E">
              <w:rPr>
                <w:bCs/>
                <w:lang w:eastAsia="ar-SA"/>
              </w:rPr>
              <w:t xml:space="preserve"> </w:t>
            </w:r>
          </w:p>
        </w:tc>
      </w:tr>
      <w:tr w:rsidR="00163529" w:rsidRPr="00163529" w14:paraId="78623872" w14:textId="77777777" w:rsidTr="00AD14C9">
        <w:tc>
          <w:tcPr>
            <w:tcW w:w="3398" w:type="dxa"/>
            <w:tcBorders>
              <w:top w:val="single" w:sz="4" w:space="0" w:color="auto"/>
              <w:left w:val="single" w:sz="4" w:space="0" w:color="auto"/>
              <w:bottom w:val="single" w:sz="4" w:space="0" w:color="auto"/>
              <w:right w:val="single" w:sz="4" w:space="0" w:color="auto"/>
            </w:tcBorders>
            <w:hideMark/>
          </w:tcPr>
          <w:p w14:paraId="68BAD492" w14:textId="6909DB41" w:rsidR="00163529" w:rsidRPr="00163529" w:rsidRDefault="00AD14C9" w:rsidP="005205B4">
            <w:r w:rsidRPr="00163529">
              <w:t xml:space="preserve">Опыт выполнения аналогичных </w:t>
            </w:r>
            <w:r>
              <w:t>поставок</w:t>
            </w:r>
          </w:p>
        </w:tc>
        <w:tc>
          <w:tcPr>
            <w:tcW w:w="6034" w:type="dxa"/>
            <w:tcBorders>
              <w:top w:val="single" w:sz="4" w:space="0" w:color="auto"/>
              <w:left w:val="single" w:sz="4" w:space="0" w:color="auto"/>
              <w:bottom w:val="single" w:sz="4" w:space="0" w:color="auto"/>
              <w:right w:val="single" w:sz="4" w:space="0" w:color="auto"/>
            </w:tcBorders>
            <w:hideMark/>
          </w:tcPr>
          <w:p w14:paraId="5633C682" w14:textId="77777777" w:rsidR="00550248" w:rsidRPr="00163529" w:rsidRDefault="00550248" w:rsidP="00550248">
            <w:pPr>
              <w:jc w:val="both"/>
            </w:pPr>
            <w:r w:rsidRPr="00163529">
              <w:t xml:space="preserve">1) Заполненное Приложение № </w:t>
            </w:r>
            <w:r>
              <w:t>4</w:t>
            </w:r>
            <w:r w:rsidRPr="00163529">
              <w:t xml:space="preserve"> к письму о подаче оферты, по форме Заказчика</w:t>
            </w:r>
            <w:r>
              <w:t xml:space="preserve"> (раздел 4 Документации)</w:t>
            </w:r>
            <w:r w:rsidRPr="00163529">
              <w:t xml:space="preserve"> </w:t>
            </w:r>
          </w:p>
          <w:p w14:paraId="6279DEB9" w14:textId="1B534C5C" w:rsidR="00163529" w:rsidRPr="00163529" w:rsidRDefault="00550248" w:rsidP="00550248">
            <w:r w:rsidRPr="00163529">
              <w:t>2) Документы, подтверждающие исполнение договора (</w:t>
            </w:r>
            <w:r>
              <w:t xml:space="preserve">копии договоров, </w:t>
            </w:r>
            <w:r w:rsidRPr="00163529">
              <w:t>акты, справки и т.д.)</w:t>
            </w:r>
          </w:p>
        </w:tc>
      </w:tr>
    </w:tbl>
    <w:p w14:paraId="6B1C5410" w14:textId="77777777" w:rsidR="00B8376D" w:rsidRDefault="00B8376D" w:rsidP="00B8376D">
      <w:pPr>
        <w:suppressAutoHyphens/>
        <w:spacing w:before="40" w:after="40" w:line="240" w:lineRule="atLeast"/>
        <w:ind w:left="34"/>
        <w:jc w:val="both"/>
      </w:pPr>
    </w:p>
    <w:p w14:paraId="38D1E452" w14:textId="77777777" w:rsidR="001A501A" w:rsidRPr="00830AC3" w:rsidRDefault="00163529" w:rsidP="00830AC3">
      <w:pPr>
        <w:suppressAutoHyphens/>
        <w:spacing w:before="40" w:after="40" w:line="240" w:lineRule="atLeast"/>
        <w:ind w:left="34"/>
        <w:jc w:val="both"/>
      </w:pPr>
      <w:r w:rsidRPr="00B8376D">
        <w:t>В случае если на стороне Участника выступают несколько лиц, то Общим требованиям должны соответствовать в совокупности, если иное для отдельных требований не установлено в настоящем пункте Документации.</w:t>
      </w:r>
    </w:p>
    <w:p w14:paraId="6730F707" w14:textId="77777777" w:rsidR="00163529" w:rsidRPr="00163529" w:rsidRDefault="00163529" w:rsidP="00163529">
      <w:pPr>
        <w:tabs>
          <w:tab w:val="left" w:pos="426"/>
        </w:tabs>
        <w:jc w:val="both"/>
        <w:rPr>
          <w:b/>
        </w:rPr>
      </w:pPr>
      <w:r w:rsidRPr="00163529">
        <w:rPr>
          <w:b/>
        </w:rPr>
        <w:t>2.</w:t>
      </w:r>
      <w:r w:rsidR="00B8376D">
        <w:rPr>
          <w:b/>
        </w:rPr>
        <w:t xml:space="preserve">8. Документы, </w:t>
      </w:r>
      <w:r w:rsidR="00B8376D" w:rsidRPr="00B8376D">
        <w:rPr>
          <w:b/>
        </w:rPr>
        <w:t>включаемые Участником в состав Заявки</w:t>
      </w:r>
    </w:p>
    <w:p w14:paraId="5C81AE31" w14:textId="77777777" w:rsidR="00163529" w:rsidRPr="00163529" w:rsidRDefault="00163529" w:rsidP="00163529">
      <w:r w:rsidRPr="00163529">
        <w:t>Заявка на участие в</w:t>
      </w:r>
      <w:r w:rsidR="00AF016D">
        <w:t xml:space="preserve"> </w:t>
      </w:r>
      <w:r w:rsidR="002F5630">
        <w:t>н</w:t>
      </w:r>
      <w:r w:rsidR="002F5630" w:rsidRPr="00C95CD8">
        <w:t>еконкурентн</w:t>
      </w:r>
      <w:r w:rsidR="002F5630">
        <w:t>ом</w:t>
      </w:r>
      <w:r w:rsidR="002F5630" w:rsidRPr="00C95CD8">
        <w:t xml:space="preserve"> запрос</w:t>
      </w:r>
      <w:r w:rsidR="002F5630">
        <w:t>е</w:t>
      </w:r>
      <w:r w:rsidR="002F5630" w:rsidRPr="00C95CD8">
        <w:t xml:space="preserve"> предложений</w:t>
      </w:r>
      <w:r w:rsidRPr="00163529">
        <w:t xml:space="preserve"> состоит </w:t>
      </w:r>
      <w:r w:rsidR="00757E12">
        <w:t>из следующих документов:</w:t>
      </w:r>
    </w:p>
    <w:p w14:paraId="76048828" w14:textId="77777777" w:rsidR="00163529" w:rsidRPr="00163529" w:rsidRDefault="00163529" w:rsidP="00351429">
      <w:pPr>
        <w:numPr>
          <w:ilvl w:val="0"/>
          <w:numId w:val="33"/>
        </w:numPr>
      </w:pPr>
      <w:r w:rsidRPr="00163529">
        <w:rPr>
          <w:b/>
          <w:u w:val="single"/>
        </w:rPr>
        <w:t>Первая часть Заявки</w:t>
      </w:r>
      <w:r w:rsidRPr="00163529">
        <w:t xml:space="preserve"> в качестве приложений должна содержать следующие документы: </w:t>
      </w:r>
    </w:p>
    <w:p w14:paraId="26E85820" w14:textId="77777777" w:rsidR="002F5630" w:rsidRPr="00163529" w:rsidRDefault="002F5630" w:rsidP="002F5630">
      <w:pPr>
        <w:numPr>
          <w:ilvl w:val="0"/>
          <w:numId w:val="31"/>
        </w:numPr>
        <w:tabs>
          <w:tab w:val="left" w:pos="709"/>
        </w:tabs>
        <w:ind w:left="34" w:firstLine="326"/>
        <w:contextualSpacing/>
        <w:jc w:val="both"/>
        <w:rPr>
          <w:rFonts w:eastAsia="Calibri"/>
          <w:lang w:val="x-none" w:eastAsia="en-US"/>
        </w:rPr>
      </w:pPr>
      <w:r w:rsidRPr="00163529">
        <w:rPr>
          <w:rFonts w:eastAsia="Calibri"/>
          <w:lang w:val="x-none"/>
        </w:rPr>
        <w:t xml:space="preserve">письмо о подаче оферты на участие </w:t>
      </w:r>
      <w:r w:rsidRPr="00163529">
        <w:t>в</w:t>
      </w:r>
      <w:r>
        <w:t xml:space="preserve"> н</w:t>
      </w:r>
      <w:r w:rsidRPr="00C95CD8">
        <w:t>еконкурентн</w:t>
      </w:r>
      <w:r>
        <w:t>ом</w:t>
      </w:r>
      <w:r w:rsidRPr="00C95CD8">
        <w:t xml:space="preserve"> запрос</w:t>
      </w:r>
      <w:r>
        <w:t>е</w:t>
      </w:r>
      <w:r w:rsidRPr="00C95CD8">
        <w:t xml:space="preserve"> предложений</w:t>
      </w:r>
      <w:r w:rsidRPr="00163529">
        <w:t xml:space="preserve"> </w:t>
      </w:r>
      <w:r w:rsidRPr="00163529">
        <w:rPr>
          <w:rFonts w:eastAsia="Calibri"/>
          <w:lang w:val="x-none"/>
        </w:rPr>
        <w:t>(раздел 4 Документации);</w:t>
      </w:r>
    </w:p>
    <w:p w14:paraId="3A898530" w14:textId="77777777" w:rsidR="002F5630" w:rsidRPr="00163529" w:rsidRDefault="002F5630" w:rsidP="002F5630">
      <w:pPr>
        <w:numPr>
          <w:ilvl w:val="0"/>
          <w:numId w:val="31"/>
        </w:numPr>
        <w:tabs>
          <w:tab w:val="left" w:pos="709"/>
        </w:tabs>
        <w:ind w:left="34" w:firstLine="326"/>
        <w:contextualSpacing/>
        <w:jc w:val="both"/>
      </w:pPr>
      <w:r w:rsidRPr="00163529">
        <w:t xml:space="preserve">техническое предложение (раздел 4, </w:t>
      </w:r>
      <w:r w:rsidRPr="00046142">
        <w:t>приложение №2</w:t>
      </w:r>
      <w:r w:rsidRPr="00163529">
        <w:t xml:space="preserve"> к письму о подачи оферты);</w:t>
      </w:r>
    </w:p>
    <w:p w14:paraId="48C759CE" w14:textId="77777777" w:rsidR="002F5630" w:rsidRPr="00163529" w:rsidRDefault="002F5630" w:rsidP="002F5630">
      <w:pPr>
        <w:numPr>
          <w:ilvl w:val="0"/>
          <w:numId w:val="31"/>
        </w:numPr>
        <w:tabs>
          <w:tab w:val="left" w:pos="709"/>
        </w:tabs>
        <w:ind w:left="34" w:firstLine="326"/>
        <w:contextualSpacing/>
        <w:jc w:val="both"/>
      </w:pPr>
      <w:r w:rsidRPr="00163529">
        <w:t>анкета Участника (раздел 4</w:t>
      </w:r>
      <w:r w:rsidRPr="00046142">
        <w:t>, приложение № 3</w:t>
      </w:r>
      <w:r w:rsidRPr="00163529">
        <w:t xml:space="preserve"> к письму о подачи оферты); </w:t>
      </w:r>
    </w:p>
    <w:p w14:paraId="22CD05BC" w14:textId="77777777" w:rsidR="002F5630" w:rsidRPr="005F5A29" w:rsidRDefault="002F5630" w:rsidP="002F5630">
      <w:pPr>
        <w:numPr>
          <w:ilvl w:val="0"/>
          <w:numId w:val="31"/>
        </w:numPr>
        <w:tabs>
          <w:tab w:val="left" w:pos="709"/>
        </w:tabs>
        <w:ind w:left="34" w:firstLine="326"/>
        <w:contextualSpacing/>
        <w:jc w:val="both"/>
      </w:pPr>
      <w:r>
        <w:t>с</w:t>
      </w:r>
      <w:r w:rsidRPr="00163529">
        <w:t xml:space="preserve">правка о перечне и объемах выполнения аналогичных договоров (раздел 4, </w:t>
      </w:r>
      <w:r w:rsidRPr="00046142">
        <w:rPr>
          <w:iCs/>
          <w:lang w:eastAsia="ar-SA"/>
        </w:rPr>
        <w:t>приложение № 4 к письму о подаче оферты).</w:t>
      </w:r>
    </w:p>
    <w:p w14:paraId="2E61C53B" w14:textId="77777777" w:rsidR="002F5630" w:rsidRPr="00163529" w:rsidRDefault="002F5630" w:rsidP="002F5630">
      <w:pPr>
        <w:numPr>
          <w:ilvl w:val="0"/>
          <w:numId w:val="31"/>
        </w:numPr>
        <w:tabs>
          <w:tab w:val="left" w:pos="709"/>
        </w:tabs>
        <w:ind w:left="34" w:firstLine="326"/>
        <w:contextualSpacing/>
        <w:jc w:val="both"/>
        <w:rPr>
          <w:rFonts w:eastAsia="Calibri"/>
          <w:lang w:val="x-none" w:eastAsia="en-US"/>
        </w:rPr>
      </w:pPr>
      <w:r w:rsidRPr="00046142">
        <w:rPr>
          <w:rFonts w:eastAsia="Calibri"/>
          <w:lang w:val="x-none"/>
        </w:rPr>
        <w:t>копия выписки</w:t>
      </w:r>
      <w:r w:rsidRPr="00163529">
        <w:rPr>
          <w:rFonts w:eastAsia="Calibri"/>
          <w:lang w:val="x-none"/>
        </w:rPr>
        <w:t xml:space="preserve"> из Единого государственного реестра юридических лиц, полученная не ранее чем за </w:t>
      </w:r>
      <w:r>
        <w:rPr>
          <w:rFonts w:eastAsia="Calibri"/>
        </w:rPr>
        <w:t xml:space="preserve">один </w:t>
      </w:r>
      <w:r w:rsidRPr="00163529">
        <w:rPr>
          <w:rFonts w:eastAsia="Calibri"/>
          <w:lang w:val="x-none"/>
        </w:rPr>
        <w:t xml:space="preserve">месяц до дня размещения </w:t>
      </w:r>
      <w:r w:rsidRPr="00163529">
        <w:rPr>
          <w:rFonts w:eastAsia="Calibri"/>
        </w:rPr>
        <w:t>в ЕИС</w:t>
      </w:r>
      <w:r w:rsidRPr="00163529">
        <w:rPr>
          <w:rFonts w:eastAsia="Calibri"/>
          <w:lang w:val="x-none"/>
        </w:rPr>
        <w:t xml:space="preserve"> Документации о закупке;</w:t>
      </w:r>
    </w:p>
    <w:p w14:paraId="77D82A4B" w14:textId="77777777" w:rsidR="002F5630" w:rsidRPr="00163529" w:rsidRDefault="002F5630" w:rsidP="002F5630">
      <w:pPr>
        <w:tabs>
          <w:tab w:val="left" w:pos="709"/>
        </w:tabs>
        <w:ind w:left="34"/>
        <w:contextualSpacing/>
        <w:jc w:val="both"/>
        <w:rPr>
          <w:rFonts w:eastAsia="Calibri"/>
          <w:lang w:val="x-none"/>
        </w:rPr>
      </w:pPr>
      <w:r w:rsidRPr="00163529">
        <w:rPr>
          <w:rFonts w:eastAsia="Calibri"/>
          <w:lang w:val="x-none"/>
        </w:rPr>
        <w:t xml:space="preserve">Участник имеет право представить выписку из ЕГРЮЛ, полученную с использованием интернет-сервиса «Предоставление сведений из ЕГРЮЛ о конкретном юридическом лице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налогового органа. Выписка из ЕГРЮЛ, полученная с использованием любого иного </w:t>
      </w:r>
      <w:r>
        <w:rPr>
          <w:rFonts w:eastAsia="Calibri"/>
          <w:lang w:val="x-none"/>
        </w:rPr>
        <w:t>интернет-</w:t>
      </w:r>
      <w:r w:rsidRPr="00163529">
        <w:rPr>
          <w:rFonts w:eastAsia="Calibri"/>
          <w:lang w:val="x-none"/>
        </w:rPr>
        <w:t>сервиса, Заказчиком к рассмотрению не принимается;</w:t>
      </w:r>
    </w:p>
    <w:p w14:paraId="3ADB727D" w14:textId="77777777" w:rsidR="002F5630" w:rsidRPr="00163529" w:rsidRDefault="002F5630" w:rsidP="002F5630">
      <w:pPr>
        <w:tabs>
          <w:tab w:val="left" w:pos="709"/>
        </w:tabs>
        <w:autoSpaceDE w:val="0"/>
        <w:autoSpaceDN w:val="0"/>
        <w:adjustRightInd w:val="0"/>
        <w:contextualSpacing/>
        <w:jc w:val="both"/>
      </w:pPr>
      <w:r w:rsidRPr="00163529">
        <w:rPr>
          <w:u w:val="single"/>
        </w:rPr>
        <w:t>Для индивидуального предпринимателя:</w:t>
      </w:r>
      <w:r w:rsidRPr="00163529">
        <w:t xml:space="preserve"> копия выписки из Единого государственного реестра индивидуальных предпринимателей, полученная не ранее чем за </w:t>
      </w:r>
      <w:r>
        <w:t>один месяц</w:t>
      </w:r>
      <w:r w:rsidRPr="00163529">
        <w:t xml:space="preserve"> до дня размещения в ЕИС Документации о закупке;</w:t>
      </w:r>
    </w:p>
    <w:p w14:paraId="0FC3E6FA" w14:textId="77777777" w:rsidR="002F5630" w:rsidRPr="00163529" w:rsidRDefault="002F5630" w:rsidP="002F5630">
      <w:pPr>
        <w:numPr>
          <w:ilvl w:val="0"/>
          <w:numId w:val="31"/>
        </w:numPr>
        <w:tabs>
          <w:tab w:val="left" w:pos="709"/>
        </w:tabs>
        <w:autoSpaceDE w:val="0"/>
        <w:autoSpaceDN w:val="0"/>
        <w:adjustRightInd w:val="0"/>
        <w:ind w:left="34" w:firstLine="326"/>
        <w:contextualSpacing/>
        <w:jc w:val="both"/>
      </w:pPr>
      <w:r w:rsidRPr="00163529">
        <w:t xml:space="preserve">копия документа о государственной регистрации юридического лица в соответствии с законодательством; </w:t>
      </w:r>
      <w:r>
        <w:t>д</w:t>
      </w:r>
      <w:r w:rsidRPr="00163529">
        <w:t>ля юридического лица</w:t>
      </w:r>
      <w:r>
        <w:t>,</w:t>
      </w:r>
      <w:r w:rsidRPr="00163529">
        <w:t xml:space="preserve"> зарегистрированного после 1 января 2017 года - копию листа записи ЕГРЮЛ</w:t>
      </w:r>
      <w:r>
        <w:t>;</w:t>
      </w:r>
    </w:p>
    <w:p w14:paraId="6980B5D2" w14:textId="77777777" w:rsidR="002F5630" w:rsidRPr="00163529" w:rsidRDefault="002F5630" w:rsidP="002F5630">
      <w:pPr>
        <w:numPr>
          <w:ilvl w:val="0"/>
          <w:numId w:val="31"/>
        </w:numPr>
        <w:tabs>
          <w:tab w:val="left" w:pos="709"/>
        </w:tabs>
        <w:autoSpaceDE w:val="0"/>
        <w:autoSpaceDN w:val="0"/>
        <w:adjustRightInd w:val="0"/>
        <w:ind w:left="34" w:firstLine="326"/>
        <w:contextualSpacing/>
        <w:jc w:val="both"/>
      </w:pPr>
      <w:r w:rsidRPr="00163529">
        <w:t xml:space="preserve">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14:paraId="09CC318D" w14:textId="77777777" w:rsidR="002F5630" w:rsidRPr="00163529" w:rsidRDefault="002F5630" w:rsidP="002F5630">
      <w:pPr>
        <w:numPr>
          <w:ilvl w:val="0"/>
          <w:numId w:val="31"/>
        </w:numPr>
        <w:tabs>
          <w:tab w:val="left" w:pos="709"/>
        </w:tabs>
        <w:autoSpaceDE w:val="0"/>
        <w:autoSpaceDN w:val="0"/>
        <w:adjustRightInd w:val="0"/>
        <w:ind w:left="720" w:hanging="294"/>
        <w:contextualSpacing/>
        <w:jc w:val="both"/>
      </w:pPr>
      <w:r w:rsidRPr="00163529">
        <w:t>копии учредительных документов;</w:t>
      </w:r>
    </w:p>
    <w:p w14:paraId="7995B627" w14:textId="77777777" w:rsidR="002F5630" w:rsidRDefault="002F5630" w:rsidP="002F5630">
      <w:pPr>
        <w:numPr>
          <w:ilvl w:val="0"/>
          <w:numId w:val="31"/>
        </w:numPr>
        <w:tabs>
          <w:tab w:val="left" w:pos="709"/>
        </w:tabs>
        <w:autoSpaceDE w:val="0"/>
        <w:autoSpaceDN w:val="0"/>
        <w:adjustRightInd w:val="0"/>
        <w:ind w:left="34" w:firstLine="326"/>
        <w:contextualSpacing/>
        <w:jc w:val="both"/>
      </w:pPr>
      <w:r w:rsidRPr="00163529">
        <w:lastRenderedPageBreak/>
        <w:t>копии документов, подтверждающих полномочия представителя Участника.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выдавшего доверенность, выдавать такую доверенность;</w:t>
      </w:r>
    </w:p>
    <w:p w14:paraId="7F79DE64" w14:textId="77777777" w:rsidR="002F5630" w:rsidRPr="001A68BE" w:rsidRDefault="002F5630" w:rsidP="002F5630">
      <w:pPr>
        <w:pStyle w:val="afff5"/>
        <w:keepNext/>
        <w:numPr>
          <w:ilvl w:val="0"/>
          <w:numId w:val="31"/>
        </w:numPr>
        <w:spacing w:after="0" w:line="240" w:lineRule="auto"/>
        <w:ind w:left="0" w:firstLine="284"/>
        <w:jc w:val="both"/>
        <w:rPr>
          <w:rFonts w:ascii="Times New Roman" w:hAnsi="Times New Roman"/>
          <w:sz w:val="24"/>
          <w:szCs w:val="24"/>
        </w:rPr>
      </w:pPr>
      <w:r w:rsidRPr="00FC3F23">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Pr>
          <w:rFonts w:ascii="Times New Roman" w:hAnsi="Times New Roman"/>
          <w:sz w:val="24"/>
          <w:szCs w:val="24"/>
        </w:rPr>
        <w:t xml:space="preserve"> (подтверждается в случае отсутствия задолженности справкой </w:t>
      </w:r>
      <w:r w:rsidRPr="00670794">
        <w:rPr>
          <w:rFonts w:ascii="Times New Roman" w:hAnsi="Times New Roman"/>
          <w:sz w:val="24"/>
          <w:szCs w:val="24"/>
        </w:rPr>
        <w:t>из уполномоченного налогового органа (код по форме КНД 1120101)</w:t>
      </w:r>
      <w:r>
        <w:rPr>
          <w:rFonts w:ascii="Times New Roman" w:hAnsi="Times New Roman"/>
          <w:sz w:val="24"/>
          <w:szCs w:val="24"/>
        </w:rPr>
        <w:t xml:space="preserve">, в </w:t>
      </w:r>
      <w:r w:rsidRPr="00670794">
        <w:rPr>
          <w:rFonts w:ascii="Times New Roman" w:hAnsi="Times New Roman"/>
          <w:sz w:val="24"/>
          <w:szCs w:val="24"/>
        </w:rPr>
        <w:t>случае наличия задолженности, дополнительно должна быть приложена расшифровка задолженности (код по форме КНД 1160080)</w:t>
      </w:r>
      <w:r>
        <w:rPr>
          <w:rFonts w:ascii="Times New Roman" w:hAnsi="Times New Roman"/>
          <w:sz w:val="24"/>
          <w:szCs w:val="24"/>
        </w:rPr>
        <w:t xml:space="preserve"> и бухгалтерский баланс за предшествующий год)</w:t>
      </w:r>
      <w:r w:rsidRPr="00670794">
        <w:rPr>
          <w:rFonts w:ascii="Times New Roman" w:hAnsi="Times New Roman"/>
          <w:sz w:val="24"/>
          <w:szCs w:val="24"/>
        </w:rPr>
        <w:t>;</w:t>
      </w:r>
    </w:p>
    <w:p w14:paraId="015595A6" w14:textId="77777777" w:rsidR="002F5630" w:rsidRPr="008D7DA9" w:rsidRDefault="002F5630" w:rsidP="002F5630">
      <w:pPr>
        <w:numPr>
          <w:ilvl w:val="0"/>
          <w:numId w:val="31"/>
        </w:numPr>
        <w:tabs>
          <w:tab w:val="left" w:pos="709"/>
        </w:tabs>
        <w:ind w:left="34" w:firstLine="326"/>
        <w:contextualSpacing/>
        <w:jc w:val="both"/>
        <w:rPr>
          <w:iCs/>
        </w:rPr>
      </w:pPr>
      <w:r w:rsidRPr="00163529">
        <w:rPr>
          <w:iCs/>
        </w:rPr>
        <w:t>копия основного документа, удостоверяющего личность, для индивидуального предпринимателя и физического лица;</w:t>
      </w:r>
    </w:p>
    <w:p w14:paraId="4B5AA366" w14:textId="77777777" w:rsidR="002F5630" w:rsidRPr="00163529" w:rsidRDefault="002F5630" w:rsidP="002F5630">
      <w:pPr>
        <w:numPr>
          <w:ilvl w:val="0"/>
          <w:numId w:val="31"/>
        </w:numPr>
        <w:tabs>
          <w:tab w:val="left" w:pos="709"/>
        </w:tabs>
        <w:ind w:left="34" w:firstLine="326"/>
        <w:contextualSpacing/>
        <w:jc w:val="both"/>
        <w:rPr>
          <w:iCs/>
        </w:rPr>
      </w:pPr>
      <w:r w:rsidRPr="00163529">
        <w:rPr>
          <w:iCs/>
        </w:rPr>
        <w:t>копия свидетельства о присвоении идентификационного номера налогоплательщика, для физического лица.</w:t>
      </w:r>
    </w:p>
    <w:p w14:paraId="6F3B4C55" w14:textId="77777777" w:rsidR="002F5630" w:rsidRPr="00163529" w:rsidRDefault="002F5630" w:rsidP="002F5630">
      <w:pPr>
        <w:numPr>
          <w:ilvl w:val="0"/>
          <w:numId w:val="31"/>
        </w:numPr>
        <w:tabs>
          <w:tab w:val="left" w:pos="709"/>
        </w:tabs>
        <w:ind w:left="34" w:firstLine="326"/>
        <w:contextualSpacing/>
        <w:jc w:val="both"/>
        <w:rPr>
          <w:iCs/>
        </w:rPr>
      </w:pPr>
      <w:r w:rsidRPr="00163529">
        <w:t xml:space="preserve">документы, </w:t>
      </w:r>
      <w:r>
        <w:t xml:space="preserve">подтверждающие требования, установленные </w:t>
      </w:r>
      <w:r w:rsidRPr="00163529">
        <w:t>в соответствии с законодательством Российской Федерации к лицам, осуществляющим поставку това</w:t>
      </w:r>
      <w:r>
        <w:t>ра, выполнение работ</w:t>
      </w:r>
      <w:r w:rsidRPr="00163529">
        <w:t xml:space="preserve">, оказание услуг, являющихся предметом закупки </w:t>
      </w:r>
      <w:r w:rsidRPr="00C14A81">
        <w:t>(согласно п.2.7.1. Документации о закупке):</w:t>
      </w:r>
    </w:p>
    <w:p w14:paraId="50EC3ABC" w14:textId="77777777" w:rsidR="002F5630" w:rsidRPr="00C14A81" w:rsidRDefault="002F5630" w:rsidP="002F5630">
      <w:pPr>
        <w:numPr>
          <w:ilvl w:val="0"/>
          <w:numId w:val="31"/>
        </w:numPr>
        <w:tabs>
          <w:tab w:val="left" w:pos="709"/>
        </w:tabs>
        <w:ind w:left="34" w:firstLine="326"/>
        <w:contextualSpacing/>
        <w:jc w:val="both"/>
        <w:rPr>
          <w:lang w:val="x-none"/>
        </w:rPr>
      </w:pPr>
      <w:r w:rsidRPr="00C14A81">
        <w:rPr>
          <w:lang w:val="x-none"/>
        </w:rPr>
        <w:t>документы, подтверждающие соответствие п. 2</w:t>
      </w:r>
      <w:r>
        <w:t>.7.2. (</w:t>
      </w:r>
      <w:r w:rsidRPr="00C14A81">
        <w:rPr>
          <w:lang w:val="x-none"/>
        </w:rPr>
        <w:t>дополнительные требования к участникам</w:t>
      </w:r>
      <w:r>
        <w:t>);</w:t>
      </w:r>
    </w:p>
    <w:p w14:paraId="119620D5" w14:textId="77777777" w:rsidR="002F5630" w:rsidRPr="00C14A81" w:rsidRDefault="002F5630" w:rsidP="002F5630">
      <w:pPr>
        <w:numPr>
          <w:ilvl w:val="0"/>
          <w:numId w:val="31"/>
        </w:numPr>
        <w:tabs>
          <w:tab w:val="left" w:pos="709"/>
        </w:tabs>
        <w:ind w:left="34" w:firstLine="326"/>
        <w:contextualSpacing/>
        <w:jc w:val="both"/>
        <w:rPr>
          <w:lang w:val="x-none"/>
        </w:rPr>
      </w:pPr>
      <w:r w:rsidRPr="00163529">
        <w:t>в случае применения Участником упрощенной системы налогообложения, копию уведомления о переходе на упро</w:t>
      </w:r>
      <w:r>
        <w:t>щенную систему налогообложения;</w:t>
      </w:r>
    </w:p>
    <w:p w14:paraId="47763962" w14:textId="77777777" w:rsidR="00B8376D" w:rsidRDefault="002F5630" w:rsidP="002F5630">
      <w:pPr>
        <w:numPr>
          <w:ilvl w:val="0"/>
          <w:numId w:val="31"/>
        </w:numPr>
        <w:tabs>
          <w:tab w:val="left" w:pos="709"/>
        </w:tabs>
        <w:ind w:left="34" w:firstLine="326"/>
        <w:contextualSpacing/>
        <w:jc w:val="both"/>
      </w:pPr>
      <w:r w:rsidRPr="00163529">
        <w:t>в случае если на стороне одного Участника выступает несколько физических/юридических лиц, Заявка должна содержать соглашения об образовании коллективного участника.</w:t>
      </w:r>
    </w:p>
    <w:p w14:paraId="1D8452AC" w14:textId="77777777" w:rsidR="00C14A81" w:rsidRDefault="00C14A81" w:rsidP="00C14A81">
      <w:pPr>
        <w:tabs>
          <w:tab w:val="left" w:pos="709"/>
        </w:tabs>
        <w:ind w:left="360"/>
        <w:contextualSpacing/>
        <w:jc w:val="both"/>
      </w:pPr>
    </w:p>
    <w:p w14:paraId="786463CD" w14:textId="77777777" w:rsidR="00163529" w:rsidRPr="00B8376D" w:rsidRDefault="00163529" w:rsidP="00351429">
      <w:pPr>
        <w:numPr>
          <w:ilvl w:val="0"/>
          <w:numId w:val="33"/>
        </w:numPr>
        <w:contextualSpacing/>
        <w:jc w:val="both"/>
      </w:pPr>
      <w:r w:rsidRPr="00B8376D">
        <w:rPr>
          <w:rFonts w:eastAsia="Calibri"/>
          <w:b/>
          <w:u w:val="single"/>
          <w:lang w:val="x-none"/>
        </w:rPr>
        <w:t>Ценовое предложение Участника должно содержать следующие документы:</w:t>
      </w:r>
    </w:p>
    <w:p w14:paraId="3E55AF13" w14:textId="77777777" w:rsidR="00163529" w:rsidRPr="00E030F1" w:rsidRDefault="00163529" w:rsidP="00351429">
      <w:pPr>
        <w:numPr>
          <w:ilvl w:val="0"/>
          <w:numId w:val="32"/>
        </w:numPr>
        <w:ind w:left="0" w:firstLine="177"/>
        <w:contextualSpacing/>
        <w:rPr>
          <w:lang w:val="x-none"/>
        </w:rPr>
      </w:pPr>
      <w:r w:rsidRPr="00163529">
        <w:rPr>
          <w:lang w:val="x-none"/>
        </w:rPr>
        <w:t>оферта (раздел 4, приложение №1 к письму о подаче оферты);</w:t>
      </w:r>
    </w:p>
    <w:p w14:paraId="782A52A0" w14:textId="77777777" w:rsidR="00B23FCD" w:rsidRDefault="00B23FCD" w:rsidP="009703AE">
      <w:pPr>
        <w:contextualSpacing/>
      </w:pPr>
    </w:p>
    <w:p w14:paraId="0AB0C574" w14:textId="77777777" w:rsidR="00163529" w:rsidRPr="009703AE" w:rsidRDefault="00163529" w:rsidP="009703AE">
      <w:pPr>
        <w:contextualSpacing/>
        <w:rPr>
          <w:lang w:val="x-none"/>
        </w:rPr>
      </w:pPr>
      <w:r w:rsidRPr="009703AE">
        <w:rPr>
          <w:b/>
          <w:u w:val="single"/>
        </w:rPr>
        <w:t>Документы согласно п.</w:t>
      </w:r>
      <w:r w:rsidR="001601CC" w:rsidRPr="009703AE">
        <w:rPr>
          <w:b/>
          <w:u w:val="single"/>
        </w:rPr>
        <w:t xml:space="preserve"> </w:t>
      </w:r>
      <w:r w:rsidRPr="009703AE">
        <w:rPr>
          <w:b/>
          <w:u w:val="single"/>
          <w:lang w:val="en-US"/>
        </w:rPr>
        <w:t>I</w:t>
      </w:r>
      <w:r w:rsidR="001601CC" w:rsidRPr="009703AE">
        <w:rPr>
          <w:b/>
          <w:u w:val="single"/>
        </w:rPr>
        <w:t>.</w:t>
      </w:r>
      <w:r w:rsidRPr="009703AE">
        <w:rPr>
          <w:b/>
          <w:u w:val="single"/>
        </w:rPr>
        <w:t xml:space="preserve"> пп. 1-</w:t>
      </w:r>
      <w:r w:rsidR="008A0883">
        <w:rPr>
          <w:b/>
          <w:u w:val="single"/>
        </w:rPr>
        <w:t>1</w:t>
      </w:r>
      <w:r w:rsidR="002F5630">
        <w:rPr>
          <w:b/>
          <w:u w:val="single"/>
        </w:rPr>
        <w:t>6</w:t>
      </w:r>
      <w:r w:rsidRPr="009703AE">
        <w:rPr>
          <w:b/>
          <w:u w:val="single"/>
        </w:rPr>
        <w:t xml:space="preserve"> входят в первую часть заявки.</w:t>
      </w:r>
    </w:p>
    <w:p w14:paraId="3A93BA66" w14:textId="77777777" w:rsidR="00163529" w:rsidRPr="00163529" w:rsidRDefault="00163529" w:rsidP="00163529">
      <w:pPr>
        <w:contextualSpacing/>
        <w:jc w:val="both"/>
      </w:pPr>
      <w:r w:rsidRPr="00163529">
        <w:rPr>
          <w:b/>
          <w:u w:val="single"/>
        </w:rPr>
        <w:t>Документы согласно п.</w:t>
      </w:r>
      <w:r w:rsidR="001601CC">
        <w:rPr>
          <w:b/>
          <w:u w:val="single"/>
        </w:rPr>
        <w:t xml:space="preserve"> </w:t>
      </w:r>
      <w:r w:rsidRPr="00163529">
        <w:rPr>
          <w:b/>
          <w:u w:val="single"/>
          <w:lang w:val="en-US"/>
        </w:rPr>
        <w:t>II</w:t>
      </w:r>
      <w:r w:rsidR="001601CC">
        <w:rPr>
          <w:b/>
          <w:u w:val="single"/>
        </w:rPr>
        <w:t>.</w:t>
      </w:r>
      <w:r w:rsidR="008A0883">
        <w:rPr>
          <w:b/>
          <w:u w:val="single"/>
        </w:rPr>
        <w:t xml:space="preserve"> пп.1</w:t>
      </w:r>
      <w:r w:rsidRPr="00163529">
        <w:rPr>
          <w:b/>
          <w:u w:val="single"/>
        </w:rPr>
        <w:t xml:space="preserve"> входят в Ценовое предложение Участника.</w:t>
      </w:r>
    </w:p>
    <w:p w14:paraId="5062AAED" w14:textId="77777777" w:rsidR="00163529" w:rsidRPr="00163529" w:rsidRDefault="00163529" w:rsidP="00163529">
      <w:pPr>
        <w:contextualSpacing/>
        <w:jc w:val="both"/>
        <w:rPr>
          <w:b/>
          <w:u w:val="single"/>
        </w:rPr>
      </w:pPr>
      <w:r w:rsidRPr="00163529">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r w:rsidR="00914903">
        <w:t>.</w:t>
      </w:r>
    </w:p>
    <w:p w14:paraId="74443810" w14:textId="77777777" w:rsidR="00163529" w:rsidRPr="00163529" w:rsidRDefault="00163529" w:rsidP="00163529">
      <w:pPr>
        <w:tabs>
          <w:tab w:val="left" w:pos="426"/>
        </w:tabs>
        <w:jc w:val="both"/>
      </w:pPr>
    </w:p>
    <w:p w14:paraId="7827A237" w14:textId="77777777" w:rsidR="00163529" w:rsidRPr="00163529" w:rsidRDefault="00163529" w:rsidP="00163529">
      <w:pPr>
        <w:tabs>
          <w:tab w:val="left" w:pos="426"/>
        </w:tabs>
        <w:jc w:val="both"/>
        <w:rPr>
          <w:b/>
        </w:rPr>
      </w:pPr>
      <w:r w:rsidRPr="00163529">
        <w:rPr>
          <w:b/>
        </w:rPr>
        <w:t xml:space="preserve">2.9. Методика и </w:t>
      </w:r>
      <w:r w:rsidR="002F5630" w:rsidRPr="00163529">
        <w:rPr>
          <w:b/>
        </w:rPr>
        <w:t>порядок оценки,</w:t>
      </w:r>
      <w:r w:rsidRPr="00163529">
        <w:rPr>
          <w:b/>
        </w:rPr>
        <w:t xml:space="preserve"> и сопоставление Заявок</w:t>
      </w:r>
    </w:p>
    <w:p w14:paraId="2387011B" w14:textId="77777777" w:rsidR="00163529" w:rsidRPr="00163529" w:rsidRDefault="00163529" w:rsidP="00163529">
      <w:pPr>
        <w:spacing w:line="240" w:lineRule="atLeast"/>
        <w:jc w:val="both"/>
      </w:pPr>
      <w:r w:rsidRPr="00163529">
        <w:t xml:space="preserve">Рейтинг заявки на </w:t>
      </w:r>
      <w:r w:rsidR="007C3F22">
        <w:t xml:space="preserve">участие </w:t>
      </w:r>
      <w:r w:rsidR="002F5630" w:rsidRPr="00163529">
        <w:t>в</w:t>
      </w:r>
      <w:r w:rsidR="002F5630">
        <w:t xml:space="preserve"> н</w:t>
      </w:r>
      <w:r w:rsidR="002F5630" w:rsidRPr="00C95CD8">
        <w:t>еконкурентн</w:t>
      </w:r>
      <w:r w:rsidR="002F5630">
        <w:t>ом</w:t>
      </w:r>
      <w:r w:rsidR="002F5630" w:rsidRPr="00C95CD8">
        <w:t xml:space="preserve"> запрос</w:t>
      </w:r>
      <w:r w:rsidR="002F5630">
        <w:t>е</w:t>
      </w:r>
      <w:r w:rsidR="002F5630" w:rsidRPr="00C95CD8">
        <w:t xml:space="preserve"> предложений</w:t>
      </w:r>
      <w:r w:rsidR="002F5630" w:rsidRPr="00163529">
        <w:t xml:space="preserve"> </w:t>
      </w:r>
      <w:r w:rsidRPr="00163529">
        <w:t>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0D423CA8" w14:textId="77777777" w:rsidR="00163529" w:rsidRDefault="00163529" w:rsidP="00163529">
      <w:pPr>
        <w:spacing w:line="240" w:lineRule="atLeast"/>
        <w:jc w:val="both"/>
      </w:pPr>
      <w:r w:rsidRPr="00163529">
        <w:lastRenderedPageBreak/>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14:paraId="27DBBBDD" w14:textId="77777777" w:rsidR="008D0AE6" w:rsidRDefault="008D0AE6" w:rsidP="008D0AE6">
      <w:pPr>
        <w:spacing w:line="240" w:lineRule="atLeast"/>
        <w:jc w:val="both"/>
      </w:pPr>
      <w:bookmarkStart w:id="18" w:name="_Ref305402496"/>
      <w:bookmarkStart w:id="19" w:name="_Toc314036266"/>
      <w:bookmarkEnd w:id="7"/>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8D0AE6" w14:paraId="550D209C" w14:textId="77777777" w:rsidTr="0036667B">
        <w:trPr>
          <w:trHeight w:val="181"/>
        </w:trPr>
        <w:tc>
          <w:tcPr>
            <w:tcW w:w="8930" w:type="dxa"/>
            <w:tcBorders>
              <w:top w:val="single" w:sz="4" w:space="0" w:color="auto"/>
              <w:left w:val="single" w:sz="4" w:space="0" w:color="auto"/>
              <w:bottom w:val="single" w:sz="4" w:space="0" w:color="auto"/>
              <w:right w:val="single" w:sz="4" w:space="0" w:color="auto"/>
            </w:tcBorders>
            <w:hideMark/>
          </w:tcPr>
          <w:p w14:paraId="33C2D90A" w14:textId="77777777" w:rsidR="008D0AE6" w:rsidRDefault="008D0AE6" w:rsidP="0036667B">
            <w:pPr>
              <w:jc w:val="center"/>
              <w:rPr>
                <w:b/>
              </w:rPr>
            </w:pPr>
            <w:r>
              <w:rPr>
                <w:b/>
              </w:rPr>
              <w:t>Рейтинг Заявки i-го Участника определяется по формуле:</w:t>
            </w:r>
          </w:p>
        </w:tc>
      </w:tr>
      <w:tr w:rsidR="008D0AE6" w:rsidRPr="006746CD" w14:paraId="30E1D91B" w14:textId="77777777" w:rsidTr="0036667B">
        <w:trPr>
          <w:trHeight w:val="306"/>
        </w:trPr>
        <w:tc>
          <w:tcPr>
            <w:tcW w:w="8930" w:type="dxa"/>
            <w:tcBorders>
              <w:top w:val="single" w:sz="4" w:space="0" w:color="auto"/>
              <w:left w:val="single" w:sz="4" w:space="0" w:color="auto"/>
              <w:bottom w:val="single" w:sz="4" w:space="0" w:color="auto"/>
              <w:right w:val="single" w:sz="4" w:space="0" w:color="auto"/>
            </w:tcBorders>
            <w:vAlign w:val="center"/>
            <w:hideMark/>
          </w:tcPr>
          <w:p w14:paraId="73A8E18D" w14:textId="77777777" w:rsidR="008D0AE6" w:rsidRDefault="008D0AE6" w:rsidP="0036667B">
            <w:pPr>
              <w:jc w:val="center"/>
              <w:rPr>
                <w:vertAlign w:val="superscript"/>
                <w:lang w:val="en-US"/>
              </w:rPr>
            </w:pPr>
            <w:r>
              <w:rPr>
                <w:b/>
                <w:lang w:val="en-US"/>
              </w:rPr>
              <w:t>R i</w:t>
            </w:r>
            <w:r>
              <w:rPr>
                <w:lang w:val="en-US"/>
              </w:rPr>
              <w:t xml:space="preserve"> = </w:t>
            </w:r>
            <w:r>
              <w:t>БЦ</w:t>
            </w:r>
            <w:r>
              <w:rPr>
                <w:lang w:val="en-US"/>
              </w:rPr>
              <w:t xml:space="preserve"> i*V</w:t>
            </w:r>
            <w:r>
              <w:t>ц</w:t>
            </w:r>
            <w:r>
              <w:rPr>
                <w:lang w:val="en-US"/>
              </w:rPr>
              <w:t xml:space="preserve"> + </w:t>
            </w:r>
            <w:r>
              <w:t>БО</w:t>
            </w:r>
            <w:r>
              <w:rPr>
                <w:lang w:val="en-US"/>
              </w:rPr>
              <w:t xml:space="preserve"> i*V</w:t>
            </w:r>
            <w:r>
              <w:t>о</w:t>
            </w:r>
          </w:p>
        </w:tc>
      </w:tr>
    </w:tbl>
    <w:p w14:paraId="6352B673" w14:textId="77777777" w:rsidR="008D0AE6" w:rsidRPr="00712B76" w:rsidRDefault="008D0AE6" w:rsidP="008D0AE6">
      <w:pPr>
        <w:ind w:left="284"/>
        <w:jc w:val="both"/>
        <w:rPr>
          <w:b/>
          <w:lang w:val="en-US"/>
        </w:rPr>
      </w:pPr>
    </w:p>
    <w:p w14:paraId="772E4B37" w14:textId="77777777" w:rsidR="008D0AE6" w:rsidRDefault="008D0AE6" w:rsidP="008D0AE6">
      <w:pPr>
        <w:ind w:left="284"/>
        <w:jc w:val="both"/>
      </w:pPr>
      <w:r>
        <w:rPr>
          <w:b/>
        </w:rPr>
        <w:t>где V</w:t>
      </w:r>
      <w:r>
        <w:t xml:space="preserve"> – значимость (вес) соответствующего критерия, </w:t>
      </w:r>
    </w:p>
    <w:p w14:paraId="46087D55" w14:textId="77777777" w:rsidR="008D0AE6" w:rsidRDefault="008D0AE6" w:rsidP="008D0AE6">
      <w:pPr>
        <w:ind w:left="284"/>
        <w:jc w:val="both"/>
        <w:rPr>
          <w:b/>
        </w:rPr>
      </w:pPr>
      <w:r>
        <w:rPr>
          <w:b/>
        </w:rPr>
        <w:t>БЦ, БО</w:t>
      </w:r>
      <w:r>
        <w:t xml:space="preserve"> – оценка (балл) соответствующего критерия.</w:t>
      </w:r>
    </w:p>
    <w:p w14:paraId="4EBD0590" w14:textId="77777777" w:rsidR="008D0AE6" w:rsidRDefault="008D0AE6" w:rsidP="008D0AE6">
      <w:pPr>
        <w:ind w:left="317" w:hanging="317"/>
        <w:jc w:val="both"/>
        <w:rPr>
          <w:u w:val="single"/>
        </w:rPr>
      </w:pPr>
      <w:r>
        <w:t xml:space="preserve">   </w:t>
      </w:r>
      <w:r>
        <w:rPr>
          <w:u w:val="single"/>
        </w:rPr>
        <w:t xml:space="preserve"> Применяется нижеуказанная методика и критерии оценки Заявок:</w:t>
      </w:r>
    </w:p>
    <w:p w14:paraId="448B3D6E" w14:textId="77777777" w:rsidR="008D0AE6" w:rsidRDefault="008D0AE6" w:rsidP="008D0AE6">
      <w:pPr>
        <w:jc w:val="both"/>
        <w:rPr>
          <w:b/>
        </w:rPr>
      </w:pPr>
      <w:r>
        <w:rPr>
          <w:b/>
        </w:rPr>
        <w:t xml:space="preserve">     </w:t>
      </w:r>
    </w:p>
    <w:p w14:paraId="2CC06FD1" w14:textId="77777777" w:rsidR="008D0AE6" w:rsidRPr="00163529" w:rsidRDefault="008D0AE6" w:rsidP="008D0AE6">
      <w:pPr>
        <w:jc w:val="both"/>
        <w:rPr>
          <w:b/>
        </w:rPr>
      </w:pPr>
      <w:r>
        <w:rPr>
          <w:b/>
        </w:rPr>
        <w:t>1)</w:t>
      </w:r>
      <w:r>
        <w:rPr>
          <w:b/>
        </w:rPr>
        <w:tab/>
      </w:r>
      <w:r w:rsidRPr="00163529">
        <w:rPr>
          <w:b/>
        </w:rPr>
        <w:t xml:space="preserve">Цена заявки (БЦ) (без НДС, ед. изм. - руб.): </w:t>
      </w:r>
    </w:p>
    <w:p w14:paraId="6D8E6A02" w14:textId="77777777" w:rsidR="008D0AE6" w:rsidRDefault="008D0AE6" w:rsidP="008D0AE6">
      <w:pPr>
        <w:keepNext/>
        <w:ind w:firstLine="574"/>
        <w:rPr>
          <w:bCs/>
        </w:rPr>
      </w:pPr>
      <w:r>
        <w:t>Балл, присуждаемый заявке по критерию, определяется по формуле:</w:t>
      </w:r>
    </w:p>
    <w:p w14:paraId="0B85BAB4" w14:textId="77777777" w:rsidR="008D0AE6" w:rsidRDefault="008D0AE6" w:rsidP="008D0AE6">
      <w:pPr>
        <w:keepNext/>
        <w:ind w:firstLine="574"/>
        <w:rPr>
          <w:rFonts w:eastAsia="Calibri"/>
          <w:lang w:eastAsia="en-US"/>
        </w:rPr>
      </w:pPr>
    </w:p>
    <w:p w14:paraId="24583521" w14:textId="77777777" w:rsidR="008D0AE6" w:rsidRPr="00793C39" w:rsidRDefault="008D0AE6" w:rsidP="008D0AE6">
      <w:pPr>
        <w:keepNext/>
        <w:keepLines/>
        <w:spacing w:after="200" w:line="276" w:lineRule="auto"/>
        <w:ind w:left="927"/>
        <w:contextualSpacing/>
        <w:jc w:val="center"/>
      </w:pPr>
      <w:r w:rsidRPr="00793C39">
        <w:t>Бi = C</w:t>
      </w:r>
      <w:r>
        <w:rPr>
          <w:lang w:val="en-US"/>
        </w:rPr>
        <w:t>min</w:t>
      </w:r>
      <w:r w:rsidRPr="00793C39">
        <w:t>/ C</w:t>
      </w:r>
      <w:r>
        <w:rPr>
          <w:lang w:val="en-US"/>
        </w:rPr>
        <w:t>i</w:t>
      </w:r>
      <w:r w:rsidRPr="00793C39">
        <w:t xml:space="preserve"> x 10</w:t>
      </w:r>
    </w:p>
    <w:p w14:paraId="66FAED21" w14:textId="77777777" w:rsidR="008D0AE6" w:rsidRDefault="008D0AE6" w:rsidP="008D0AE6">
      <w:pPr>
        <w:keepNext/>
        <w:ind w:left="284"/>
      </w:pPr>
      <w:r>
        <w:t>где:</w:t>
      </w:r>
    </w:p>
    <w:p w14:paraId="43680964" w14:textId="77777777" w:rsidR="008D0AE6" w:rsidRDefault="008D0AE6" w:rsidP="008D0AE6">
      <w:pPr>
        <w:keepNext/>
        <w:ind w:left="284"/>
      </w:pPr>
      <w:r>
        <w:t>Б</w:t>
      </w:r>
      <w:r>
        <w:rPr>
          <w:lang w:val="en-US"/>
        </w:rPr>
        <w:t>i</w:t>
      </w:r>
      <w:r>
        <w:t xml:space="preserve"> – балл, присуждаемый i-й заявке по критерию;</w:t>
      </w:r>
    </w:p>
    <w:p w14:paraId="093D2B95" w14:textId="77777777" w:rsidR="008D0AE6" w:rsidRDefault="008D0AE6" w:rsidP="008D0AE6">
      <w:pPr>
        <w:keepNext/>
        <w:ind w:left="284"/>
      </w:pPr>
      <w:r>
        <w:t>С</w:t>
      </w:r>
      <w:r>
        <w:rPr>
          <w:lang w:val="en-US"/>
        </w:rPr>
        <w:t>min</w:t>
      </w:r>
      <w:r>
        <w:t xml:space="preserve"> – минимальная цена, среди предложенных участниками закупки;</w:t>
      </w:r>
    </w:p>
    <w:p w14:paraId="0ABD95F9" w14:textId="77777777" w:rsidR="008D0AE6" w:rsidRDefault="008D0AE6" w:rsidP="008D0AE6">
      <w:pPr>
        <w:keepNext/>
        <w:ind w:left="284"/>
        <w:rPr>
          <w:bCs/>
        </w:rPr>
      </w:pPr>
      <w:r>
        <w:t>С</w:t>
      </w:r>
      <w:r>
        <w:rPr>
          <w:lang w:val="en-US"/>
        </w:rPr>
        <w:t>i</w:t>
      </w:r>
      <w:r>
        <w:t xml:space="preserve"> – цена, предложенная </w:t>
      </w:r>
      <w:r>
        <w:rPr>
          <w:lang w:val="en-US"/>
        </w:rPr>
        <w:t>i</w:t>
      </w:r>
      <w:r>
        <w:t>-м участником закупки.</w:t>
      </w:r>
    </w:p>
    <w:p w14:paraId="262F36B1" w14:textId="77777777" w:rsidR="008D0AE6" w:rsidRDefault="008D0AE6" w:rsidP="008D0AE6">
      <w:pPr>
        <w:jc w:val="both"/>
        <w:rPr>
          <w:b/>
        </w:rPr>
      </w:pPr>
      <w:r w:rsidRPr="00163529">
        <w:rPr>
          <w:b/>
        </w:rPr>
        <w:t xml:space="preserve">   </w:t>
      </w:r>
    </w:p>
    <w:p w14:paraId="7C51F7D8" w14:textId="77777777" w:rsidR="008D0AE6" w:rsidRPr="00163529" w:rsidRDefault="008D0AE6" w:rsidP="008D0AE6">
      <w:pPr>
        <w:tabs>
          <w:tab w:val="left" w:pos="426"/>
        </w:tabs>
        <w:jc w:val="both"/>
        <w:rPr>
          <w:b/>
        </w:rPr>
      </w:pPr>
      <w:r w:rsidRPr="00733FD5">
        <w:rPr>
          <w:b/>
          <w:bCs/>
        </w:rPr>
        <w:t>2)</w:t>
      </w:r>
      <w:r w:rsidRPr="00163529">
        <w:t xml:space="preserve">  </w:t>
      </w:r>
      <w:r w:rsidRPr="00163529">
        <w:rPr>
          <w:b/>
        </w:rPr>
        <w:t xml:space="preserve">Опыт выполнения аналогичных </w:t>
      </w:r>
      <w:r>
        <w:rPr>
          <w:b/>
        </w:rPr>
        <w:t>поставок</w:t>
      </w:r>
      <w:r w:rsidRPr="00163529">
        <w:rPr>
          <w:b/>
        </w:rPr>
        <w:t xml:space="preserve"> (БО) (ед. изм. – шт.) </w:t>
      </w:r>
    </w:p>
    <w:p w14:paraId="6F9E079C" w14:textId="77777777" w:rsidR="008D0AE6" w:rsidRDefault="008D0AE6" w:rsidP="008D0AE6">
      <w:pPr>
        <w:ind w:left="176"/>
        <w:jc w:val="both"/>
      </w:pPr>
    </w:p>
    <w:p w14:paraId="1C96EC7A" w14:textId="77777777" w:rsidR="008D0AE6" w:rsidRDefault="008D0AE6" w:rsidP="008D0AE6">
      <w:pPr>
        <w:ind w:left="176"/>
        <w:jc w:val="both"/>
      </w:pPr>
      <w:r w:rsidRPr="00163529">
        <w:t xml:space="preserve">Данные берутся на основании Приложения № </w:t>
      </w:r>
      <w:r>
        <w:t>4</w:t>
      </w:r>
      <w:r w:rsidRPr="00163529">
        <w:t xml:space="preserve"> </w:t>
      </w:r>
      <w:r>
        <w:t xml:space="preserve">письма о подаче оферты и документов, </w:t>
      </w:r>
      <w:r w:rsidRPr="00163529">
        <w:t>подтверждающи</w:t>
      </w:r>
      <w:r>
        <w:t>х</w:t>
      </w:r>
      <w:r w:rsidRPr="00163529">
        <w:t xml:space="preserve"> исполнение договор</w:t>
      </w:r>
      <w:r>
        <w:t>ов</w:t>
      </w:r>
      <w:r w:rsidRPr="00163529">
        <w:t xml:space="preserve"> (</w:t>
      </w:r>
      <w:r>
        <w:t xml:space="preserve">копии договоров, </w:t>
      </w:r>
      <w:r w:rsidRPr="00163529">
        <w:t>акты, справки и т.д.)</w:t>
      </w:r>
    </w:p>
    <w:p w14:paraId="64FAC116" w14:textId="77777777" w:rsidR="008D0AE6" w:rsidRDefault="008D0AE6" w:rsidP="008D0AE6">
      <w:pPr>
        <w:ind w:left="176"/>
        <w:jc w:val="both"/>
      </w:pPr>
    </w:p>
    <w:tbl>
      <w:tblPr>
        <w:tblW w:w="89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2421"/>
        <w:gridCol w:w="3833"/>
      </w:tblGrid>
      <w:tr w:rsidR="008D0AE6" w:rsidRPr="00163529" w14:paraId="265FD901" w14:textId="77777777" w:rsidTr="0036667B">
        <w:trPr>
          <w:trHeight w:val="553"/>
        </w:trPr>
        <w:tc>
          <w:tcPr>
            <w:tcW w:w="2710" w:type="dxa"/>
            <w:tcBorders>
              <w:top w:val="single" w:sz="4" w:space="0" w:color="auto"/>
              <w:left w:val="single" w:sz="4" w:space="0" w:color="auto"/>
              <w:bottom w:val="single" w:sz="4" w:space="0" w:color="auto"/>
              <w:right w:val="single" w:sz="4" w:space="0" w:color="auto"/>
            </w:tcBorders>
            <w:hideMark/>
          </w:tcPr>
          <w:p w14:paraId="02CE4EC0" w14:textId="77777777" w:rsidR="008D0AE6" w:rsidRPr="00163529" w:rsidRDefault="008D0AE6" w:rsidP="0036667B">
            <w:pPr>
              <w:contextualSpacing/>
              <w:jc w:val="center"/>
            </w:pPr>
            <w:r w:rsidRPr="00163529">
              <w:rPr>
                <w:b/>
                <w:bCs/>
              </w:rPr>
              <w:t xml:space="preserve">Опыт выполнения </w:t>
            </w:r>
            <w:r w:rsidRPr="00163529">
              <w:rPr>
                <w:b/>
              </w:rPr>
              <w:t xml:space="preserve">аналогичных </w:t>
            </w:r>
            <w:r>
              <w:rPr>
                <w:b/>
              </w:rPr>
              <w:t>поставок</w:t>
            </w:r>
          </w:p>
        </w:tc>
        <w:tc>
          <w:tcPr>
            <w:tcW w:w="2421" w:type="dxa"/>
            <w:tcBorders>
              <w:top w:val="single" w:sz="4" w:space="0" w:color="auto"/>
              <w:left w:val="single" w:sz="4" w:space="0" w:color="auto"/>
              <w:bottom w:val="single" w:sz="4" w:space="0" w:color="auto"/>
              <w:right w:val="single" w:sz="4" w:space="0" w:color="auto"/>
            </w:tcBorders>
            <w:vAlign w:val="center"/>
            <w:hideMark/>
          </w:tcPr>
          <w:p w14:paraId="3FAFC27D" w14:textId="77777777" w:rsidR="008D0AE6" w:rsidRPr="00163529" w:rsidRDefault="008D0AE6" w:rsidP="0036667B">
            <w:pPr>
              <w:ind w:firstLine="33"/>
              <w:contextualSpacing/>
              <w:jc w:val="center"/>
            </w:pPr>
            <w:r w:rsidRPr="00163529">
              <w:rPr>
                <w:b/>
                <w:bCs/>
              </w:rPr>
              <w:t>Значения</w:t>
            </w:r>
          </w:p>
        </w:tc>
        <w:tc>
          <w:tcPr>
            <w:tcW w:w="3833" w:type="dxa"/>
            <w:tcBorders>
              <w:top w:val="single" w:sz="4" w:space="0" w:color="auto"/>
              <w:left w:val="single" w:sz="4" w:space="0" w:color="auto"/>
              <w:bottom w:val="single" w:sz="4" w:space="0" w:color="auto"/>
              <w:right w:val="single" w:sz="4" w:space="0" w:color="auto"/>
            </w:tcBorders>
            <w:hideMark/>
          </w:tcPr>
          <w:p w14:paraId="54C50BBB" w14:textId="77777777" w:rsidR="008D0AE6" w:rsidRPr="00163529" w:rsidRDefault="008D0AE6" w:rsidP="0036667B">
            <w:pPr>
              <w:contextualSpacing/>
              <w:jc w:val="both"/>
            </w:pPr>
            <w:r w:rsidRPr="00163529">
              <w:rPr>
                <w:b/>
              </w:rPr>
              <w:t>Подтверждающие документы</w:t>
            </w:r>
          </w:p>
        </w:tc>
      </w:tr>
      <w:tr w:rsidR="008D0AE6" w:rsidRPr="00163529" w14:paraId="4ABF8DBE" w14:textId="77777777" w:rsidTr="0036667B">
        <w:trPr>
          <w:trHeight w:val="3901"/>
        </w:trPr>
        <w:tc>
          <w:tcPr>
            <w:tcW w:w="2710" w:type="dxa"/>
            <w:tcBorders>
              <w:top w:val="single" w:sz="4" w:space="0" w:color="auto"/>
              <w:left w:val="single" w:sz="4" w:space="0" w:color="auto"/>
              <w:bottom w:val="single" w:sz="4" w:space="0" w:color="auto"/>
              <w:right w:val="single" w:sz="4" w:space="0" w:color="auto"/>
            </w:tcBorders>
          </w:tcPr>
          <w:p w14:paraId="4614CD8F" w14:textId="77777777" w:rsidR="008D0AE6" w:rsidRPr="00163529" w:rsidRDefault="008D0AE6" w:rsidP="0036667B">
            <w:r w:rsidRPr="00163529">
              <w:t xml:space="preserve">Под опытом выполнения аналогичных </w:t>
            </w:r>
            <w:r>
              <w:t xml:space="preserve">поставок </w:t>
            </w:r>
            <w:r w:rsidRPr="00163529">
              <w:t xml:space="preserve">предполагаются </w:t>
            </w:r>
            <w:r>
              <w:t>поставки</w:t>
            </w:r>
            <w:r w:rsidRPr="00163529">
              <w:t xml:space="preserve"> </w:t>
            </w:r>
            <w:r>
              <w:t>аналогичного</w:t>
            </w:r>
            <w:r w:rsidRPr="000B5351">
              <w:t xml:space="preserve"> </w:t>
            </w:r>
            <w:r>
              <w:t>товара</w:t>
            </w:r>
            <w:r w:rsidRPr="00163529">
              <w:t xml:space="preserve"> (учитываются догово</w:t>
            </w:r>
            <w:r>
              <w:t>ры заключенные не ранее чем за 2</w:t>
            </w:r>
            <w:r w:rsidRPr="00163529">
              <w:t xml:space="preserve"> года до дня размещения на официальном сайте Извещения о закупке)</w:t>
            </w:r>
          </w:p>
          <w:p w14:paraId="271ECAC1" w14:textId="77777777" w:rsidR="008D0AE6" w:rsidRPr="00163529" w:rsidRDefault="008D0AE6" w:rsidP="0036667B"/>
        </w:tc>
        <w:tc>
          <w:tcPr>
            <w:tcW w:w="2421" w:type="dxa"/>
            <w:tcBorders>
              <w:top w:val="single" w:sz="4" w:space="0" w:color="auto"/>
              <w:left w:val="single" w:sz="4" w:space="0" w:color="auto"/>
              <w:bottom w:val="single" w:sz="4" w:space="0" w:color="auto"/>
              <w:right w:val="single" w:sz="4" w:space="0" w:color="auto"/>
            </w:tcBorders>
            <w:vAlign w:val="center"/>
          </w:tcPr>
          <w:p w14:paraId="635525DA" w14:textId="77777777" w:rsidR="008D0AE6" w:rsidRPr="00163529" w:rsidRDefault="008D0AE6" w:rsidP="0036667B">
            <w:pPr>
              <w:ind w:firstLine="33"/>
              <w:contextualSpacing/>
            </w:pPr>
            <w:r>
              <w:t>0 - 2</w:t>
            </w:r>
            <w:r w:rsidRPr="00163529">
              <w:t xml:space="preserve"> договоров - 0 баллов;</w:t>
            </w:r>
          </w:p>
          <w:p w14:paraId="549A10EF" w14:textId="77777777" w:rsidR="008D0AE6" w:rsidRPr="00163529" w:rsidRDefault="008D0AE6" w:rsidP="0036667B">
            <w:pPr>
              <w:ind w:firstLine="33"/>
              <w:contextualSpacing/>
            </w:pPr>
            <w:r>
              <w:t>3 - 6</w:t>
            </w:r>
            <w:r w:rsidRPr="00163529">
              <w:t xml:space="preserve"> договоров – 3 балла;</w:t>
            </w:r>
          </w:p>
          <w:p w14:paraId="35887A84" w14:textId="77777777" w:rsidR="008D0AE6" w:rsidRPr="00163529" w:rsidRDefault="008D0AE6" w:rsidP="0036667B">
            <w:pPr>
              <w:ind w:firstLine="33"/>
              <w:contextualSpacing/>
            </w:pPr>
            <w:r>
              <w:t>7</w:t>
            </w:r>
            <w:r w:rsidRPr="00163529">
              <w:t xml:space="preserve"> - 10 договоров – 5 баллов</w:t>
            </w:r>
          </w:p>
          <w:p w14:paraId="4FD0DDB0" w14:textId="77777777" w:rsidR="008D0AE6" w:rsidRPr="00163529" w:rsidRDefault="008D0AE6" w:rsidP="0036667B">
            <w:pPr>
              <w:ind w:firstLine="33"/>
              <w:contextualSpacing/>
            </w:pPr>
            <w:r w:rsidRPr="00163529">
              <w:t>11 договор</w:t>
            </w:r>
            <w:r>
              <w:t>ов</w:t>
            </w:r>
            <w:r w:rsidRPr="00163529">
              <w:t xml:space="preserve"> и </w:t>
            </w:r>
            <w:r>
              <w:t>более</w:t>
            </w:r>
            <w:r w:rsidRPr="00163529">
              <w:t xml:space="preserve"> – 10 баллов.</w:t>
            </w:r>
          </w:p>
          <w:p w14:paraId="1AD58A92" w14:textId="77777777" w:rsidR="008D0AE6" w:rsidRPr="00163529" w:rsidRDefault="008D0AE6" w:rsidP="0036667B">
            <w:pPr>
              <w:ind w:firstLine="33"/>
              <w:contextualSpacing/>
            </w:pPr>
          </w:p>
          <w:p w14:paraId="0D31D085" w14:textId="77777777" w:rsidR="008D0AE6" w:rsidRPr="00163529" w:rsidRDefault="008D0AE6" w:rsidP="0036667B">
            <w:pPr>
              <w:ind w:firstLine="33"/>
              <w:contextualSpacing/>
            </w:pPr>
            <w:r w:rsidRPr="00163529">
              <w:t xml:space="preserve">Непредставление заполненного приложения № </w:t>
            </w:r>
            <w:r>
              <w:t>4</w:t>
            </w:r>
            <w:r w:rsidRPr="00163529">
              <w:t xml:space="preserve"> и подтверждающих документов – 0 баллов.</w:t>
            </w:r>
          </w:p>
        </w:tc>
        <w:tc>
          <w:tcPr>
            <w:tcW w:w="3833" w:type="dxa"/>
            <w:tcBorders>
              <w:top w:val="single" w:sz="4" w:space="0" w:color="auto"/>
              <w:left w:val="single" w:sz="4" w:space="0" w:color="auto"/>
              <w:bottom w:val="single" w:sz="4" w:space="0" w:color="auto"/>
              <w:right w:val="single" w:sz="4" w:space="0" w:color="auto"/>
            </w:tcBorders>
            <w:hideMark/>
          </w:tcPr>
          <w:p w14:paraId="4B192AC0" w14:textId="77777777" w:rsidR="008D0AE6" w:rsidRPr="00163529" w:rsidRDefault="008D0AE6" w:rsidP="0036667B">
            <w:pPr>
              <w:contextualSpacing/>
              <w:rPr>
                <w:b/>
                <w:u w:val="single"/>
              </w:rPr>
            </w:pPr>
            <w:r w:rsidRPr="00163529">
              <w:rPr>
                <w:b/>
                <w:u w:val="single"/>
              </w:rPr>
              <w:t>Пакет документов включающий в себя</w:t>
            </w:r>
          </w:p>
          <w:p w14:paraId="1F89D694" w14:textId="77777777" w:rsidR="008D0AE6" w:rsidRPr="00163529" w:rsidRDefault="008D0AE6" w:rsidP="0036667B">
            <w:pPr>
              <w:contextualSpacing/>
            </w:pPr>
            <w:r w:rsidRPr="00163529">
              <w:t xml:space="preserve">1.Заполненное Приложение № </w:t>
            </w:r>
            <w:r>
              <w:t>4</w:t>
            </w:r>
            <w:r w:rsidRPr="00163529">
              <w:t xml:space="preserve"> к настоящей документации; </w:t>
            </w:r>
          </w:p>
          <w:p w14:paraId="05F9A28B" w14:textId="77777777" w:rsidR="008D0AE6" w:rsidRPr="00163529" w:rsidRDefault="008D0AE6" w:rsidP="0036667B">
            <w:pPr>
              <w:contextualSpacing/>
            </w:pPr>
            <w:r w:rsidRPr="00163529">
              <w:t>2. Документы, в соответстви</w:t>
            </w:r>
            <w:r>
              <w:t>и</w:t>
            </w:r>
            <w:r w:rsidRPr="00163529">
              <w:t xml:space="preserve"> со справкой, подтверждающие исполнение договора (акты, справки и т.д.)</w:t>
            </w:r>
          </w:p>
          <w:p w14:paraId="54DD5981" w14:textId="77777777" w:rsidR="008D0AE6" w:rsidRPr="00163529" w:rsidRDefault="008D0AE6" w:rsidP="0036667B">
            <w:pPr>
              <w:jc w:val="both"/>
            </w:pPr>
            <w:r w:rsidRPr="00163529">
              <w:rPr>
                <w:b/>
              </w:rPr>
              <w:t xml:space="preserve"> В электронной версии документы должны находиться в отдельной папке с номером договора, где должно быть понятно какой акт </w:t>
            </w:r>
            <w:r>
              <w:rPr>
                <w:b/>
              </w:rPr>
              <w:t xml:space="preserve">(подтверждающий документ) </w:t>
            </w:r>
            <w:proofErr w:type="gramStart"/>
            <w:r w:rsidRPr="00163529">
              <w:rPr>
                <w:b/>
              </w:rPr>
              <w:t>к какому договору</w:t>
            </w:r>
            <w:proofErr w:type="gramEnd"/>
            <w:r w:rsidRPr="00163529">
              <w:rPr>
                <w:b/>
              </w:rPr>
              <w:t xml:space="preserve"> относится.</w:t>
            </w:r>
          </w:p>
        </w:tc>
      </w:tr>
    </w:tbl>
    <w:p w14:paraId="31AD90BC" w14:textId="77777777" w:rsidR="008D0AE6" w:rsidRPr="00163529" w:rsidRDefault="008D0AE6" w:rsidP="008D0AE6">
      <w:pPr>
        <w:ind w:left="284"/>
        <w:rPr>
          <w:color w:val="808080"/>
        </w:rPr>
      </w:pPr>
    </w:p>
    <w:p w14:paraId="6A96468C" w14:textId="77777777" w:rsidR="008D0AE6" w:rsidRPr="00163529" w:rsidRDefault="008D0AE6" w:rsidP="008D0AE6">
      <w:pPr>
        <w:tabs>
          <w:tab w:val="left" w:pos="142"/>
        </w:tabs>
        <w:ind w:left="284"/>
        <w:jc w:val="both"/>
      </w:pPr>
      <w:r w:rsidRPr="00163529">
        <w:rPr>
          <w:b/>
        </w:rPr>
        <w:t>Коэффициент весомости критерия</w:t>
      </w:r>
      <w:r w:rsidRPr="00163529">
        <w:t xml:space="preserve"> – установочная величина, отражающая степень важности критерия. В сумме составляет 1,0. </w:t>
      </w:r>
    </w:p>
    <w:p w14:paraId="221D694A" w14:textId="77777777" w:rsidR="008D0AE6" w:rsidRDefault="008D0AE6" w:rsidP="008D0AE6">
      <w:pPr>
        <w:tabs>
          <w:tab w:val="left" w:pos="142"/>
        </w:tabs>
        <w:ind w:left="284"/>
      </w:pPr>
      <w:r w:rsidRPr="00163529">
        <w:t>Коэффициенты весомости устанавливаются следующим образом:</w:t>
      </w:r>
    </w:p>
    <w:p w14:paraId="5D5CFC18" w14:textId="77777777" w:rsidR="008D0AE6" w:rsidRPr="00163529" w:rsidRDefault="008D0AE6" w:rsidP="008D0AE6">
      <w:pPr>
        <w:tabs>
          <w:tab w:val="left" w:pos="142"/>
        </w:tabs>
        <w:ind w:left="284"/>
      </w:pPr>
    </w:p>
    <w:tbl>
      <w:tblPr>
        <w:tblW w:w="9012" w:type="dxa"/>
        <w:tblInd w:w="309" w:type="dxa"/>
        <w:tblLayout w:type="fixed"/>
        <w:tblCellMar>
          <w:left w:w="30" w:type="dxa"/>
          <w:right w:w="30" w:type="dxa"/>
        </w:tblCellMar>
        <w:tblLook w:val="04A0" w:firstRow="1" w:lastRow="0" w:firstColumn="1" w:lastColumn="0" w:noHBand="0" w:noVBand="1"/>
      </w:tblPr>
      <w:tblGrid>
        <w:gridCol w:w="1705"/>
        <w:gridCol w:w="4534"/>
        <w:gridCol w:w="2773"/>
      </w:tblGrid>
      <w:tr w:rsidR="008D0AE6" w:rsidRPr="00163529" w14:paraId="5DD0C189" w14:textId="77777777" w:rsidTr="0036667B">
        <w:trPr>
          <w:trHeight w:val="245"/>
        </w:trPr>
        <w:tc>
          <w:tcPr>
            <w:tcW w:w="1706" w:type="dxa"/>
            <w:tcBorders>
              <w:top w:val="single" w:sz="6" w:space="0" w:color="auto"/>
              <w:left w:val="single" w:sz="6" w:space="0" w:color="auto"/>
              <w:bottom w:val="single" w:sz="6" w:space="0" w:color="auto"/>
              <w:right w:val="single" w:sz="6" w:space="0" w:color="auto"/>
            </w:tcBorders>
            <w:hideMark/>
          </w:tcPr>
          <w:p w14:paraId="5340181C" w14:textId="77777777" w:rsidR="008D0AE6" w:rsidRPr="00163529" w:rsidRDefault="008D0AE6" w:rsidP="0036667B">
            <w:pPr>
              <w:spacing w:line="276" w:lineRule="auto"/>
              <w:jc w:val="center"/>
            </w:pPr>
            <w:r w:rsidRPr="00163529">
              <w:t>№п/п</w:t>
            </w:r>
          </w:p>
        </w:tc>
        <w:tc>
          <w:tcPr>
            <w:tcW w:w="4536" w:type="dxa"/>
            <w:tcBorders>
              <w:top w:val="single" w:sz="6" w:space="0" w:color="auto"/>
              <w:left w:val="single" w:sz="6" w:space="0" w:color="auto"/>
              <w:bottom w:val="single" w:sz="6" w:space="0" w:color="auto"/>
              <w:right w:val="single" w:sz="6" w:space="0" w:color="auto"/>
            </w:tcBorders>
            <w:hideMark/>
          </w:tcPr>
          <w:p w14:paraId="5CE9B985" w14:textId="77777777" w:rsidR="008D0AE6" w:rsidRPr="00163529" w:rsidRDefault="008D0AE6" w:rsidP="0036667B">
            <w:pPr>
              <w:spacing w:line="276" w:lineRule="auto"/>
              <w:jc w:val="center"/>
            </w:pPr>
            <w:r w:rsidRPr="00163529">
              <w:t>Наименование критерия</w:t>
            </w:r>
          </w:p>
        </w:tc>
        <w:tc>
          <w:tcPr>
            <w:tcW w:w="2774" w:type="dxa"/>
            <w:tcBorders>
              <w:top w:val="single" w:sz="6" w:space="0" w:color="auto"/>
              <w:left w:val="single" w:sz="6" w:space="0" w:color="auto"/>
              <w:bottom w:val="single" w:sz="6" w:space="0" w:color="auto"/>
              <w:right w:val="single" w:sz="6" w:space="0" w:color="auto"/>
            </w:tcBorders>
            <w:hideMark/>
          </w:tcPr>
          <w:p w14:paraId="0D7F0ADF" w14:textId="77777777" w:rsidR="008D0AE6" w:rsidRPr="00163529" w:rsidRDefault="008D0AE6" w:rsidP="0036667B">
            <w:pPr>
              <w:spacing w:line="276" w:lineRule="auto"/>
              <w:jc w:val="center"/>
            </w:pPr>
            <w:r w:rsidRPr="00163529">
              <w:t>Весомость критерия</w:t>
            </w:r>
          </w:p>
        </w:tc>
      </w:tr>
      <w:tr w:rsidR="008D0AE6" w:rsidRPr="00163529" w14:paraId="181F86EB" w14:textId="77777777" w:rsidTr="0036667B">
        <w:trPr>
          <w:trHeight w:val="43"/>
        </w:trPr>
        <w:tc>
          <w:tcPr>
            <w:tcW w:w="1706" w:type="dxa"/>
            <w:tcBorders>
              <w:top w:val="single" w:sz="6" w:space="0" w:color="auto"/>
              <w:left w:val="single" w:sz="6" w:space="0" w:color="auto"/>
              <w:bottom w:val="single" w:sz="6" w:space="0" w:color="auto"/>
              <w:right w:val="single" w:sz="6" w:space="0" w:color="auto"/>
            </w:tcBorders>
            <w:hideMark/>
          </w:tcPr>
          <w:p w14:paraId="2C9D8B46" w14:textId="77777777" w:rsidR="008D0AE6" w:rsidRPr="00163529" w:rsidRDefault="008D0AE6" w:rsidP="0036667B">
            <w:pPr>
              <w:spacing w:line="276" w:lineRule="auto"/>
              <w:jc w:val="center"/>
            </w:pPr>
            <w:r w:rsidRPr="00163529">
              <w:t>1.</w:t>
            </w:r>
          </w:p>
        </w:tc>
        <w:tc>
          <w:tcPr>
            <w:tcW w:w="4536" w:type="dxa"/>
            <w:tcBorders>
              <w:top w:val="single" w:sz="6" w:space="0" w:color="auto"/>
              <w:left w:val="single" w:sz="6" w:space="0" w:color="auto"/>
              <w:bottom w:val="single" w:sz="6" w:space="0" w:color="auto"/>
              <w:right w:val="single" w:sz="6" w:space="0" w:color="auto"/>
            </w:tcBorders>
            <w:vAlign w:val="center"/>
            <w:hideMark/>
          </w:tcPr>
          <w:p w14:paraId="32F4C27D" w14:textId="77777777" w:rsidR="008D0AE6" w:rsidRPr="00163529" w:rsidRDefault="008D0AE6" w:rsidP="0036667B">
            <w:pPr>
              <w:spacing w:line="276" w:lineRule="auto"/>
            </w:pPr>
            <w:r>
              <w:t>Цена</w:t>
            </w:r>
          </w:p>
        </w:tc>
        <w:tc>
          <w:tcPr>
            <w:tcW w:w="2774" w:type="dxa"/>
            <w:tcBorders>
              <w:top w:val="single" w:sz="6" w:space="0" w:color="auto"/>
              <w:left w:val="single" w:sz="6" w:space="0" w:color="auto"/>
              <w:bottom w:val="single" w:sz="6" w:space="0" w:color="auto"/>
              <w:right w:val="single" w:sz="6" w:space="0" w:color="auto"/>
            </w:tcBorders>
            <w:vAlign w:val="center"/>
            <w:hideMark/>
          </w:tcPr>
          <w:p w14:paraId="72D608E1" w14:textId="77777777" w:rsidR="008D0AE6" w:rsidRPr="00163529" w:rsidRDefault="008D0AE6" w:rsidP="0036667B">
            <w:pPr>
              <w:spacing w:line="276" w:lineRule="auto"/>
              <w:jc w:val="center"/>
            </w:pPr>
            <w:r w:rsidRPr="00163529">
              <w:t>0,</w:t>
            </w:r>
            <w:r>
              <w:t>7</w:t>
            </w:r>
            <w:r w:rsidRPr="00163529">
              <w:t>0</w:t>
            </w:r>
          </w:p>
        </w:tc>
      </w:tr>
      <w:tr w:rsidR="008D0AE6" w:rsidRPr="00163529" w14:paraId="77932C68" w14:textId="77777777" w:rsidTr="0036667B">
        <w:trPr>
          <w:trHeight w:val="158"/>
        </w:trPr>
        <w:tc>
          <w:tcPr>
            <w:tcW w:w="1706" w:type="dxa"/>
            <w:tcBorders>
              <w:top w:val="single" w:sz="6" w:space="0" w:color="auto"/>
              <w:left w:val="single" w:sz="6" w:space="0" w:color="auto"/>
              <w:bottom w:val="single" w:sz="6" w:space="0" w:color="auto"/>
              <w:right w:val="single" w:sz="6" w:space="0" w:color="auto"/>
            </w:tcBorders>
            <w:hideMark/>
          </w:tcPr>
          <w:p w14:paraId="0C879D7F" w14:textId="77777777" w:rsidR="008D0AE6" w:rsidRPr="00163529" w:rsidRDefault="008D0AE6" w:rsidP="0036667B">
            <w:pPr>
              <w:spacing w:line="276" w:lineRule="auto"/>
              <w:jc w:val="center"/>
            </w:pPr>
            <w:r w:rsidRPr="00163529">
              <w:t>2.</w:t>
            </w:r>
          </w:p>
        </w:tc>
        <w:tc>
          <w:tcPr>
            <w:tcW w:w="4536" w:type="dxa"/>
            <w:tcBorders>
              <w:top w:val="single" w:sz="6" w:space="0" w:color="auto"/>
              <w:left w:val="single" w:sz="6" w:space="0" w:color="auto"/>
              <w:bottom w:val="single" w:sz="6" w:space="0" w:color="auto"/>
              <w:right w:val="single" w:sz="6" w:space="0" w:color="auto"/>
            </w:tcBorders>
            <w:vAlign w:val="center"/>
            <w:hideMark/>
          </w:tcPr>
          <w:p w14:paraId="49B1C67C" w14:textId="77777777" w:rsidR="008D0AE6" w:rsidRPr="00163529" w:rsidRDefault="008D0AE6" w:rsidP="0036667B">
            <w:pPr>
              <w:spacing w:line="276" w:lineRule="auto"/>
            </w:pPr>
            <w:r w:rsidRPr="00163529">
              <w:t xml:space="preserve">Опыт выполнения аналогичных </w:t>
            </w:r>
            <w:r>
              <w:t>поставок</w:t>
            </w:r>
          </w:p>
        </w:tc>
        <w:tc>
          <w:tcPr>
            <w:tcW w:w="2774" w:type="dxa"/>
            <w:tcBorders>
              <w:top w:val="single" w:sz="6" w:space="0" w:color="auto"/>
              <w:left w:val="single" w:sz="6" w:space="0" w:color="auto"/>
              <w:bottom w:val="single" w:sz="6" w:space="0" w:color="auto"/>
              <w:right w:val="single" w:sz="6" w:space="0" w:color="auto"/>
            </w:tcBorders>
            <w:vAlign w:val="center"/>
            <w:hideMark/>
          </w:tcPr>
          <w:p w14:paraId="44186979" w14:textId="77777777" w:rsidR="008D0AE6" w:rsidRPr="00163529" w:rsidRDefault="008D0AE6" w:rsidP="0036667B">
            <w:pPr>
              <w:spacing w:line="276" w:lineRule="auto"/>
              <w:jc w:val="center"/>
            </w:pPr>
            <w:r w:rsidRPr="00163529">
              <w:t>0,</w:t>
            </w:r>
            <w:r>
              <w:t>3</w:t>
            </w:r>
            <w:r w:rsidRPr="00163529">
              <w:t>0</w:t>
            </w:r>
          </w:p>
        </w:tc>
      </w:tr>
      <w:tr w:rsidR="008D0AE6" w:rsidRPr="00163529" w14:paraId="3507AEE3" w14:textId="77777777" w:rsidTr="0036667B">
        <w:trPr>
          <w:trHeight w:val="457"/>
        </w:trPr>
        <w:tc>
          <w:tcPr>
            <w:tcW w:w="6242" w:type="dxa"/>
            <w:gridSpan w:val="2"/>
            <w:tcBorders>
              <w:top w:val="single" w:sz="6" w:space="0" w:color="auto"/>
              <w:left w:val="single" w:sz="6" w:space="0" w:color="auto"/>
              <w:bottom w:val="single" w:sz="6" w:space="0" w:color="auto"/>
              <w:right w:val="single" w:sz="6" w:space="0" w:color="auto"/>
            </w:tcBorders>
            <w:hideMark/>
          </w:tcPr>
          <w:p w14:paraId="641B8FBC" w14:textId="77777777" w:rsidR="008D0AE6" w:rsidRPr="00163529" w:rsidRDefault="008D0AE6" w:rsidP="0036667B">
            <w:pPr>
              <w:spacing w:line="276" w:lineRule="auto"/>
            </w:pPr>
            <w:r w:rsidRPr="00163529">
              <w:lastRenderedPageBreak/>
              <w:t xml:space="preserve">Итого  </w:t>
            </w:r>
          </w:p>
        </w:tc>
        <w:tc>
          <w:tcPr>
            <w:tcW w:w="2774" w:type="dxa"/>
            <w:tcBorders>
              <w:top w:val="single" w:sz="6" w:space="0" w:color="auto"/>
              <w:left w:val="single" w:sz="6" w:space="0" w:color="auto"/>
              <w:bottom w:val="single" w:sz="6" w:space="0" w:color="auto"/>
              <w:right w:val="single" w:sz="6" w:space="0" w:color="auto"/>
            </w:tcBorders>
            <w:vAlign w:val="center"/>
            <w:hideMark/>
          </w:tcPr>
          <w:p w14:paraId="1066062D" w14:textId="77777777" w:rsidR="008D0AE6" w:rsidRPr="00163529" w:rsidRDefault="008D0AE6" w:rsidP="0036667B">
            <w:pPr>
              <w:spacing w:line="276" w:lineRule="auto"/>
              <w:jc w:val="center"/>
            </w:pPr>
            <w:r w:rsidRPr="00163529">
              <w:t>1,0</w:t>
            </w:r>
          </w:p>
        </w:tc>
      </w:tr>
    </w:tbl>
    <w:p w14:paraId="02CCF955" w14:textId="77777777" w:rsidR="008D0AE6" w:rsidRDefault="008D0AE6" w:rsidP="008D0AE6">
      <w:pPr>
        <w:spacing w:line="240" w:lineRule="atLeast"/>
        <w:ind w:left="34"/>
        <w:jc w:val="both"/>
      </w:pPr>
    </w:p>
    <w:p w14:paraId="0C85F492" w14:textId="77777777" w:rsidR="008D0AE6" w:rsidRPr="00163529" w:rsidRDefault="008D0AE6" w:rsidP="008D0AE6">
      <w:pPr>
        <w:spacing w:line="240" w:lineRule="atLeast"/>
        <w:ind w:left="34"/>
        <w:jc w:val="both"/>
      </w:pPr>
      <w:r w:rsidRPr="00163529">
        <w:t>Занятое место в рейтинге Заявок определяется путем ранжирования в убывающем порядке значений суммарных оценок предложений всех участников.</w:t>
      </w:r>
    </w:p>
    <w:p w14:paraId="0A042B7C" w14:textId="77777777" w:rsidR="008D0AE6" w:rsidRPr="00163529" w:rsidRDefault="008D0AE6" w:rsidP="008D0AE6">
      <w:pPr>
        <w:spacing w:line="240" w:lineRule="atLeast"/>
        <w:ind w:left="34"/>
        <w:jc w:val="both"/>
        <w:rPr>
          <w:lang w:eastAsia="x-none"/>
        </w:rPr>
      </w:pPr>
      <w:r w:rsidRPr="00163529">
        <w:t>Данный расчет применяется с учетом п.3.10 настоящей Документации.</w:t>
      </w:r>
    </w:p>
    <w:p w14:paraId="68123C63" w14:textId="77777777" w:rsidR="007F57B3" w:rsidRPr="007F57B3" w:rsidRDefault="007F57B3" w:rsidP="007F57B3">
      <w:pPr>
        <w:rPr>
          <w:lang w:eastAsia="x-none"/>
        </w:rPr>
      </w:pPr>
    </w:p>
    <w:bookmarkEnd w:id="18"/>
    <w:bookmarkEnd w:id="19"/>
    <w:p w14:paraId="1EA3888B" w14:textId="77777777" w:rsidR="00E46CF7" w:rsidRPr="005A465D" w:rsidRDefault="00221E05" w:rsidP="000C0261">
      <w:pPr>
        <w:keepNext/>
        <w:numPr>
          <w:ilvl w:val="0"/>
          <w:numId w:val="16"/>
        </w:numPr>
        <w:tabs>
          <w:tab w:val="left" w:pos="284"/>
        </w:tabs>
        <w:ind w:left="0" w:firstLine="0"/>
        <w:jc w:val="center"/>
        <w:outlineLvl w:val="0"/>
        <w:rPr>
          <w:b/>
          <w:bCs/>
          <w:iCs/>
          <w:lang w:val="x-none" w:eastAsia="x-none"/>
        </w:rPr>
      </w:pPr>
      <w:r>
        <w:rPr>
          <w:b/>
          <w:iCs/>
          <w:lang w:eastAsia="x-none"/>
        </w:rPr>
        <w:t>ПОРЯДОК ПРОВЕДЕНИЯ</w:t>
      </w:r>
      <w:r w:rsidR="005A465D">
        <w:t xml:space="preserve"> </w:t>
      </w:r>
      <w:r w:rsidR="005A465D" w:rsidRPr="005A465D">
        <w:rPr>
          <w:b/>
          <w:bCs/>
        </w:rPr>
        <w:t>НЕКОНКУРЕНТНОГО ЗАПРОСА ПРЕДЛОЖЕНИЙ</w:t>
      </w:r>
    </w:p>
    <w:p w14:paraId="02BA0987" w14:textId="77777777" w:rsidR="000C0261" w:rsidRPr="005A465D" w:rsidRDefault="000C0261" w:rsidP="0031259D">
      <w:pPr>
        <w:pStyle w:val="kd12"/>
        <w:tabs>
          <w:tab w:val="clear" w:pos="851"/>
          <w:tab w:val="num" w:pos="0"/>
          <w:tab w:val="left" w:pos="709"/>
        </w:tabs>
        <w:spacing w:line="240" w:lineRule="atLeast"/>
        <w:ind w:left="0" w:firstLine="0"/>
        <w:rPr>
          <w:sz w:val="22"/>
          <w:szCs w:val="22"/>
        </w:rPr>
      </w:pPr>
      <w:bookmarkStart w:id="20" w:name="_Toc319941067"/>
      <w:bookmarkStart w:id="21" w:name="_Toc320092865"/>
      <w:r w:rsidRPr="004B5E5A">
        <w:rPr>
          <w:b/>
          <w:sz w:val="24"/>
          <w:szCs w:val="24"/>
        </w:rPr>
        <w:t xml:space="preserve">Общий порядок проведения </w:t>
      </w:r>
      <w:bookmarkEnd w:id="20"/>
      <w:bookmarkEnd w:id="21"/>
      <w:r w:rsidR="005A465D" w:rsidRPr="005A465D">
        <w:rPr>
          <w:b/>
          <w:bCs/>
          <w:sz w:val="24"/>
          <w:szCs w:val="24"/>
        </w:rPr>
        <w:t>неконкурентного запроса предложений</w:t>
      </w:r>
    </w:p>
    <w:p w14:paraId="360C2908" w14:textId="77777777" w:rsidR="009A49E2" w:rsidRPr="009A49E2" w:rsidRDefault="009A49E2" w:rsidP="009A49E2">
      <w:pPr>
        <w:pStyle w:val="kd123"/>
        <w:tabs>
          <w:tab w:val="clear" w:pos="1701"/>
        </w:tabs>
        <w:ind w:left="0" w:firstLine="0"/>
        <w:rPr>
          <w:sz w:val="24"/>
        </w:rPr>
      </w:pPr>
      <w:r w:rsidRPr="009A49E2">
        <w:rPr>
          <w:sz w:val="24"/>
        </w:rPr>
        <w:t xml:space="preserve">Разработка и размещение в единой информационной системе извещения о проведении </w:t>
      </w:r>
      <w:r w:rsidR="005A465D" w:rsidRPr="005A465D">
        <w:rPr>
          <w:sz w:val="24"/>
          <w:szCs w:val="24"/>
        </w:rPr>
        <w:t>неконкурентного запроса предложений</w:t>
      </w:r>
      <w:r w:rsidRPr="005A465D">
        <w:rPr>
          <w:sz w:val="24"/>
        </w:rPr>
        <w:t>,</w:t>
      </w:r>
      <w:r w:rsidRPr="009A49E2">
        <w:rPr>
          <w:sz w:val="24"/>
        </w:rPr>
        <w:t xml:space="preserve"> документации </w:t>
      </w:r>
      <w:r w:rsidR="005A465D" w:rsidRPr="009A49E2">
        <w:rPr>
          <w:sz w:val="24"/>
        </w:rPr>
        <w:t xml:space="preserve">о проведении </w:t>
      </w:r>
      <w:r w:rsidR="005A465D" w:rsidRPr="005A465D">
        <w:rPr>
          <w:sz w:val="24"/>
          <w:szCs w:val="24"/>
        </w:rPr>
        <w:t>неконкурентного запроса предложений</w:t>
      </w:r>
      <w:r w:rsidR="005A465D" w:rsidRPr="005A465D">
        <w:rPr>
          <w:sz w:val="24"/>
        </w:rPr>
        <w:t>,</w:t>
      </w:r>
      <w:r w:rsidRPr="009A49E2">
        <w:rPr>
          <w:sz w:val="24"/>
        </w:rPr>
        <w:t xml:space="preserve"> проекта договора. </w:t>
      </w:r>
    </w:p>
    <w:p w14:paraId="0B8ED91A" w14:textId="77777777" w:rsidR="009A49E2" w:rsidRPr="009A49E2" w:rsidRDefault="009A49E2" w:rsidP="009A49E2">
      <w:pPr>
        <w:pStyle w:val="kd123"/>
        <w:tabs>
          <w:tab w:val="clear" w:pos="1701"/>
        </w:tabs>
        <w:ind w:left="0" w:firstLine="0"/>
        <w:rPr>
          <w:sz w:val="24"/>
        </w:rPr>
      </w:pPr>
      <w:r w:rsidRPr="009A49E2">
        <w:rPr>
          <w:sz w:val="24"/>
        </w:rPr>
        <w:t>В случае получения от участника закупки запроса на разъяснение положений документации о проведении</w:t>
      </w:r>
      <w:r w:rsidR="005A465D" w:rsidRPr="009A49E2">
        <w:rPr>
          <w:sz w:val="24"/>
        </w:rPr>
        <w:t xml:space="preserve"> </w:t>
      </w:r>
      <w:r w:rsidR="005A465D" w:rsidRPr="005A465D">
        <w:rPr>
          <w:sz w:val="24"/>
          <w:szCs w:val="24"/>
        </w:rPr>
        <w:t>неконкурентного запроса предложений</w:t>
      </w:r>
      <w:r w:rsidR="005A465D" w:rsidRPr="005A465D">
        <w:rPr>
          <w:sz w:val="24"/>
        </w:rPr>
        <w:t>,</w:t>
      </w:r>
      <w:r w:rsidRPr="009A49E2">
        <w:rPr>
          <w:sz w:val="24"/>
        </w:rPr>
        <w:t xml:space="preserve"> предоставление необходимых разъяснений. </w:t>
      </w:r>
    </w:p>
    <w:p w14:paraId="022B5F9D" w14:textId="77777777" w:rsidR="009A49E2" w:rsidRPr="009A49E2" w:rsidRDefault="009A49E2" w:rsidP="009A49E2">
      <w:pPr>
        <w:pStyle w:val="kd123"/>
        <w:tabs>
          <w:tab w:val="clear" w:pos="1701"/>
        </w:tabs>
        <w:ind w:left="0" w:firstLine="0"/>
        <w:rPr>
          <w:sz w:val="24"/>
        </w:rPr>
      </w:pPr>
      <w:r w:rsidRPr="009A49E2">
        <w:rPr>
          <w:color w:val="000000"/>
          <w:sz w:val="24"/>
        </w:rPr>
        <w:t xml:space="preserve">При необходимости внесение изменений в извещение </w:t>
      </w:r>
      <w:r w:rsidR="005A465D" w:rsidRPr="009A49E2">
        <w:rPr>
          <w:sz w:val="24"/>
        </w:rPr>
        <w:t xml:space="preserve">о проведении </w:t>
      </w:r>
      <w:r w:rsidR="005A465D" w:rsidRPr="005A465D">
        <w:rPr>
          <w:sz w:val="24"/>
          <w:szCs w:val="24"/>
        </w:rPr>
        <w:t>неконкурентного запроса предложений</w:t>
      </w:r>
      <w:r w:rsidRPr="009A49E2">
        <w:rPr>
          <w:sz w:val="24"/>
        </w:rPr>
        <w:t xml:space="preserve">, в документацию о </w:t>
      </w:r>
      <w:r w:rsidR="005A465D" w:rsidRPr="009A49E2">
        <w:rPr>
          <w:sz w:val="24"/>
        </w:rPr>
        <w:t xml:space="preserve">проведении </w:t>
      </w:r>
      <w:r w:rsidR="005A465D" w:rsidRPr="005A465D">
        <w:rPr>
          <w:sz w:val="24"/>
          <w:szCs w:val="24"/>
        </w:rPr>
        <w:t>неконкурентного запроса предложений</w:t>
      </w:r>
      <w:r w:rsidRPr="009A49E2">
        <w:rPr>
          <w:sz w:val="24"/>
        </w:rPr>
        <w:t>.</w:t>
      </w:r>
    </w:p>
    <w:p w14:paraId="54FFC11B" w14:textId="77777777" w:rsidR="009A49E2" w:rsidRPr="009A49E2" w:rsidRDefault="009A49E2" w:rsidP="009A49E2">
      <w:pPr>
        <w:pStyle w:val="kd123"/>
        <w:tabs>
          <w:tab w:val="clear" w:pos="1701"/>
        </w:tabs>
        <w:ind w:left="0" w:firstLine="0"/>
        <w:rPr>
          <w:sz w:val="24"/>
        </w:rPr>
      </w:pPr>
      <w:r w:rsidRPr="009A49E2">
        <w:rPr>
          <w:sz w:val="24"/>
        </w:rPr>
        <w:t xml:space="preserve">Прием заявок, поданных в срок и в порядке, установленные в документации о </w:t>
      </w:r>
      <w:r w:rsidR="005A465D" w:rsidRPr="009A49E2">
        <w:rPr>
          <w:sz w:val="24"/>
        </w:rPr>
        <w:t xml:space="preserve">проведении </w:t>
      </w:r>
      <w:r w:rsidR="005A465D" w:rsidRPr="005A465D">
        <w:rPr>
          <w:sz w:val="24"/>
          <w:szCs w:val="24"/>
        </w:rPr>
        <w:t>неконкурентного запроса предложений</w:t>
      </w:r>
      <w:r w:rsidRPr="009A49E2">
        <w:rPr>
          <w:sz w:val="24"/>
        </w:rPr>
        <w:t>.</w:t>
      </w:r>
    </w:p>
    <w:p w14:paraId="72A0160E" w14:textId="77777777" w:rsidR="009A49E2" w:rsidRPr="009A49E2" w:rsidRDefault="009A49E2" w:rsidP="009A49E2">
      <w:pPr>
        <w:pStyle w:val="kd123"/>
        <w:tabs>
          <w:tab w:val="clear" w:pos="1701"/>
        </w:tabs>
        <w:ind w:left="0" w:firstLine="0"/>
        <w:rPr>
          <w:sz w:val="24"/>
        </w:rPr>
      </w:pPr>
      <w:r w:rsidRPr="009A49E2">
        <w:rPr>
          <w:sz w:val="24"/>
        </w:rPr>
        <w:t>Вскрытие конвертов с заявками.</w:t>
      </w:r>
    </w:p>
    <w:p w14:paraId="027B017D" w14:textId="77777777" w:rsidR="009A49E2" w:rsidRPr="009A49E2" w:rsidRDefault="009A49E2" w:rsidP="009A49E2">
      <w:pPr>
        <w:pStyle w:val="kd123"/>
        <w:tabs>
          <w:tab w:val="clear" w:pos="1701"/>
        </w:tabs>
        <w:ind w:left="0" w:firstLine="0"/>
        <w:rPr>
          <w:sz w:val="24"/>
        </w:rPr>
      </w:pPr>
      <w:r w:rsidRPr="009A49E2">
        <w:rPr>
          <w:sz w:val="24"/>
        </w:rPr>
        <w:t xml:space="preserve">Рассмотрение, оценка и сопоставление заявок на участие в </w:t>
      </w:r>
      <w:r w:rsidR="005A465D" w:rsidRPr="005A465D">
        <w:rPr>
          <w:sz w:val="24"/>
          <w:szCs w:val="24"/>
        </w:rPr>
        <w:t>неконкурентно</w:t>
      </w:r>
      <w:r w:rsidR="005A465D">
        <w:rPr>
          <w:sz w:val="24"/>
          <w:szCs w:val="24"/>
        </w:rPr>
        <w:t>м</w:t>
      </w:r>
      <w:r w:rsidR="005A465D" w:rsidRPr="005A465D">
        <w:rPr>
          <w:sz w:val="24"/>
          <w:szCs w:val="24"/>
        </w:rPr>
        <w:t xml:space="preserve"> запрос</w:t>
      </w:r>
      <w:r w:rsidR="005A465D">
        <w:rPr>
          <w:sz w:val="24"/>
          <w:szCs w:val="24"/>
        </w:rPr>
        <w:t>е</w:t>
      </w:r>
      <w:r w:rsidR="005A465D" w:rsidRPr="005A465D">
        <w:rPr>
          <w:sz w:val="24"/>
          <w:szCs w:val="24"/>
        </w:rPr>
        <w:t xml:space="preserve"> предложений</w:t>
      </w:r>
      <w:r w:rsidRPr="009A49E2">
        <w:rPr>
          <w:sz w:val="24"/>
        </w:rPr>
        <w:t xml:space="preserve">. </w:t>
      </w:r>
    </w:p>
    <w:p w14:paraId="43F4C930" w14:textId="77777777" w:rsidR="009A49E2" w:rsidRPr="009A49E2" w:rsidRDefault="009A49E2" w:rsidP="009A49E2">
      <w:pPr>
        <w:pStyle w:val="kd123"/>
        <w:tabs>
          <w:tab w:val="clear" w:pos="1701"/>
        </w:tabs>
        <w:ind w:left="0" w:firstLine="0"/>
        <w:rPr>
          <w:sz w:val="24"/>
        </w:rPr>
      </w:pPr>
      <w:r w:rsidRPr="009A49E2">
        <w:rPr>
          <w:sz w:val="24"/>
        </w:rPr>
        <w:t>Размещение в единой информационной системе протоколов, составленных по результатам заседаний закупочной комиссии.</w:t>
      </w:r>
    </w:p>
    <w:p w14:paraId="20D719CC" w14:textId="77777777" w:rsidR="009A49E2" w:rsidRPr="009A49E2" w:rsidRDefault="009A49E2" w:rsidP="009A49E2">
      <w:pPr>
        <w:pStyle w:val="kd123"/>
        <w:tabs>
          <w:tab w:val="clear" w:pos="1701"/>
        </w:tabs>
        <w:ind w:left="0" w:firstLine="0"/>
        <w:rPr>
          <w:sz w:val="24"/>
        </w:rPr>
      </w:pPr>
      <w:r w:rsidRPr="009A49E2">
        <w:rPr>
          <w:sz w:val="24"/>
        </w:rPr>
        <w:t xml:space="preserve">Заключение договора по результатам закупки. </w:t>
      </w:r>
    </w:p>
    <w:p w14:paraId="77056C0A" w14:textId="77777777" w:rsidR="000C0261" w:rsidRPr="004B5E5A" w:rsidRDefault="000C0261" w:rsidP="0031259D">
      <w:pPr>
        <w:pStyle w:val="kd123"/>
        <w:tabs>
          <w:tab w:val="clear" w:pos="1701"/>
          <w:tab w:val="num" w:pos="0"/>
          <w:tab w:val="left" w:pos="709"/>
        </w:tabs>
        <w:spacing w:line="240" w:lineRule="atLeast"/>
        <w:ind w:left="0" w:firstLine="0"/>
        <w:rPr>
          <w:sz w:val="24"/>
          <w:szCs w:val="24"/>
        </w:rPr>
      </w:pPr>
      <w:r w:rsidRPr="004B5E5A">
        <w:rPr>
          <w:sz w:val="24"/>
          <w:szCs w:val="24"/>
        </w:rPr>
        <w:t xml:space="preserve">Порядок проведения </w:t>
      </w:r>
      <w:r w:rsidR="005A465D" w:rsidRPr="005A465D">
        <w:rPr>
          <w:sz w:val="24"/>
          <w:szCs w:val="24"/>
        </w:rPr>
        <w:t>неконкурентного запроса предложений</w:t>
      </w:r>
      <w:r w:rsidR="005A465D" w:rsidRPr="004B5E5A">
        <w:rPr>
          <w:sz w:val="24"/>
          <w:szCs w:val="24"/>
        </w:rPr>
        <w:t xml:space="preserve"> </w:t>
      </w:r>
      <w:r w:rsidRPr="004B5E5A">
        <w:rPr>
          <w:sz w:val="24"/>
          <w:szCs w:val="24"/>
        </w:rPr>
        <w:t>определяется наст</w:t>
      </w:r>
      <w:r w:rsidR="00AD0F84">
        <w:rPr>
          <w:sz w:val="24"/>
          <w:szCs w:val="24"/>
        </w:rPr>
        <w:t>оящим разделом Положения.</w:t>
      </w:r>
    </w:p>
    <w:p w14:paraId="260EC008" w14:textId="77777777" w:rsidR="000C0261" w:rsidRPr="004B5E5A" w:rsidRDefault="000C0261" w:rsidP="0031259D">
      <w:pPr>
        <w:pStyle w:val="kd12"/>
        <w:tabs>
          <w:tab w:val="clear" w:pos="851"/>
          <w:tab w:val="num" w:pos="0"/>
          <w:tab w:val="left" w:pos="709"/>
        </w:tabs>
        <w:spacing w:line="240" w:lineRule="atLeast"/>
        <w:ind w:left="0" w:firstLine="0"/>
        <w:rPr>
          <w:b/>
          <w:sz w:val="24"/>
          <w:szCs w:val="24"/>
        </w:rPr>
      </w:pPr>
      <w:r w:rsidRPr="004B5E5A">
        <w:rPr>
          <w:b/>
          <w:sz w:val="24"/>
          <w:szCs w:val="24"/>
        </w:rPr>
        <w:t xml:space="preserve">Внесение изменений в извещение о </w:t>
      </w:r>
      <w:r w:rsidR="004F6790">
        <w:rPr>
          <w:b/>
          <w:sz w:val="24"/>
          <w:szCs w:val="24"/>
        </w:rPr>
        <w:t xml:space="preserve">проведении </w:t>
      </w:r>
      <w:r w:rsidR="005A465D" w:rsidRPr="005A465D">
        <w:rPr>
          <w:b/>
          <w:bCs/>
          <w:sz w:val="24"/>
          <w:szCs w:val="24"/>
        </w:rPr>
        <w:t>неконкурентного запроса предложений</w:t>
      </w:r>
      <w:r w:rsidR="005A465D" w:rsidRPr="004B5E5A">
        <w:rPr>
          <w:sz w:val="24"/>
          <w:szCs w:val="24"/>
        </w:rPr>
        <w:t xml:space="preserve"> </w:t>
      </w:r>
      <w:r w:rsidRPr="004B5E5A">
        <w:rPr>
          <w:b/>
          <w:sz w:val="24"/>
          <w:szCs w:val="24"/>
        </w:rPr>
        <w:t>в документацию.</w:t>
      </w:r>
    </w:p>
    <w:p w14:paraId="1EE9CB40" w14:textId="77777777" w:rsidR="000C0261" w:rsidRPr="004B5E5A" w:rsidRDefault="000C0261" w:rsidP="0031259D">
      <w:pPr>
        <w:pStyle w:val="kd123"/>
        <w:tabs>
          <w:tab w:val="clear" w:pos="1701"/>
          <w:tab w:val="num" w:pos="0"/>
          <w:tab w:val="left" w:pos="709"/>
        </w:tabs>
        <w:spacing w:line="240" w:lineRule="atLeast"/>
        <w:ind w:left="0" w:firstLine="0"/>
        <w:rPr>
          <w:sz w:val="24"/>
          <w:szCs w:val="24"/>
        </w:rPr>
      </w:pPr>
      <w:r w:rsidRPr="004B5E5A">
        <w:rPr>
          <w:sz w:val="24"/>
          <w:szCs w:val="24"/>
        </w:rPr>
        <w:t>В любое время до окончания (истечения) срока представления заявок на участие в</w:t>
      </w:r>
      <w:r w:rsidR="0031259D">
        <w:rPr>
          <w:sz w:val="24"/>
          <w:szCs w:val="24"/>
        </w:rPr>
        <w:t xml:space="preserve"> </w:t>
      </w:r>
      <w:r w:rsidR="005A465D" w:rsidRPr="005A465D">
        <w:rPr>
          <w:sz w:val="24"/>
          <w:szCs w:val="24"/>
        </w:rPr>
        <w:t>неконкурентно</w:t>
      </w:r>
      <w:r w:rsidR="005A465D">
        <w:rPr>
          <w:sz w:val="24"/>
          <w:szCs w:val="24"/>
        </w:rPr>
        <w:t>м</w:t>
      </w:r>
      <w:r w:rsidR="005A465D" w:rsidRPr="005A465D">
        <w:rPr>
          <w:sz w:val="24"/>
          <w:szCs w:val="24"/>
        </w:rPr>
        <w:t xml:space="preserve"> запрос</w:t>
      </w:r>
      <w:r w:rsidR="005A465D">
        <w:rPr>
          <w:sz w:val="24"/>
          <w:szCs w:val="24"/>
        </w:rPr>
        <w:t>е</w:t>
      </w:r>
      <w:r w:rsidR="005A465D" w:rsidRPr="005A465D">
        <w:rPr>
          <w:sz w:val="24"/>
          <w:szCs w:val="24"/>
        </w:rPr>
        <w:t xml:space="preserve"> предложений</w:t>
      </w:r>
      <w:r w:rsidR="005A465D" w:rsidRPr="004B5E5A">
        <w:rPr>
          <w:sz w:val="24"/>
          <w:szCs w:val="24"/>
        </w:rPr>
        <w:t xml:space="preserve"> </w:t>
      </w:r>
      <w:r w:rsidRPr="004B5E5A">
        <w:rPr>
          <w:sz w:val="24"/>
          <w:szCs w:val="24"/>
        </w:rPr>
        <w:t>заказчик вправе по собственной инициативе либо в ответ на</w:t>
      </w:r>
      <w:r w:rsidR="0031259D">
        <w:rPr>
          <w:sz w:val="24"/>
          <w:szCs w:val="24"/>
        </w:rPr>
        <w:t xml:space="preserve"> </w:t>
      </w:r>
      <w:r w:rsidRPr="004B5E5A">
        <w:rPr>
          <w:sz w:val="24"/>
          <w:szCs w:val="24"/>
        </w:rPr>
        <w:t xml:space="preserve">запрос какого-либо участника закупки внести изменения в документацию о проведении </w:t>
      </w:r>
      <w:r w:rsidR="005A465D" w:rsidRPr="005A465D">
        <w:rPr>
          <w:sz w:val="24"/>
          <w:szCs w:val="24"/>
        </w:rPr>
        <w:t>неконкурентного запроса предложений</w:t>
      </w:r>
      <w:r w:rsidRPr="004B5E5A">
        <w:rPr>
          <w:sz w:val="24"/>
          <w:szCs w:val="24"/>
        </w:rPr>
        <w:t>.</w:t>
      </w:r>
    </w:p>
    <w:p w14:paraId="0A270FA6" w14:textId="77777777" w:rsidR="000C0261" w:rsidRPr="004B5E5A" w:rsidRDefault="000C0261" w:rsidP="0031259D">
      <w:pPr>
        <w:pStyle w:val="kd123"/>
        <w:tabs>
          <w:tab w:val="clear" w:pos="1701"/>
          <w:tab w:val="num" w:pos="0"/>
          <w:tab w:val="left" w:pos="709"/>
        </w:tabs>
        <w:spacing w:line="240" w:lineRule="atLeast"/>
        <w:ind w:left="0" w:firstLine="0"/>
        <w:rPr>
          <w:sz w:val="24"/>
          <w:szCs w:val="24"/>
        </w:rPr>
      </w:pPr>
      <w:r w:rsidRPr="004B5E5A">
        <w:rPr>
          <w:sz w:val="24"/>
          <w:szCs w:val="24"/>
        </w:rPr>
        <w:t xml:space="preserve">В течение </w:t>
      </w:r>
      <w:r w:rsidRPr="0031259D">
        <w:rPr>
          <w:b/>
          <w:sz w:val="24"/>
          <w:szCs w:val="24"/>
        </w:rPr>
        <w:t>трёх дней</w:t>
      </w:r>
      <w:r w:rsidRPr="004B5E5A">
        <w:rPr>
          <w:sz w:val="24"/>
          <w:szCs w:val="24"/>
        </w:rPr>
        <w:t xml:space="preserve"> со дня принятия решения о необходимости изменения документации о проведении </w:t>
      </w:r>
      <w:r w:rsidR="005A465D" w:rsidRPr="005A465D">
        <w:rPr>
          <w:sz w:val="24"/>
          <w:szCs w:val="24"/>
        </w:rPr>
        <w:t>неконкурентного запроса предложений</w:t>
      </w:r>
      <w:r w:rsidR="005A465D" w:rsidRPr="004B5E5A">
        <w:rPr>
          <w:sz w:val="24"/>
          <w:szCs w:val="24"/>
        </w:rPr>
        <w:t xml:space="preserve"> </w:t>
      </w:r>
      <w:r w:rsidRPr="004B5E5A">
        <w:rPr>
          <w:sz w:val="24"/>
          <w:szCs w:val="24"/>
        </w:rPr>
        <w:t>такие изменения размещаются заказчиком в единой информационной системе.</w:t>
      </w:r>
    </w:p>
    <w:p w14:paraId="17900C07" w14:textId="77777777" w:rsidR="000C0261" w:rsidRPr="004B5E5A" w:rsidRDefault="000C0261" w:rsidP="0031259D">
      <w:pPr>
        <w:pStyle w:val="kd123"/>
        <w:tabs>
          <w:tab w:val="clear" w:pos="1701"/>
          <w:tab w:val="num" w:pos="0"/>
          <w:tab w:val="left" w:pos="709"/>
        </w:tabs>
        <w:spacing w:line="240" w:lineRule="atLeast"/>
        <w:ind w:left="0" w:firstLine="0"/>
        <w:rPr>
          <w:sz w:val="24"/>
          <w:szCs w:val="24"/>
        </w:rPr>
      </w:pPr>
      <w:r w:rsidRPr="004B5E5A">
        <w:rPr>
          <w:sz w:val="24"/>
          <w:szCs w:val="24"/>
        </w:rPr>
        <w:t xml:space="preserve">В случае внесения изменений в документацию о проведении </w:t>
      </w:r>
      <w:r w:rsidR="005A465D" w:rsidRPr="005A465D">
        <w:rPr>
          <w:sz w:val="24"/>
          <w:szCs w:val="24"/>
        </w:rPr>
        <w:t>неконкурентного запроса предложений</w:t>
      </w:r>
      <w:r w:rsidRPr="004B5E5A">
        <w:rPr>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31259D">
        <w:rPr>
          <w:b/>
          <w:sz w:val="24"/>
          <w:szCs w:val="24"/>
        </w:rPr>
        <w:t xml:space="preserve">не менее </w:t>
      </w:r>
      <w:r w:rsidR="00677306">
        <w:rPr>
          <w:b/>
          <w:sz w:val="24"/>
          <w:szCs w:val="24"/>
        </w:rPr>
        <w:t>трех</w:t>
      </w:r>
      <w:r w:rsidR="00677306" w:rsidRPr="0031259D">
        <w:rPr>
          <w:b/>
          <w:sz w:val="24"/>
          <w:szCs w:val="24"/>
        </w:rPr>
        <w:t xml:space="preserve"> </w:t>
      </w:r>
      <w:r w:rsidRPr="0031259D">
        <w:rPr>
          <w:b/>
          <w:sz w:val="24"/>
          <w:szCs w:val="24"/>
        </w:rPr>
        <w:t>рабочих</w:t>
      </w:r>
      <w:r w:rsidRPr="004B5E5A">
        <w:rPr>
          <w:sz w:val="24"/>
          <w:szCs w:val="24"/>
        </w:rPr>
        <w:t xml:space="preserve"> дней.</w:t>
      </w:r>
    </w:p>
    <w:p w14:paraId="0C2A2F47" w14:textId="77777777" w:rsidR="000C0261" w:rsidRPr="004B5E5A" w:rsidRDefault="000C0261" w:rsidP="00CA6207">
      <w:pPr>
        <w:pStyle w:val="kd12"/>
        <w:tabs>
          <w:tab w:val="clear" w:pos="851"/>
          <w:tab w:val="num" w:pos="0"/>
          <w:tab w:val="left" w:pos="709"/>
          <w:tab w:val="left" w:pos="993"/>
        </w:tabs>
        <w:spacing w:line="240" w:lineRule="atLeast"/>
        <w:ind w:left="0" w:firstLine="0"/>
        <w:rPr>
          <w:b/>
          <w:sz w:val="24"/>
          <w:szCs w:val="24"/>
        </w:rPr>
      </w:pPr>
      <w:r w:rsidRPr="004B5E5A">
        <w:rPr>
          <w:b/>
          <w:sz w:val="24"/>
          <w:szCs w:val="24"/>
        </w:rPr>
        <w:t>Возможность отмены закупки.</w:t>
      </w:r>
    </w:p>
    <w:p w14:paraId="49647C40" w14:textId="77777777" w:rsidR="000C0261" w:rsidRPr="004B5E5A" w:rsidRDefault="00677306" w:rsidP="00CA6207">
      <w:pPr>
        <w:pStyle w:val="kd123"/>
        <w:tabs>
          <w:tab w:val="clear" w:pos="1701"/>
          <w:tab w:val="num" w:pos="0"/>
          <w:tab w:val="left" w:pos="709"/>
        </w:tabs>
        <w:spacing w:line="240" w:lineRule="atLeast"/>
        <w:ind w:left="0" w:firstLine="0"/>
        <w:rPr>
          <w:sz w:val="24"/>
          <w:szCs w:val="24"/>
        </w:rPr>
      </w:pPr>
      <w:r w:rsidRPr="00C95CD8">
        <w:rPr>
          <w:sz w:val="24"/>
          <w:szCs w:val="24"/>
        </w:rPr>
        <w:t>Заказчик вправе отказаться от неконкурентного запроса предложений (отменить закупку) и от заключения договора на любом этапе проведении закупки, в том числе после подведения итогов.</w:t>
      </w:r>
    </w:p>
    <w:p w14:paraId="2EFF8BB4" w14:textId="77777777" w:rsidR="000C0261" w:rsidRPr="004B5E5A" w:rsidRDefault="000C0261" w:rsidP="00CA6207">
      <w:pPr>
        <w:pStyle w:val="kd123"/>
        <w:tabs>
          <w:tab w:val="clear" w:pos="1701"/>
          <w:tab w:val="num" w:pos="0"/>
          <w:tab w:val="left" w:pos="709"/>
        </w:tabs>
        <w:spacing w:line="240" w:lineRule="atLeast"/>
        <w:ind w:left="0" w:firstLine="0"/>
        <w:rPr>
          <w:sz w:val="24"/>
          <w:szCs w:val="24"/>
        </w:rPr>
      </w:pPr>
      <w:r w:rsidRPr="004B5E5A">
        <w:rPr>
          <w:sz w:val="24"/>
          <w:szCs w:val="24"/>
        </w:rPr>
        <w:t>В случае отмены конкурентной процедуры Заказчик не несёт обязательств или ответственности перед участниками за понесенные затраты, связанные с подготовкой и подачей заявки.</w:t>
      </w:r>
    </w:p>
    <w:p w14:paraId="1C9F33D0" w14:textId="77777777" w:rsidR="000C0261" w:rsidRPr="004B5E5A" w:rsidRDefault="000C0261" w:rsidP="0031259D">
      <w:pPr>
        <w:pStyle w:val="kd12"/>
        <w:tabs>
          <w:tab w:val="clear" w:pos="851"/>
          <w:tab w:val="num" w:pos="0"/>
          <w:tab w:val="left" w:pos="709"/>
        </w:tabs>
        <w:spacing w:line="240" w:lineRule="atLeast"/>
        <w:ind w:left="0" w:firstLine="0"/>
        <w:contextualSpacing/>
        <w:rPr>
          <w:sz w:val="24"/>
          <w:szCs w:val="24"/>
        </w:rPr>
      </w:pPr>
      <w:r w:rsidRPr="004B5E5A">
        <w:rPr>
          <w:b/>
          <w:sz w:val="24"/>
          <w:szCs w:val="24"/>
        </w:rPr>
        <w:t>Подготовка Заявки.</w:t>
      </w:r>
    </w:p>
    <w:p w14:paraId="2293679D" w14:textId="77777777" w:rsidR="000C0261" w:rsidRPr="004B5E5A" w:rsidRDefault="000C0261" w:rsidP="00CA6207">
      <w:pPr>
        <w:pStyle w:val="kd123"/>
        <w:tabs>
          <w:tab w:val="clear" w:pos="1701"/>
          <w:tab w:val="num" w:pos="0"/>
          <w:tab w:val="left" w:pos="709"/>
          <w:tab w:val="left" w:pos="1418"/>
        </w:tabs>
        <w:spacing w:line="240" w:lineRule="atLeast"/>
        <w:ind w:left="0" w:firstLine="0"/>
        <w:contextualSpacing/>
        <w:rPr>
          <w:b/>
          <w:sz w:val="24"/>
          <w:szCs w:val="24"/>
        </w:rPr>
      </w:pPr>
      <w:r w:rsidRPr="004B5E5A">
        <w:rPr>
          <w:b/>
          <w:sz w:val="24"/>
          <w:szCs w:val="24"/>
        </w:rPr>
        <w:t>Общие требования.</w:t>
      </w:r>
    </w:p>
    <w:p w14:paraId="0BFABC98" w14:textId="77777777" w:rsidR="000C0261" w:rsidRPr="004B5E5A" w:rsidRDefault="000C0261" w:rsidP="000C0261">
      <w:pPr>
        <w:pStyle w:val="kd1234"/>
        <w:tabs>
          <w:tab w:val="clear" w:pos="851"/>
          <w:tab w:val="num" w:pos="0"/>
          <w:tab w:val="left" w:pos="993"/>
        </w:tabs>
        <w:spacing w:line="240" w:lineRule="atLeast"/>
        <w:ind w:left="0" w:firstLine="0"/>
        <w:rPr>
          <w:sz w:val="24"/>
          <w:szCs w:val="24"/>
        </w:rPr>
      </w:pPr>
      <w:r w:rsidRPr="004B5E5A">
        <w:rPr>
          <w:sz w:val="24"/>
          <w:szCs w:val="24"/>
        </w:rPr>
        <w:lastRenderedPageBreak/>
        <w:t xml:space="preserve">Заявки на участие в </w:t>
      </w:r>
      <w:r w:rsidR="00677306">
        <w:rPr>
          <w:sz w:val="24"/>
          <w:szCs w:val="24"/>
        </w:rPr>
        <w:t>не</w:t>
      </w:r>
      <w:r w:rsidRPr="004B5E5A">
        <w:rPr>
          <w:sz w:val="24"/>
          <w:szCs w:val="24"/>
        </w:rPr>
        <w:t>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w:t>
      </w:r>
    </w:p>
    <w:p w14:paraId="2D21BC6E" w14:textId="77777777" w:rsidR="000C0261" w:rsidRPr="004B5E5A" w:rsidRDefault="000C0261" w:rsidP="000C0261">
      <w:pPr>
        <w:pStyle w:val="kd1234"/>
        <w:tabs>
          <w:tab w:val="clear" w:pos="851"/>
          <w:tab w:val="num" w:pos="0"/>
          <w:tab w:val="left" w:pos="993"/>
        </w:tabs>
        <w:spacing w:line="240" w:lineRule="atLeast"/>
        <w:ind w:left="0" w:firstLine="0"/>
        <w:rPr>
          <w:sz w:val="24"/>
          <w:szCs w:val="24"/>
        </w:rPr>
      </w:pPr>
      <w:r w:rsidRPr="004B5E5A">
        <w:rPr>
          <w:sz w:val="24"/>
          <w:szCs w:val="24"/>
        </w:rPr>
        <w:t xml:space="preserve">Участник </w:t>
      </w:r>
      <w:r w:rsidR="00677306">
        <w:rPr>
          <w:sz w:val="24"/>
          <w:szCs w:val="24"/>
        </w:rPr>
        <w:t>не</w:t>
      </w:r>
      <w:r w:rsidRPr="004B5E5A">
        <w:rPr>
          <w:sz w:val="24"/>
          <w:szCs w:val="24"/>
        </w:rPr>
        <w:t>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w:t>
      </w:r>
    </w:p>
    <w:p w14:paraId="02469E0F" w14:textId="77777777" w:rsidR="000C0261" w:rsidRPr="004B5E5A" w:rsidRDefault="000C0261" w:rsidP="000C0261">
      <w:pPr>
        <w:pStyle w:val="kd1234"/>
        <w:tabs>
          <w:tab w:val="clear" w:pos="851"/>
          <w:tab w:val="num" w:pos="0"/>
          <w:tab w:val="left" w:pos="993"/>
        </w:tabs>
        <w:spacing w:line="240" w:lineRule="atLeast"/>
        <w:ind w:left="0" w:firstLine="0"/>
        <w:rPr>
          <w:sz w:val="24"/>
          <w:szCs w:val="24"/>
        </w:rPr>
      </w:pPr>
      <w:r w:rsidRPr="004B5E5A">
        <w:rPr>
          <w:sz w:val="24"/>
          <w:szCs w:val="24"/>
        </w:rPr>
        <w:t xml:space="preserve">Участник </w:t>
      </w:r>
      <w:r w:rsidR="00677306">
        <w:rPr>
          <w:sz w:val="24"/>
          <w:szCs w:val="24"/>
        </w:rPr>
        <w:t>не</w:t>
      </w:r>
      <w:r w:rsidRPr="004B5E5A">
        <w:rPr>
          <w:sz w:val="24"/>
          <w:szCs w:val="24"/>
        </w:rPr>
        <w:t>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6A2A4D9C" w14:textId="77777777" w:rsidR="000C0261" w:rsidRPr="007775E5" w:rsidRDefault="00F63AF2" w:rsidP="000C0261">
      <w:pPr>
        <w:pStyle w:val="kd1234"/>
        <w:tabs>
          <w:tab w:val="clear" w:pos="851"/>
          <w:tab w:val="num" w:pos="0"/>
          <w:tab w:val="left" w:pos="993"/>
        </w:tabs>
        <w:spacing w:line="240" w:lineRule="atLeast"/>
        <w:ind w:left="0" w:firstLine="0"/>
        <w:contextualSpacing/>
        <w:rPr>
          <w:b/>
          <w:sz w:val="24"/>
          <w:szCs w:val="24"/>
        </w:rPr>
      </w:pPr>
      <w:r>
        <w:rPr>
          <w:sz w:val="24"/>
          <w:szCs w:val="24"/>
        </w:rPr>
        <w:t xml:space="preserve">Участник </w:t>
      </w:r>
      <w:r w:rsidR="00677306">
        <w:rPr>
          <w:sz w:val="24"/>
          <w:szCs w:val="24"/>
        </w:rPr>
        <w:t>не</w:t>
      </w:r>
      <w:r>
        <w:rPr>
          <w:sz w:val="24"/>
          <w:szCs w:val="24"/>
        </w:rPr>
        <w:t>конкурентной закупки</w:t>
      </w:r>
      <w:r w:rsidR="000C0261" w:rsidRPr="00316715">
        <w:rPr>
          <w:sz w:val="24"/>
          <w:szCs w:val="24"/>
        </w:rPr>
        <w:t xml:space="preserve">,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Pr>
          <w:sz w:val="24"/>
          <w:szCs w:val="24"/>
        </w:rPr>
        <w:t>организатору закупочной процедуры</w:t>
      </w:r>
      <w:r w:rsidR="000C0261" w:rsidRPr="00316715">
        <w:rPr>
          <w:sz w:val="24"/>
          <w:szCs w:val="24"/>
        </w:rPr>
        <w:t>.</w:t>
      </w:r>
    </w:p>
    <w:p w14:paraId="73F0414C" w14:textId="77777777" w:rsidR="007775E5" w:rsidRPr="00316715" w:rsidRDefault="007775E5" w:rsidP="000C0261">
      <w:pPr>
        <w:pStyle w:val="kd1234"/>
        <w:tabs>
          <w:tab w:val="clear" w:pos="851"/>
          <w:tab w:val="num" w:pos="0"/>
          <w:tab w:val="left" w:pos="993"/>
        </w:tabs>
        <w:spacing w:line="240" w:lineRule="atLeast"/>
        <w:ind w:left="0" w:firstLine="0"/>
        <w:contextualSpacing/>
        <w:rPr>
          <w:b/>
          <w:sz w:val="24"/>
          <w:szCs w:val="24"/>
        </w:rPr>
      </w:pPr>
      <w:r w:rsidRPr="009F78FE">
        <w:rPr>
          <w:sz w:val="24"/>
          <w:szCs w:val="24"/>
          <w:lang w:eastAsia="x-none"/>
        </w:rPr>
        <w:t xml:space="preserve">Заказчик обеспечивает конфиденциальность сведений, содержащихся в поданных заявках до подведения итогов </w:t>
      </w:r>
      <w:r w:rsidR="00677306">
        <w:rPr>
          <w:sz w:val="24"/>
          <w:szCs w:val="24"/>
          <w:lang w:eastAsia="x-none"/>
        </w:rPr>
        <w:t>неконкурентного запроса предложений.</w:t>
      </w:r>
    </w:p>
    <w:p w14:paraId="6305F978" w14:textId="77777777" w:rsidR="000C0261" w:rsidRPr="004B5E5A" w:rsidRDefault="000C0261" w:rsidP="000C0261">
      <w:pPr>
        <w:pStyle w:val="kd1234"/>
        <w:tabs>
          <w:tab w:val="clear" w:pos="851"/>
          <w:tab w:val="num" w:pos="0"/>
          <w:tab w:val="left" w:pos="993"/>
        </w:tabs>
        <w:spacing w:line="240" w:lineRule="atLeast"/>
        <w:ind w:left="0" w:firstLine="0"/>
        <w:contextualSpacing/>
        <w:rPr>
          <w:sz w:val="24"/>
          <w:szCs w:val="24"/>
        </w:rPr>
      </w:pPr>
      <w:r w:rsidRPr="004B5E5A">
        <w:rPr>
          <w:sz w:val="24"/>
          <w:szCs w:val="24"/>
        </w:rPr>
        <w:t>Обязательства участник</w:t>
      </w:r>
      <w:r w:rsidR="00CA6207">
        <w:rPr>
          <w:sz w:val="24"/>
          <w:szCs w:val="24"/>
        </w:rPr>
        <w:t xml:space="preserve">а закупки, связанные с подачей </w:t>
      </w:r>
      <w:r w:rsidRPr="004B5E5A">
        <w:rPr>
          <w:sz w:val="24"/>
          <w:szCs w:val="24"/>
        </w:rPr>
        <w:t xml:space="preserve">заявки на участие в </w:t>
      </w:r>
      <w:r w:rsidR="00677306">
        <w:rPr>
          <w:sz w:val="24"/>
          <w:szCs w:val="24"/>
          <w:lang w:eastAsia="x-none"/>
        </w:rPr>
        <w:t>неконкурентном запросе предложений</w:t>
      </w:r>
      <w:r w:rsidRPr="004B5E5A">
        <w:rPr>
          <w:sz w:val="24"/>
          <w:szCs w:val="24"/>
        </w:rPr>
        <w:t>, включают:</w:t>
      </w:r>
    </w:p>
    <w:p w14:paraId="774049FB" w14:textId="77777777" w:rsidR="000C0261" w:rsidRPr="004B5E5A" w:rsidRDefault="000C0261" w:rsidP="00351429">
      <w:pPr>
        <w:pStyle w:val="afff5"/>
        <w:numPr>
          <w:ilvl w:val="0"/>
          <w:numId w:val="35"/>
        </w:numPr>
        <w:tabs>
          <w:tab w:val="num" w:pos="0"/>
          <w:tab w:val="left" w:pos="284"/>
        </w:tabs>
        <w:spacing w:after="0" w:line="240" w:lineRule="atLeast"/>
        <w:ind w:left="0" w:firstLine="0"/>
        <w:jc w:val="both"/>
        <w:rPr>
          <w:rFonts w:ascii="Times New Roman" w:hAnsi="Times New Roman"/>
          <w:sz w:val="24"/>
          <w:szCs w:val="24"/>
        </w:rPr>
      </w:pPr>
      <w:r w:rsidRPr="004B5E5A">
        <w:rPr>
          <w:rFonts w:ascii="Times New Roman" w:hAnsi="Times New Roman"/>
          <w:sz w:val="24"/>
          <w:szCs w:val="24"/>
        </w:rPr>
        <w:t xml:space="preserve">обязательство заключить договор на условиях, указанных в проекте договора, являющегося неотъемлемой частью документации о </w:t>
      </w:r>
      <w:r w:rsidR="00677306">
        <w:rPr>
          <w:rFonts w:ascii="Times New Roman" w:hAnsi="Times New Roman"/>
          <w:sz w:val="24"/>
          <w:szCs w:val="24"/>
        </w:rPr>
        <w:t xml:space="preserve">проведении </w:t>
      </w:r>
      <w:r w:rsidR="00677306" w:rsidRPr="000F51F8">
        <w:rPr>
          <w:rFonts w:ascii="Times New Roman" w:hAnsi="Times New Roman"/>
          <w:sz w:val="24"/>
          <w:szCs w:val="24"/>
          <w:lang w:eastAsia="x-none"/>
        </w:rPr>
        <w:t>неконкурентного запроса предложений</w:t>
      </w:r>
      <w:r w:rsidR="00677306" w:rsidRPr="004B5E5A" w:rsidDel="00677306">
        <w:rPr>
          <w:rFonts w:ascii="Times New Roman" w:hAnsi="Times New Roman"/>
          <w:sz w:val="24"/>
          <w:szCs w:val="24"/>
        </w:rPr>
        <w:t xml:space="preserve"> </w:t>
      </w:r>
      <w:r w:rsidRPr="004B5E5A">
        <w:rPr>
          <w:rFonts w:ascii="Times New Roman" w:hAnsi="Times New Roman"/>
          <w:sz w:val="24"/>
          <w:szCs w:val="24"/>
        </w:rPr>
        <w:t>и извещения о</w:t>
      </w:r>
      <w:r w:rsidRPr="004B5E5A">
        <w:rPr>
          <w:rFonts w:ascii="Times New Roman" w:hAnsi="Times New Roman"/>
          <w:sz w:val="24"/>
          <w:szCs w:val="24"/>
          <w:lang w:val="en-US"/>
        </w:rPr>
        <w:t> </w:t>
      </w:r>
      <w:r w:rsidR="00677306">
        <w:rPr>
          <w:rFonts w:ascii="Times New Roman" w:hAnsi="Times New Roman"/>
          <w:sz w:val="24"/>
          <w:szCs w:val="24"/>
        </w:rPr>
        <w:t xml:space="preserve">проведении </w:t>
      </w:r>
      <w:r w:rsidR="00677306" w:rsidRPr="006839AE">
        <w:rPr>
          <w:rFonts w:ascii="Times New Roman" w:hAnsi="Times New Roman"/>
          <w:sz w:val="24"/>
          <w:szCs w:val="24"/>
          <w:lang w:eastAsia="x-none"/>
        </w:rPr>
        <w:t>неконкурентного запроса предложений</w:t>
      </w:r>
      <w:r w:rsidRPr="004B5E5A">
        <w:rPr>
          <w:rFonts w:ascii="Times New Roman" w:hAnsi="Times New Roman"/>
          <w:sz w:val="24"/>
          <w:szCs w:val="24"/>
        </w:rPr>
        <w:t xml:space="preserve">,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w:t>
      </w:r>
      <w:r w:rsidR="00677306" w:rsidRPr="006839AE">
        <w:rPr>
          <w:rFonts w:ascii="Times New Roman" w:hAnsi="Times New Roman"/>
          <w:sz w:val="24"/>
          <w:szCs w:val="24"/>
          <w:lang w:eastAsia="x-none"/>
        </w:rPr>
        <w:t>неконкурентного запроса предложений</w:t>
      </w:r>
      <w:r w:rsidRPr="004B5E5A">
        <w:rPr>
          <w:rFonts w:ascii="Times New Roman" w:hAnsi="Times New Roman"/>
          <w:sz w:val="24"/>
          <w:szCs w:val="24"/>
        </w:rPr>
        <w:t xml:space="preserve">; </w:t>
      </w:r>
    </w:p>
    <w:p w14:paraId="786316C5" w14:textId="77777777" w:rsidR="000C0261" w:rsidRPr="004B5E5A" w:rsidRDefault="000C0261" w:rsidP="000C0261">
      <w:pPr>
        <w:pStyle w:val="afff5"/>
        <w:tabs>
          <w:tab w:val="num" w:pos="0"/>
          <w:tab w:val="left" w:pos="993"/>
        </w:tabs>
        <w:spacing w:after="0" w:line="240" w:lineRule="atLeast"/>
        <w:ind w:left="0"/>
        <w:jc w:val="both"/>
        <w:rPr>
          <w:rFonts w:ascii="Times New Roman" w:hAnsi="Times New Roman"/>
          <w:sz w:val="24"/>
          <w:szCs w:val="24"/>
        </w:rPr>
      </w:pPr>
      <w:r w:rsidRPr="004B5E5A">
        <w:rPr>
          <w:rFonts w:ascii="Times New Roman" w:hAnsi="Times New Roman"/>
          <w:sz w:val="24"/>
          <w:szCs w:val="24"/>
        </w:rPr>
        <w:t>б) обязательство не изменять и (или) не отзывать заявку на участие в</w:t>
      </w:r>
      <w:r w:rsidR="00677306">
        <w:rPr>
          <w:rFonts w:ascii="Times New Roman" w:hAnsi="Times New Roman"/>
          <w:sz w:val="24"/>
          <w:szCs w:val="24"/>
        </w:rPr>
        <w:t xml:space="preserve"> </w:t>
      </w:r>
      <w:r w:rsidR="00677306" w:rsidRPr="006839AE">
        <w:rPr>
          <w:rFonts w:ascii="Times New Roman" w:hAnsi="Times New Roman"/>
          <w:sz w:val="24"/>
          <w:szCs w:val="24"/>
          <w:lang w:eastAsia="x-none"/>
        </w:rPr>
        <w:t>неконкурентно</w:t>
      </w:r>
      <w:r w:rsidR="00677306">
        <w:rPr>
          <w:rFonts w:ascii="Times New Roman" w:hAnsi="Times New Roman"/>
          <w:sz w:val="24"/>
          <w:szCs w:val="24"/>
          <w:lang w:eastAsia="x-none"/>
        </w:rPr>
        <w:t>м</w:t>
      </w:r>
      <w:r w:rsidR="00677306" w:rsidRPr="006839AE">
        <w:rPr>
          <w:rFonts w:ascii="Times New Roman" w:hAnsi="Times New Roman"/>
          <w:sz w:val="24"/>
          <w:szCs w:val="24"/>
          <w:lang w:eastAsia="x-none"/>
        </w:rPr>
        <w:t xml:space="preserve"> запрос</w:t>
      </w:r>
      <w:r w:rsidR="00677306">
        <w:rPr>
          <w:rFonts w:ascii="Times New Roman" w:hAnsi="Times New Roman"/>
          <w:sz w:val="24"/>
          <w:szCs w:val="24"/>
          <w:lang w:eastAsia="x-none"/>
        </w:rPr>
        <w:t>е</w:t>
      </w:r>
      <w:r w:rsidR="00677306" w:rsidRPr="006839AE">
        <w:rPr>
          <w:rFonts w:ascii="Times New Roman" w:hAnsi="Times New Roman"/>
          <w:sz w:val="24"/>
          <w:szCs w:val="24"/>
          <w:lang w:eastAsia="x-none"/>
        </w:rPr>
        <w:t xml:space="preserve"> предложений</w:t>
      </w:r>
      <w:r w:rsidR="00677306" w:rsidRPr="004B5E5A" w:rsidDel="00677306">
        <w:rPr>
          <w:rFonts w:ascii="Times New Roman" w:hAnsi="Times New Roman"/>
          <w:sz w:val="24"/>
          <w:szCs w:val="24"/>
        </w:rPr>
        <w:t xml:space="preserve"> </w:t>
      </w:r>
      <w:r w:rsidRPr="004B5E5A">
        <w:rPr>
          <w:rFonts w:ascii="Times New Roman" w:hAnsi="Times New Roman"/>
          <w:sz w:val="24"/>
          <w:szCs w:val="24"/>
        </w:rPr>
        <w:t>после окончания (истечения) срока окончания подачи заявок;</w:t>
      </w:r>
    </w:p>
    <w:p w14:paraId="0C6D75B0" w14:textId="77777777" w:rsidR="000C0261" w:rsidRPr="004B5E5A" w:rsidRDefault="000C0261" w:rsidP="000C0261">
      <w:pPr>
        <w:tabs>
          <w:tab w:val="num" w:pos="0"/>
          <w:tab w:val="left" w:pos="993"/>
        </w:tabs>
        <w:spacing w:line="240" w:lineRule="atLeast"/>
        <w:contextualSpacing/>
        <w:jc w:val="both"/>
      </w:pPr>
      <w:r w:rsidRPr="004B5E5A">
        <w:t>в) обязательство не предоставлять в составе заявки заведомо недостоверные сведения, информацию, документы;</w:t>
      </w:r>
    </w:p>
    <w:p w14:paraId="5E4886A0" w14:textId="77777777" w:rsidR="000C0261" w:rsidRPr="004F6790" w:rsidRDefault="000C0261" w:rsidP="004F6790">
      <w:pPr>
        <w:tabs>
          <w:tab w:val="num" w:pos="0"/>
          <w:tab w:val="left" w:pos="993"/>
        </w:tabs>
        <w:spacing w:line="240" w:lineRule="atLeast"/>
      </w:pPr>
      <w:r w:rsidRPr="004B5E5A">
        <w:t xml:space="preserve">г) согласие на обработку персональных данных, если иное не предусмотрено действующим законодательством Российской </w:t>
      </w:r>
      <w:r w:rsidRPr="00C12A60">
        <w:t>Федерации.</w:t>
      </w:r>
    </w:p>
    <w:p w14:paraId="1F618FFA" w14:textId="77777777" w:rsidR="000C0261" w:rsidRPr="004B5E5A" w:rsidRDefault="000C0261" w:rsidP="004F6790">
      <w:pPr>
        <w:pStyle w:val="afff5"/>
        <w:numPr>
          <w:ilvl w:val="1"/>
          <w:numId w:val="34"/>
        </w:numPr>
        <w:tabs>
          <w:tab w:val="left" w:pos="993"/>
          <w:tab w:val="left" w:pos="1134"/>
          <w:tab w:val="left" w:pos="1276"/>
        </w:tabs>
        <w:spacing w:line="240" w:lineRule="atLeast"/>
        <w:ind w:left="0" w:firstLine="0"/>
        <w:jc w:val="both"/>
        <w:rPr>
          <w:rFonts w:ascii="Times New Roman" w:hAnsi="Times New Roman"/>
          <w:b/>
          <w:sz w:val="24"/>
          <w:szCs w:val="24"/>
        </w:rPr>
      </w:pPr>
      <w:r w:rsidRPr="004B5E5A">
        <w:rPr>
          <w:rFonts w:ascii="Times New Roman" w:hAnsi="Times New Roman"/>
          <w:b/>
          <w:sz w:val="24"/>
          <w:szCs w:val="24"/>
        </w:rPr>
        <w:t>Порядок подготовки Заявки</w:t>
      </w:r>
    </w:p>
    <w:p w14:paraId="7CDD3A37" w14:textId="77777777" w:rsidR="00886D7C" w:rsidRPr="00886D7C" w:rsidRDefault="00886D7C" w:rsidP="00351429">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sz w:val="24"/>
          <w:szCs w:val="24"/>
        </w:rPr>
      </w:pPr>
      <w:r w:rsidRPr="00886D7C">
        <w:rPr>
          <w:rFonts w:ascii="Times New Roman" w:hAnsi="Times New Roman"/>
          <w:sz w:val="24"/>
          <w:szCs w:val="24"/>
        </w:rPr>
        <w:t xml:space="preserve">Для участия в </w:t>
      </w:r>
      <w:r w:rsidR="00086B5D" w:rsidRPr="006839AE">
        <w:rPr>
          <w:rFonts w:ascii="Times New Roman" w:hAnsi="Times New Roman"/>
          <w:sz w:val="24"/>
          <w:szCs w:val="24"/>
          <w:lang w:eastAsia="x-none"/>
        </w:rPr>
        <w:t>неконкурентно</w:t>
      </w:r>
      <w:r w:rsidR="00086B5D">
        <w:rPr>
          <w:rFonts w:ascii="Times New Roman" w:hAnsi="Times New Roman"/>
          <w:sz w:val="24"/>
          <w:szCs w:val="24"/>
          <w:lang w:eastAsia="x-none"/>
        </w:rPr>
        <w:t>м</w:t>
      </w:r>
      <w:r w:rsidR="00086B5D" w:rsidRPr="006839AE">
        <w:rPr>
          <w:rFonts w:ascii="Times New Roman" w:hAnsi="Times New Roman"/>
          <w:sz w:val="24"/>
          <w:szCs w:val="24"/>
          <w:lang w:eastAsia="x-none"/>
        </w:rPr>
        <w:t xml:space="preserve"> запрос</w:t>
      </w:r>
      <w:r w:rsidR="00086B5D">
        <w:rPr>
          <w:rFonts w:ascii="Times New Roman" w:hAnsi="Times New Roman"/>
          <w:sz w:val="24"/>
          <w:szCs w:val="24"/>
          <w:lang w:eastAsia="x-none"/>
        </w:rPr>
        <w:t>е</w:t>
      </w:r>
      <w:r w:rsidR="00086B5D" w:rsidRPr="006839AE">
        <w:rPr>
          <w:rFonts w:ascii="Times New Roman" w:hAnsi="Times New Roman"/>
          <w:sz w:val="24"/>
          <w:szCs w:val="24"/>
          <w:lang w:eastAsia="x-none"/>
        </w:rPr>
        <w:t xml:space="preserve"> предложений</w:t>
      </w:r>
      <w:r w:rsidR="00086B5D" w:rsidRPr="004B5E5A" w:rsidDel="00677306">
        <w:rPr>
          <w:rFonts w:ascii="Times New Roman" w:hAnsi="Times New Roman"/>
          <w:sz w:val="24"/>
          <w:szCs w:val="24"/>
        </w:rPr>
        <w:t xml:space="preserve"> </w:t>
      </w:r>
      <w:r w:rsidRPr="00886D7C">
        <w:rPr>
          <w:rFonts w:ascii="Times New Roman" w:hAnsi="Times New Roman"/>
          <w:sz w:val="24"/>
          <w:szCs w:val="24"/>
        </w:rPr>
        <w:t>участник закупки должен подать в запечатанном конверте, не позволяющем просматривать содержание, заявку по форме и в порядке, установленным документацией о закупке. Участник вправе подать только одну заявку в отношении каждого предмета запроса предложений (лота).</w:t>
      </w:r>
    </w:p>
    <w:p w14:paraId="4E0F4C5C" w14:textId="77777777" w:rsidR="00886D7C" w:rsidRPr="003068F5" w:rsidRDefault="003068F5" w:rsidP="00351429">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sz w:val="24"/>
          <w:szCs w:val="24"/>
        </w:rPr>
      </w:pPr>
      <w:r w:rsidRPr="003068F5">
        <w:rPr>
          <w:rFonts w:ascii="Times New Roman" w:hAnsi="Times New Roman"/>
          <w:sz w:val="24"/>
          <w:szCs w:val="24"/>
        </w:rPr>
        <w:t xml:space="preserve">На конверте с заявкой указывается наименование заказчика, </w:t>
      </w:r>
      <w:r w:rsidR="00086B5D" w:rsidRPr="006839AE">
        <w:rPr>
          <w:rFonts w:ascii="Times New Roman" w:hAnsi="Times New Roman"/>
          <w:sz w:val="24"/>
          <w:szCs w:val="24"/>
          <w:lang w:eastAsia="x-none"/>
        </w:rPr>
        <w:t>неконкурентного запроса предложений</w:t>
      </w:r>
      <w:r w:rsidR="00086B5D" w:rsidRPr="004B5E5A" w:rsidDel="00677306">
        <w:rPr>
          <w:rFonts w:ascii="Times New Roman" w:hAnsi="Times New Roman"/>
          <w:sz w:val="24"/>
          <w:szCs w:val="24"/>
        </w:rPr>
        <w:t xml:space="preserve"> </w:t>
      </w:r>
      <w:r w:rsidRPr="003068F5">
        <w:rPr>
          <w:rFonts w:ascii="Times New Roman" w:hAnsi="Times New Roman"/>
          <w:sz w:val="24"/>
          <w:szCs w:val="24"/>
        </w:rPr>
        <w:t>(лота),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w:t>
      </w:r>
    </w:p>
    <w:p w14:paraId="3BF15358" w14:textId="77777777" w:rsidR="00886D7C" w:rsidRPr="00DE6513" w:rsidRDefault="00BD2EA8" w:rsidP="00DE6513">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sz w:val="24"/>
          <w:szCs w:val="24"/>
        </w:rPr>
      </w:pPr>
      <w:r w:rsidRPr="00BD2EA8">
        <w:rPr>
          <w:rFonts w:ascii="Times New Roman" w:hAnsi="Times New Roman"/>
          <w:sz w:val="24"/>
          <w:szCs w:val="24"/>
        </w:rPr>
        <w:t>Все листы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34171C5A" w14:textId="77777777" w:rsidR="006A34E3" w:rsidRPr="00BE0519" w:rsidRDefault="000C0261" w:rsidP="00BE0519">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b/>
          <w:sz w:val="24"/>
          <w:szCs w:val="24"/>
        </w:rPr>
      </w:pPr>
      <w:r w:rsidRPr="004B5E5A">
        <w:rPr>
          <w:rFonts w:ascii="Times New Roman" w:hAnsi="Times New Roman"/>
          <w:sz w:val="24"/>
          <w:szCs w:val="24"/>
        </w:rPr>
        <w:t xml:space="preserve">Заявка на участие в </w:t>
      </w:r>
      <w:r w:rsidR="00086B5D" w:rsidRPr="006839AE">
        <w:rPr>
          <w:rFonts w:ascii="Times New Roman" w:hAnsi="Times New Roman"/>
          <w:sz w:val="24"/>
          <w:szCs w:val="24"/>
          <w:lang w:eastAsia="x-none"/>
        </w:rPr>
        <w:t>неконкурентно</w:t>
      </w:r>
      <w:r w:rsidR="00086B5D">
        <w:rPr>
          <w:rFonts w:ascii="Times New Roman" w:hAnsi="Times New Roman"/>
          <w:sz w:val="24"/>
          <w:szCs w:val="24"/>
          <w:lang w:eastAsia="x-none"/>
        </w:rPr>
        <w:t>м</w:t>
      </w:r>
      <w:r w:rsidR="00086B5D" w:rsidRPr="006839AE">
        <w:rPr>
          <w:rFonts w:ascii="Times New Roman" w:hAnsi="Times New Roman"/>
          <w:sz w:val="24"/>
          <w:szCs w:val="24"/>
          <w:lang w:eastAsia="x-none"/>
        </w:rPr>
        <w:t xml:space="preserve"> запрос</w:t>
      </w:r>
      <w:r w:rsidR="00086B5D">
        <w:rPr>
          <w:rFonts w:ascii="Times New Roman" w:hAnsi="Times New Roman"/>
          <w:sz w:val="24"/>
          <w:szCs w:val="24"/>
          <w:lang w:eastAsia="x-none"/>
        </w:rPr>
        <w:t>е</w:t>
      </w:r>
      <w:r w:rsidR="00086B5D" w:rsidRPr="006839AE">
        <w:rPr>
          <w:rFonts w:ascii="Times New Roman" w:hAnsi="Times New Roman"/>
          <w:sz w:val="24"/>
          <w:szCs w:val="24"/>
          <w:lang w:eastAsia="x-none"/>
        </w:rPr>
        <w:t xml:space="preserve"> предложений</w:t>
      </w:r>
      <w:r w:rsidR="00086B5D" w:rsidRPr="004B5E5A" w:rsidDel="00677306">
        <w:rPr>
          <w:rFonts w:ascii="Times New Roman" w:hAnsi="Times New Roman"/>
          <w:sz w:val="24"/>
          <w:szCs w:val="24"/>
        </w:rPr>
        <w:t xml:space="preserve"> </w:t>
      </w:r>
      <w:r w:rsidRPr="004B5E5A">
        <w:rPr>
          <w:rFonts w:ascii="Times New Roman" w:hAnsi="Times New Roman"/>
          <w:sz w:val="24"/>
          <w:szCs w:val="24"/>
        </w:rPr>
        <w:t xml:space="preserve">должна содержать описание поставляемого товара, выполняемой работы, оказываемой услуги, которые являются предметом </w:t>
      </w:r>
      <w:r w:rsidRPr="004B5E5A">
        <w:rPr>
          <w:rFonts w:ascii="Times New Roman" w:hAnsi="Times New Roman"/>
          <w:sz w:val="24"/>
          <w:szCs w:val="24"/>
        </w:rPr>
        <w:lastRenderedPageBreak/>
        <w:t>закупки в соответствии с требованиями документации о закупке и включает документы в соответствии с п</w:t>
      </w:r>
      <w:r w:rsidR="00AE0008">
        <w:rPr>
          <w:rFonts w:ascii="Times New Roman" w:hAnsi="Times New Roman"/>
          <w:sz w:val="24"/>
          <w:szCs w:val="24"/>
        </w:rPr>
        <w:t>. 2.8.</w:t>
      </w:r>
      <w:r w:rsidRPr="004B5E5A">
        <w:rPr>
          <w:rFonts w:ascii="Times New Roman" w:hAnsi="Times New Roman"/>
          <w:sz w:val="24"/>
          <w:szCs w:val="24"/>
        </w:rPr>
        <w:t xml:space="preserve"> </w:t>
      </w:r>
      <w:r w:rsidR="00AE0008">
        <w:rPr>
          <w:rFonts w:ascii="Times New Roman" w:hAnsi="Times New Roman"/>
          <w:sz w:val="24"/>
          <w:szCs w:val="24"/>
        </w:rPr>
        <w:t>Раздела 2</w:t>
      </w:r>
      <w:r w:rsidRPr="004B5E5A">
        <w:rPr>
          <w:rFonts w:ascii="Times New Roman" w:hAnsi="Times New Roman"/>
          <w:sz w:val="24"/>
          <w:szCs w:val="24"/>
        </w:rPr>
        <w:t xml:space="preserve"> настоящей Документации.</w:t>
      </w:r>
    </w:p>
    <w:p w14:paraId="75A78A2D" w14:textId="77777777" w:rsidR="000C0261" w:rsidRPr="00C12A60" w:rsidRDefault="000C0261" w:rsidP="00351429">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sz w:val="24"/>
          <w:szCs w:val="24"/>
        </w:rPr>
      </w:pPr>
      <w:r w:rsidRPr="00C12A60">
        <w:rPr>
          <w:rFonts w:ascii="Times New Roman" w:hAnsi="Times New Roman"/>
          <w:sz w:val="24"/>
          <w:szCs w:val="24"/>
        </w:rPr>
        <w:t>Требования к предоставляемым документам:</w:t>
      </w:r>
    </w:p>
    <w:p w14:paraId="376CC640" w14:textId="77777777" w:rsidR="000C0261" w:rsidRPr="004B5E5A" w:rsidRDefault="000C0261" w:rsidP="00351429">
      <w:pPr>
        <w:pStyle w:val="afff5"/>
        <w:numPr>
          <w:ilvl w:val="3"/>
          <w:numId w:val="34"/>
        </w:numPr>
        <w:tabs>
          <w:tab w:val="num" w:pos="0"/>
          <w:tab w:val="left" w:pos="709"/>
          <w:tab w:val="left" w:pos="851"/>
          <w:tab w:val="left" w:pos="993"/>
        </w:tabs>
        <w:spacing w:after="0" w:line="240" w:lineRule="atLeast"/>
        <w:ind w:left="0" w:firstLine="0"/>
        <w:jc w:val="both"/>
        <w:rPr>
          <w:rFonts w:ascii="Times New Roman" w:hAnsi="Times New Roman"/>
          <w:sz w:val="24"/>
          <w:szCs w:val="24"/>
        </w:rPr>
      </w:pPr>
      <w:r w:rsidRPr="004B5E5A">
        <w:rPr>
          <w:rFonts w:ascii="Times New Roman" w:hAnsi="Times New Roman"/>
          <w:sz w:val="24"/>
          <w:szCs w:val="24"/>
        </w:rPr>
        <w:t xml:space="preserve">Каждый документ, входящий в состав Заявки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w:t>
      </w:r>
      <w:r w:rsidR="004D493E">
        <w:rPr>
          <w:rFonts w:ascii="Times New Roman" w:hAnsi="Times New Roman"/>
          <w:sz w:val="24"/>
          <w:szCs w:val="24"/>
        </w:rPr>
        <w:t>-</w:t>
      </w:r>
      <w:r w:rsidRPr="004B5E5A">
        <w:rPr>
          <w:rFonts w:ascii="Times New Roman" w:hAnsi="Times New Roman"/>
          <w:sz w:val="24"/>
          <w:szCs w:val="24"/>
        </w:rPr>
        <w:t xml:space="preserve"> уполномоченного лица). Факсимильное воспроизведение подписи не допускается.</w:t>
      </w:r>
    </w:p>
    <w:p w14:paraId="62FE6049" w14:textId="77777777" w:rsidR="000C0261" w:rsidRPr="004B5E5A" w:rsidRDefault="000C0261" w:rsidP="00351429">
      <w:pPr>
        <w:pStyle w:val="afff5"/>
        <w:numPr>
          <w:ilvl w:val="3"/>
          <w:numId w:val="34"/>
        </w:numPr>
        <w:tabs>
          <w:tab w:val="num" w:pos="0"/>
          <w:tab w:val="left" w:pos="709"/>
          <w:tab w:val="left" w:pos="851"/>
          <w:tab w:val="left" w:pos="993"/>
        </w:tabs>
        <w:spacing w:after="0" w:line="240" w:lineRule="atLeast"/>
        <w:ind w:left="0" w:firstLine="0"/>
        <w:jc w:val="both"/>
        <w:rPr>
          <w:rFonts w:ascii="Times New Roman" w:hAnsi="Times New Roman"/>
          <w:sz w:val="24"/>
          <w:szCs w:val="24"/>
        </w:rPr>
      </w:pPr>
      <w:r w:rsidRPr="004B5E5A">
        <w:rPr>
          <w:rFonts w:ascii="Times New Roman" w:hAnsi="Times New Roman"/>
          <w:sz w:val="24"/>
          <w:szCs w:val="24"/>
        </w:rPr>
        <w:t>Предоставляемые в составе Заявки документы должны быть четко напечатаны. Подчистки, дописки, исправления не</w:t>
      </w:r>
      <w:r w:rsidR="00AE0008">
        <w:rPr>
          <w:rFonts w:ascii="Times New Roman" w:hAnsi="Times New Roman"/>
          <w:sz w:val="24"/>
          <w:szCs w:val="24"/>
        </w:rPr>
        <w:t xml:space="preserve"> </w:t>
      </w:r>
      <w:r w:rsidRPr="004B5E5A">
        <w:rPr>
          <w:rFonts w:ascii="Times New Roman" w:hAnsi="Times New Roman"/>
          <w:sz w:val="24"/>
          <w:szCs w:val="24"/>
        </w:rPr>
        <w:t>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w:t>
      </w:r>
    </w:p>
    <w:p w14:paraId="53C0C4F5" w14:textId="77777777" w:rsidR="000C0261" w:rsidRDefault="000C0261" w:rsidP="00351429">
      <w:pPr>
        <w:pStyle w:val="afff5"/>
        <w:numPr>
          <w:ilvl w:val="3"/>
          <w:numId w:val="34"/>
        </w:numPr>
        <w:tabs>
          <w:tab w:val="num" w:pos="0"/>
          <w:tab w:val="left" w:pos="709"/>
          <w:tab w:val="left" w:pos="851"/>
          <w:tab w:val="left" w:pos="993"/>
        </w:tabs>
        <w:spacing w:after="0" w:line="240" w:lineRule="atLeast"/>
        <w:ind w:left="0" w:firstLine="0"/>
        <w:jc w:val="both"/>
        <w:rPr>
          <w:rFonts w:ascii="Times New Roman" w:hAnsi="Times New Roman"/>
          <w:sz w:val="24"/>
          <w:szCs w:val="24"/>
        </w:rPr>
      </w:pPr>
      <w:r w:rsidRPr="004B5E5A">
        <w:rPr>
          <w:rFonts w:ascii="Times New Roman" w:hAnsi="Times New Roman"/>
          <w:sz w:val="24"/>
          <w:szCs w:val="24"/>
        </w:rPr>
        <w:t>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14:paraId="2550CF2F" w14:textId="77777777" w:rsidR="00BE0519" w:rsidRDefault="00BE0519" w:rsidP="00351429">
      <w:pPr>
        <w:pStyle w:val="afff5"/>
        <w:numPr>
          <w:ilvl w:val="3"/>
          <w:numId w:val="34"/>
        </w:numPr>
        <w:tabs>
          <w:tab w:val="num" w:pos="0"/>
          <w:tab w:val="left" w:pos="709"/>
          <w:tab w:val="left" w:pos="851"/>
          <w:tab w:val="left" w:pos="993"/>
        </w:tabs>
        <w:spacing w:after="0" w:line="240" w:lineRule="atLeast"/>
        <w:ind w:left="0" w:firstLine="0"/>
        <w:jc w:val="both"/>
        <w:rPr>
          <w:rFonts w:ascii="Times New Roman" w:hAnsi="Times New Roman"/>
          <w:sz w:val="24"/>
          <w:szCs w:val="24"/>
        </w:rPr>
      </w:pPr>
      <w:r w:rsidRPr="00BE0519">
        <w:rPr>
          <w:rFonts w:ascii="Times New Roman" w:hAnsi="Times New Roman"/>
          <w:sz w:val="24"/>
          <w:szCs w:val="24"/>
        </w:rPr>
        <w:t>Участник запроса предложений обязан подготовить электронную копию Заявки в количестве 1 экземпляра компакт-дисков или иного электронного носителя. Диск или иной электронный носитель должен быть вложен в отдельный конверт, подшиваемый в конверт с оригиналом Заявки. На данном конверте должны быть написаны слова «Электронная копия заявки»</w:t>
      </w:r>
      <w:r>
        <w:rPr>
          <w:rFonts w:ascii="Times New Roman" w:hAnsi="Times New Roman"/>
          <w:sz w:val="24"/>
          <w:szCs w:val="24"/>
        </w:rPr>
        <w:t>.</w:t>
      </w:r>
    </w:p>
    <w:p w14:paraId="2829124C" w14:textId="77777777" w:rsidR="001A5EA9" w:rsidRDefault="001A5EA9" w:rsidP="001A5EA9">
      <w:pPr>
        <w:pStyle w:val="afff5"/>
        <w:numPr>
          <w:ilvl w:val="3"/>
          <w:numId w:val="34"/>
        </w:numPr>
        <w:tabs>
          <w:tab w:val="num" w:pos="0"/>
          <w:tab w:val="left" w:pos="709"/>
          <w:tab w:val="left" w:pos="993"/>
        </w:tabs>
        <w:spacing w:after="0" w:line="240" w:lineRule="atLeast"/>
        <w:ind w:left="0" w:firstLine="0"/>
        <w:jc w:val="both"/>
        <w:rPr>
          <w:rFonts w:ascii="Times New Roman" w:hAnsi="Times New Roman"/>
          <w:sz w:val="24"/>
          <w:szCs w:val="24"/>
        </w:rPr>
      </w:pPr>
      <w:r w:rsidRPr="001A5EA9">
        <w:rPr>
          <w:rFonts w:ascii="Times New Roman" w:hAnsi="Times New Roman"/>
          <w:sz w:val="24"/>
          <w:szCs w:val="24"/>
        </w:rPr>
        <w:t>В состав электронной копии Заявки должны входить электронные копии всех документов, представленных в бумажной форме и составляющих Заявку. Электронные копии дополнительных материалов (книги, брошюры и пр.) можно не предоставлять, но тогда к электронной копии Заявки следует приложить пояснение об отсутствии дополнительных материалов в составе такой копии</w:t>
      </w:r>
      <w:r w:rsidR="000F0649">
        <w:rPr>
          <w:rFonts w:ascii="Times New Roman" w:hAnsi="Times New Roman"/>
          <w:sz w:val="24"/>
          <w:szCs w:val="24"/>
        </w:rPr>
        <w:t>.</w:t>
      </w:r>
    </w:p>
    <w:p w14:paraId="4AAFA761" w14:textId="77777777" w:rsidR="000C0261" w:rsidRPr="004B5E5A" w:rsidRDefault="002E1BA0" w:rsidP="001A5EA9">
      <w:pPr>
        <w:pStyle w:val="afff5"/>
        <w:numPr>
          <w:ilvl w:val="3"/>
          <w:numId w:val="34"/>
        </w:numPr>
        <w:tabs>
          <w:tab w:val="num" w:pos="0"/>
          <w:tab w:val="left" w:pos="709"/>
          <w:tab w:val="left" w:pos="993"/>
          <w:tab w:val="left" w:pos="1134"/>
        </w:tabs>
        <w:spacing w:after="0" w:line="240" w:lineRule="atLeast"/>
        <w:ind w:left="0" w:firstLine="0"/>
        <w:jc w:val="both"/>
        <w:rPr>
          <w:rFonts w:ascii="Times New Roman" w:hAnsi="Times New Roman"/>
          <w:sz w:val="24"/>
          <w:szCs w:val="24"/>
        </w:rPr>
      </w:pPr>
      <w:r w:rsidRPr="002E1BA0">
        <w:rPr>
          <w:rFonts w:ascii="Times New Roman" w:hAnsi="Times New Roman"/>
          <w:sz w:val="24"/>
          <w:szCs w:val="24"/>
        </w:rPr>
        <w:t>Требования к электронной версии предоставляемых документов</w:t>
      </w:r>
      <w:r w:rsidR="000C0261" w:rsidRPr="004B5E5A">
        <w:rPr>
          <w:rFonts w:ascii="Times New Roman" w:hAnsi="Times New Roman"/>
          <w:sz w:val="24"/>
          <w:szCs w:val="24"/>
        </w:rPr>
        <w:t>:</w:t>
      </w:r>
    </w:p>
    <w:p w14:paraId="4FB50FCD" w14:textId="77777777" w:rsidR="000C0261" w:rsidRPr="004B5E5A" w:rsidRDefault="000C0261" w:rsidP="00AE0008">
      <w:pPr>
        <w:tabs>
          <w:tab w:val="num" w:pos="0"/>
          <w:tab w:val="left" w:pos="426"/>
        </w:tabs>
        <w:spacing w:line="240" w:lineRule="atLeast"/>
        <w:contextualSpacing/>
        <w:jc w:val="both"/>
        <w:rPr>
          <w:lang w:eastAsia="x-none"/>
        </w:rPr>
      </w:pPr>
      <w:r w:rsidRPr="004B5E5A">
        <w:rPr>
          <w:lang w:eastAsia="x-none"/>
        </w:rPr>
        <w:t>1)</w:t>
      </w:r>
      <w:r w:rsidRPr="004B5E5A">
        <w:rPr>
          <w:lang w:eastAsia="x-none"/>
        </w:rPr>
        <w:tab/>
        <w:t>Электронные версии документов должны быть представлены в двух форматах:</w:t>
      </w:r>
    </w:p>
    <w:p w14:paraId="702C03F6" w14:textId="77777777" w:rsidR="000C0261" w:rsidRPr="004B5E5A" w:rsidRDefault="000C0261" w:rsidP="00AE0008">
      <w:pPr>
        <w:tabs>
          <w:tab w:val="num" w:pos="0"/>
          <w:tab w:val="left" w:pos="426"/>
        </w:tabs>
        <w:spacing w:line="240" w:lineRule="atLeast"/>
        <w:contextualSpacing/>
        <w:jc w:val="both"/>
        <w:rPr>
          <w:lang w:eastAsia="x-none"/>
        </w:rPr>
      </w:pPr>
      <w:r w:rsidRPr="004B5E5A">
        <w:rPr>
          <w:lang w:eastAsia="x-none"/>
        </w:rPr>
        <w:t>a)</w:t>
      </w:r>
      <w:r w:rsidRPr="004B5E5A">
        <w:rPr>
          <w:lang w:eastAsia="x-none"/>
        </w:rPr>
        <w:tab/>
        <w:t>документы должны быть представлены в одном из распространенных форматов для создаваемых документов: Microsoft Word Document (*.doc), Rich Text Format (*.rtf), Microsoft Excel Sheet (*.xls), Microsoft Project (*.mpp) и т.п., для отсканированных копий документов: Portable Document Format (*.pdf);</w:t>
      </w:r>
    </w:p>
    <w:p w14:paraId="63A0E20F" w14:textId="77777777" w:rsidR="000C0261" w:rsidRPr="004B5E5A" w:rsidRDefault="000C0261" w:rsidP="00AE0008">
      <w:pPr>
        <w:tabs>
          <w:tab w:val="num" w:pos="0"/>
          <w:tab w:val="left" w:pos="426"/>
        </w:tabs>
        <w:spacing w:line="240" w:lineRule="atLeast"/>
        <w:contextualSpacing/>
        <w:jc w:val="both"/>
        <w:rPr>
          <w:lang w:eastAsia="x-none"/>
        </w:rPr>
      </w:pPr>
      <w:r w:rsidRPr="004B5E5A">
        <w:rPr>
          <w:lang w:eastAsia="x-none"/>
        </w:rPr>
        <w:t>b)</w:t>
      </w:r>
      <w:r w:rsidRPr="004B5E5A">
        <w:rPr>
          <w:lang w:eastAsia="x-none"/>
        </w:rPr>
        <w:tab/>
        <w:t xml:space="preserve">все документы, представленные </w:t>
      </w:r>
      <w:r w:rsidR="00BB3FB7" w:rsidRPr="004B5E5A">
        <w:rPr>
          <w:lang w:eastAsia="x-none"/>
        </w:rPr>
        <w:t>в Заявке,</w:t>
      </w:r>
      <w:r w:rsidRPr="004B5E5A">
        <w:rPr>
          <w:lang w:eastAsia="x-none"/>
        </w:rPr>
        <w:t xml:space="preserve"> должны быть также представлены в формате Portable Document Format (*.pdf).</w:t>
      </w:r>
    </w:p>
    <w:p w14:paraId="2E0D56A8" w14:textId="77777777" w:rsidR="000C0261" w:rsidRPr="004B5E5A" w:rsidRDefault="000C0261" w:rsidP="00AE0008">
      <w:pPr>
        <w:tabs>
          <w:tab w:val="num" w:pos="0"/>
          <w:tab w:val="left" w:pos="426"/>
        </w:tabs>
        <w:spacing w:line="240" w:lineRule="atLeast"/>
        <w:contextualSpacing/>
        <w:jc w:val="both"/>
        <w:rPr>
          <w:lang w:eastAsia="x-none"/>
        </w:rPr>
      </w:pPr>
      <w:r w:rsidRPr="004B5E5A">
        <w:rPr>
          <w:lang w:eastAsia="x-none"/>
        </w:rPr>
        <w:t>2)</w:t>
      </w:r>
      <w:r w:rsidRPr="004B5E5A">
        <w:rPr>
          <w:lang w:eastAsia="x-none"/>
        </w:rPr>
        <w:tab/>
        <w:t>Все файлы не должны иметь защиты от их открытия, изменения, копирования их содержимого или их печати;</w:t>
      </w:r>
    </w:p>
    <w:p w14:paraId="50C23283" w14:textId="77777777" w:rsidR="000C0261" w:rsidRPr="004B5E5A" w:rsidRDefault="000C0261" w:rsidP="00AE0008">
      <w:pPr>
        <w:tabs>
          <w:tab w:val="num" w:pos="0"/>
          <w:tab w:val="left" w:pos="426"/>
        </w:tabs>
        <w:spacing w:line="240" w:lineRule="atLeast"/>
        <w:contextualSpacing/>
        <w:jc w:val="both"/>
      </w:pPr>
      <w:r w:rsidRPr="004B5E5A">
        <w:rPr>
          <w:lang w:eastAsia="x-none"/>
        </w:rPr>
        <w:t>3)</w:t>
      </w:r>
      <w:r w:rsidRPr="004B5E5A">
        <w:rPr>
          <w:lang w:eastAsia="x-none"/>
        </w:rPr>
        <w:tab/>
        <w:t>Файлы должны быть именованы так, чтобы по названию было понятно, какой это документ.</w:t>
      </w:r>
    </w:p>
    <w:p w14:paraId="4518B05E" w14:textId="77777777" w:rsidR="000C0261" w:rsidRPr="004B5E5A" w:rsidRDefault="000C0261" w:rsidP="00847102">
      <w:pPr>
        <w:pStyle w:val="kd12"/>
        <w:numPr>
          <w:ilvl w:val="1"/>
          <w:numId w:val="37"/>
        </w:numPr>
        <w:tabs>
          <w:tab w:val="num" w:pos="0"/>
        </w:tabs>
        <w:spacing w:line="240" w:lineRule="atLeast"/>
        <w:ind w:left="0" w:firstLine="0"/>
        <w:rPr>
          <w:b/>
          <w:sz w:val="24"/>
          <w:szCs w:val="24"/>
        </w:rPr>
      </w:pPr>
      <w:r w:rsidRPr="004B5E5A">
        <w:rPr>
          <w:b/>
          <w:sz w:val="24"/>
          <w:szCs w:val="24"/>
        </w:rPr>
        <w:t>Требования к языку Заявки</w:t>
      </w:r>
    </w:p>
    <w:p w14:paraId="5F32EBC0" w14:textId="77777777" w:rsidR="000C0261" w:rsidRPr="004B5E5A"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4B5E5A">
        <w:rPr>
          <w:sz w:val="24"/>
          <w:szCs w:val="24"/>
        </w:rPr>
        <w:t>Все документы, входящие в Заявку, должны быть подготовлены на русском языке за исключением нижеследующего.</w:t>
      </w:r>
    </w:p>
    <w:p w14:paraId="3F8B0A47" w14:textId="77777777" w:rsidR="000C0261" w:rsidRPr="004B5E5A"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4B5E5A">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5416245A" w14:textId="77777777" w:rsidR="000C0261" w:rsidRPr="004B5E5A" w:rsidRDefault="000C0261" w:rsidP="00351429">
      <w:pPr>
        <w:pStyle w:val="kd123"/>
        <w:numPr>
          <w:ilvl w:val="2"/>
          <w:numId w:val="37"/>
        </w:numPr>
        <w:tabs>
          <w:tab w:val="clear" w:pos="1701"/>
          <w:tab w:val="num" w:pos="0"/>
          <w:tab w:val="left" w:pos="851"/>
        </w:tabs>
        <w:spacing w:line="240" w:lineRule="atLeast"/>
        <w:ind w:left="0" w:firstLine="0"/>
        <w:contextualSpacing/>
        <w:rPr>
          <w:sz w:val="24"/>
          <w:szCs w:val="24"/>
        </w:rPr>
      </w:pPr>
      <w:r w:rsidRPr="004B5E5A">
        <w:rPr>
          <w:sz w:val="24"/>
          <w:szCs w:val="24"/>
        </w:rPr>
        <w:t>Комиссия вправе не рассматривать документы, не переведенные на русский язык.</w:t>
      </w:r>
    </w:p>
    <w:p w14:paraId="707D7360" w14:textId="77777777" w:rsidR="000C0261" w:rsidRPr="004B5E5A" w:rsidRDefault="000C0261" w:rsidP="00847102">
      <w:pPr>
        <w:pStyle w:val="kd12"/>
        <w:numPr>
          <w:ilvl w:val="1"/>
          <w:numId w:val="37"/>
        </w:numPr>
        <w:tabs>
          <w:tab w:val="num" w:pos="0"/>
        </w:tabs>
        <w:spacing w:line="240" w:lineRule="atLeast"/>
        <w:ind w:left="0" w:firstLine="0"/>
        <w:contextualSpacing/>
        <w:rPr>
          <w:sz w:val="24"/>
          <w:szCs w:val="24"/>
        </w:rPr>
      </w:pPr>
      <w:r w:rsidRPr="004B5E5A">
        <w:rPr>
          <w:b/>
          <w:sz w:val="24"/>
          <w:szCs w:val="24"/>
        </w:rPr>
        <w:t>Изменение Заявок на участие в запросе предложений или их отзыв</w:t>
      </w:r>
    </w:p>
    <w:p w14:paraId="17C00C2F" w14:textId="77777777" w:rsidR="000C0261" w:rsidRPr="004B5E5A" w:rsidRDefault="000C0261" w:rsidP="00351429">
      <w:pPr>
        <w:pStyle w:val="kd123"/>
        <w:numPr>
          <w:ilvl w:val="2"/>
          <w:numId w:val="37"/>
        </w:numPr>
        <w:tabs>
          <w:tab w:val="clear" w:pos="1701"/>
          <w:tab w:val="num" w:pos="0"/>
          <w:tab w:val="left" w:pos="851"/>
        </w:tabs>
        <w:spacing w:line="240" w:lineRule="atLeast"/>
        <w:ind w:left="0" w:firstLine="0"/>
        <w:contextualSpacing/>
        <w:rPr>
          <w:sz w:val="24"/>
          <w:szCs w:val="24"/>
        </w:rPr>
      </w:pPr>
      <w:r w:rsidRPr="004B5E5A">
        <w:rPr>
          <w:sz w:val="24"/>
          <w:szCs w:val="24"/>
        </w:rPr>
        <w:t xml:space="preserve">Заявки на участие в </w:t>
      </w:r>
      <w:r w:rsidR="00BB3FB7">
        <w:rPr>
          <w:sz w:val="24"/>
          <w:szCs w:val="24"/>
        </w:rPr>
        <w:t>не</w:t>
      </w:r>
      <w:r w:rsidRPr="004B5E5A">
        <w:rPr>
          <w:sz w:val="24"/>
          <w:szCs w:val="24"/>
        </w:rPr>
        <w:t xml:space="preserve">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w:t>
      </w:r>
      <w:r w:rsidR="00BB3FB7" w:rsidRPr="006839AE">
        <w:rPr>
          <w:sz w:val="24"/>
          <w:szCs w:val="24"/>
          <w:lang w:eastAsia="x-none"/>
        </w:rPr>
        <w:t>неконкурентно</w:t>
      </w:r>
      <w:r w:rsidR="00BB3FB7">
        <w:rPr>
          <w:sz w:val="24"/>
          <w:szCs w:val="24"/>
          <w:lang w:eastAsia="x-none"/>
        </w:rPr>
        <w:t>м</w:t>
      </w:r>
      <w:r w:rsidR="00BB3FB7" w:rsidRPr="006839AE">
        <w:rPr>
          <w:sz w:val="24"/>
          <w:szCs w:val="24"/>
          <w:lang w:eastAsia="x-none"/>
        </w:rPr>
        <w:t xml:space="preserve"> запрос</w:t>
      </w:r>
      <w:r w:rsidR="00BB3FB7">
        <w:rPr>
          <w:sz w:val="24"/>
          <w:szCs w:val="24"/>
          <w:lang w:eastAsia="x-none"/>
        </w:rPr>
        <w:t>е</w:t>
      </w:r>
      <w:r w:rsidR="00BB3FB7" w:rsidRPr="006839AE">
        <w:rPr>
          <w:sz w:val="24"/>
          <w:szCs w:val="24"/>
          <w:lang w:eastAsia="x-none"/>
        </w:rPr>
        <w:t xml:space="preserve"> предложений</w:t>
      </w:r>
      <w:r w:rsidR="00BB3FB7" w:rsidRPr="004B5E5A" w:rsidDel="00677306">
        <w:rPr>
          <w:sz w:val="24"/>
          <w:szCs w:val="24"/>
        </w:rPr>
        <w:t xml:space="preserve"> </w:t>
      </w:r>
      <w:r w:rsidRPr="004B5E5A">
        <w:rPr>
          <w:sz w:val="24"/>
          <w:szCs w:val="24"/>
        </w:rPr>
        <w:t xml:space="preserve">устанавливается в документации о проведении </w:t>
      </w:r>
      <w:r w:rsidR="00BB3FB7" w:rsidRPr="006839AE">
        <w:rPr>
          <w:sz w:val="24"/>
          <w:szCs w:val="24"/>
          <w:lang w:eastAsia="x-none"/>
        </w:rPr>
        <w:t>неконкурентно</w:t>
      </w:r>
      <w:r w:rsidR="00BB3FB7">
        <w:rPr>
          <w:sz w:val="24"/>
          <w:szCs w:val="24"/>
          <w:lang w:eastAsia="x-none"/>
        </w:rPr>
        <w:t>го</w:t>
      </w:r>
      <w:r w:rsidR="00BB3FB7" w:rsidRPr="006839AE">
        <w:rPr>
          <w:sz w:val="24"/>
          <w:szCs w:val="24"/>
          <w:lang w:eastAsia="x-none"/>
        </w:rPr>
        <w:t xml:space="preserve"> запрос</w:t>
      </w:r>
      <w:r w:rsidR="00BB3FB7">
        <w:rPr>
          <w:sz w:val="24"/>
          <w:szCs w:val="24"/>
          <w:lang w:eastAsia="x-none"/>
        </w:rPr>
        <w:t>а</w:t>
      </w:r>
      <w:r w:rsidR="00BB3FB7" w:rsidRPr="006839AE">
        <w:rPr>
          <w:sz w:val="24"/>
          <w:szCs w:val="24"/>
          <w:lang w:eastAsia="x-none"/>
        </w:rPr>
        <w:t xml:space="preserve"> предложений</w:t>
      </w:r>
      <w:r w:rsidRPr="004B5E5A">
        <w:rPr>
          <w:sz w:val="24"/>
          <w:szCs w:val="24"/>
        </w:rPr>
        <w:t>.</w:t>
      </w:r>
    </w:p>
    <w:p w14:paraId="3DA0268A" w14:textId="77777777" w:rsidR="000C0261" w:rsidRPr="004B5E5A" w:rsidRDefault="000C0261" w:rsidP="00351429">
      <w:pPr>
        <w:pStyle w:val="kd123"/>
        <w:numPr>
          <w:ilvl w:val="2"/>
          <w:numId w:val="37"/>
        </w:numPr>
        <w:tabs>
          <w:tab w:val="clear" w:pos="1701"/>
          <w:tab w:val="num" w:pos="0"/>
          <w:tab w:val="left" w:pos="851"/>
        </w:tabs>
        <w:spacing w:line="240" w:lineRule="atLeast"/>
        <w:ind w:left="0" w:firstLine="0"/>
        <w:contextualSpacing/>
        <w:rPr>
          <w:sz w:val="24"/>
          <w:szCs w:val="24"/>
        </w:rPr>
      </w:pPr>
      <w:r w:rsidRPr="004B5E5A">
        <w:rPr>
          <w:sz w:val="24"/>
          <w:szCs w:val="24"/>
        </w:rPr>
        <w:lastRenderedPageBreak/>
        <w:t xml:space="preserve">Участник </w:t>
      </w:r>
      <w:r w:rsidR="00BB3FB7">
        <w:rPr>
          <w:sz w:val="24"/>
          <w:szCs w:val="24"/>
        </w:rPr>
        <w:t>не</w:t>
      </w:r>
      <w:r w:rsidRPr="004B5E5A">
        <w:rPr>
          <w:sz w:val="24"/>
          <w:szCs w:val="24"/>
        </w:rPr>
        <w:t>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w:t>
      </w:r>
      <w:r w:rsidR="00AE0008">
        <w:rPr>
          <w:sz w:val="24"/>
          <w:szCs w:val="24"/>
        </w:rPr>
        <w:t>ё</w:t>
      </w:r>
      <w:r w:rsidRPr="004B5E5A">
        <w:rPr>
          <w:sz w:val="24"/>
          <w:szCs w:val="24"/>
        </w:rPr>
        <w:t xml:space="preserve"> проведении до даты и времени окончания срока подачи заявок на участие в такой закупке.</w:t>
      </w:r>
    </w:p>
    <w:p w14:paraId="43F35034" w14:textId="77777777" w:rsidR="000C0261" w:rsidRDefault="000C0261" w:rsidP="00351429">
      <w:pPr>
        <w:pStyle w:val="kd123"/>
        <w:numPr>
          <w:ilvl w:val="2"/>
          <w:numId w:val="37"/>
        </w:numPr>
        <w:tabs>
          <w:tab w:val="clear" w:pos="1701"/>
          <w:tab w:val="num" w:pos="0"/>
          <w:tab w:val="left" w:pos="851"/>
        </w:tabs>
        <w:spacing w:line="240" w:lineRule="atLeast"/>
        <w:ind w:left="0" w:firstLine="0"/>
        <w:contextualSpacing/>
        <w:rPr>
          <w:sz w:val="24"/>
          <w:szCs w:val="24"/>
        </w:rPr>
      </w:pPr>
      <w:r w:rsidRPr="004B5E5A">
        <w:rPr>
          <w:sz w:val="24"/>
          <w:szCs w:val="24"/>
        </w:rPr>
        <w:t xml:space="preserve">Участник </w:t>
      </w:r>
      <w:r w:rsidR="00BB3FB7">
        <w:rPr>
          <w:sz w:val="24"/>
          <w:szCs w:val="24"/>
        </w:rPr>
        <w:t>не</w:t>
      </w:r>
      <w:r w:rsidRPr="004B5E5A">
        <w:rPr>
          <w:sz w:val="24"/>
          <w:szCs w:val="24"/>
        </w:rPr>
        <w:t>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6858AD16" w14:textId="77777777" w:rsidR="002E1C02" w:rsidRDefault="002E1C02" w:rsidP="00351429">
      <w:pPr>
        <w:pStyle w:val="kd12"/>
        <w:numPr>
          <w:ilvl w:val="1"/>
          <w:numId w:val="37"/>
        </w:numPr>
        <w:tabs>
          <w:tab w:val="clear" w:pos="851"/>
          <w:tab w:val="num" w:pos="0"/>
          <w:tab w:val="left" w:pos="567"/>
        </w:tabs>
        <w:spacing w:line="240" w:lineRule="atLeast"/>
        <w:ind w:left="0" w:firstLine="0"/>
        <w:rPr>
          <w:b/>
          <w:sz w:val="24"/>
          <w:szCs w:val="24"/>
        </w:rPr>
      </w:pPr>
      <w:bookmarkStart w:id="22" w:name="_Toc527365164"/>
      <w:r w:rsidRPr="002E1C02">
        <w:rPr>
          <w:b/>
          <w:sz w:val="24"/>
          <w:szCs w:val="24"/>
        </w:rPr>
        <w:t>Вскрытие конвертов с заявками на участие в запросе предложений</w:t>
      </w:r>
      <w:bookmarkEnd w:id="22"/>
      <w:r w:rsidRPr="002E1C02">
        <w:rPr>
          <w:b/>
          <w:sz w:val="24"/>
          <w:szCs w:val="24"/>
        </w:rPr>
        <w:t xml:space="preserve"> </w:t>
      </w:r>
    </w:p>
    <w:p w14:paraId="2CF508CC" w14:textId="77777777" w:rsidR="002E1C02" w:rsidRPr="00483FF0" w:rsidRDefault="00483FF0" w:rsidP="002E1C02">
      <w:pPr>
        <w:pStyle w:val="kd12"/>
        <w:numPr>
          <w:ilvl w:val="2"/>
          <w:numId w:val="37"/>
        </w:numPr>
        <w:tabs>
          <w:tab w:val="clear" w:pos="851"/>
          <w:tab w:val="left" w:pos="567"/>
        </w:tabs>
        <w:spacing w:line="240" w:lineRule="atLeast"/>
        <w:ind w:left="0" w:firstLine="0"/>
        <w:rPr>
          <w:b/>
          <w:sz w:val="24"/>
          <w:szCs w:val="24"/>
        </w:rPr>
      </w:pPr>
      <w:r>
        <w:rPr>
          <w:b/>
          <w:sz w:val="24"/>
          <w:szCs w:val="24"/>
        </w:rPr>
        <w:t xml:space="preserve"> </w:t>
      </w:r>
      <w:r w:rsidRPr="00D029DA">
        <w:rPr>
          <w:sz w:val="24"/>
          <w:szCs w:val="24"/>
        </w:rPr>
        <w:t>Закупочной комиссией вскрываются конверты с заявками, которые поступили заказчику в установленные документацией о закупке сроки</w:t>
      </w:r>
      <w:r>
        <w:rPr>
          <w:sz w:val="24"/>
          <w:szCs w:val="24"/>
        </w:rPr>
        <w:t>.</w:t>
      </w:r>
    </w:p>
    <w:p w14:paraId="4F5F51DA" w14:textId="77777777" w:rsidR="00483FF0" w:rsidRPr="00483FF0" w:rsidRDefault="00483FF0" w:rsidP="002E1C02">
      <w:pPr>
        <w:pStyle w:val="kd12"/>
        <w:numPr>
          <w:ilvl w:val="2"/>
          <w:numId w:val="37"/>
        </w:numPr>
        <w:tabs>
          <w:tab w:val="clear" w:pos="851"/>
          <w:tab w:val="left" w:pos="567"/>
        </w:tabs>
        <w:spacing w:line="240" w:lineRule="atLeast"/>
        <w:ind w:left="0" w:firstLine="0"/>
        <w:rPr>
          <w:b/>
          <w:sz w:val="24"/>
          <w:szCs w:val="24"/>
        </w:rPr>
      </w:pPr>
      <w:r>
        <w:rPr>
          <w:sz w:val="24"/>
          <w:szCs w:val="24"/>
        </w:rPr>
        <w:t xml:space="preserve"> </w:t>
      </w:r>
      <w:r w:rsidRPr="00D029DA">
        <w:rPr>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16D3E693" w14:textId="77777777" w:rsidR="00483FF0" w:rsidRPr="00E3635E" w:rsidRDefault="00483FF0" w:rsidP="002E1C02">
      <w:pPr>
        <w:pStyle w:val="kd12"/>
        <w:numPr>
          <w:ilvl w:val="2"/>
          <w:numId w:val="37"/>
        </w:numPr>
        <w:tabs>
          <w:tab w:val="clear" w:pos="851"/>
          <w:tab w:val="left" w:pos="567"/>
        </w:tabs>
        <w:spacing w:line="240" w:lineRule="atLeast"/>
        <w:ind w:left="0" w:firstLine="0"/>
        <w:rPr>
          <w:b/>
          <w:sz w:val="24"/>
          <w:szCs w:val="24"/>
        </w:rPr>
      </w:pPr>
      <w:r>
        <w:rPr>
          <w:sz w:val="24"/>
          <w:szCs w:val="24"/>
        </w:rPr>
        <w:t xml:space="preserve"> </w:t>
      </w:r>
      <w:r w:rsidRPr="00D029DA">
        <w:rPr>
          <w:sz w:val="24"/>
          <w:szCs w:val="24"/>
        </w:rPr>
        <w:t>Участники закупки, подавшие заявки, или их представители не вправе присутствовать при вскрытии конвертов с заявками.</w:t>
      </w:r>
    </w:p>
    <w:p w14:paraId="5A4148BA" w14:textId="77777777" w:rsidR="00E3635E" w:rsidRPr="00550517" w:rsidRDefault="00E3635E" w:rsidP="00550517">
      <w:pPr>
        <w:pStyle w:val="kd12"/>
        <w:numPr>
          <w:ilvl w:val="2"/>
          <w:numId w:val="37"/>
        </w:numPr>
        <w:tabs>
          <w:tab w:val="clear" w:pos="851"/>
          <w:tab w:val="left" w:pos="567"/>
        </w:tabs>
        <w:spacing w:line="240" w:lineRule="atLeast"/>
        <w:ind w:left="0" w:firstLine="0"/>
        <w:rPr>
          <w:b/>
          <w:sz w:val="24"/>
          <w:szCs w:val="24"/>
        </w:rPr>
      </w:pPr>
      <w:r>
        <w:rPr>
          <w:b/>
          <w:sz w:val="24"/>
          <w:szCs w:val="24"/>
        </w:rPr>
        <w:t xml:space="preserve"> </w:t>
      </w:r>
      <w:r w:rsidRPr="00C62359">
        <w:rPr>
          <w:sz w:val="24"/>
          <w:szCs w:val="24"/>
        </w:rPr>
        <w:t>По результатам процедуры вскрытия конвертов с заявками закупочная комиссия составляет протокол вскрытия конвертов с заявками</w:t>
      </w:r>
      <w:r w:rsidR="00550517">
        <w:rPr>
          <w:sz w:val="24"/>
          <w:szCs w:val="24"/>
        </w:rPr>
        <w:t>.</w:t>
      </w:r>
    </w:p>
    <w:p w14:paraId="158FF1AC" w14:textId="77777777" w:rsidR="000C0261" w:rsidRPr="004B5E5A" w:rsidRDefault="000C0261" w:rsidP="00351429">
      <w:pPr>
        <w:pStyle w:val="kd12"/>
        <w:numPr>
          <w:ilvl w:val="1"/>
          <w:numId w:val="37"/>
        </w:numPr>
        <w:tabs>
          <w:tab w:val="clear" w:pos="851"/>
          <w:tab w:val="num" w:pos="0"/>
          <w:tab w:val="left" w:pos="567"/>
        </w:tabs>
        <w:spacing w:line="240" w:lineRule="atLeast"/>
        <w:ind w:left="0" w:firstLine="0"/>
        <w:rPr>
          <w:b/>
          <w:sz w:val="24"/>
          <w:szCs w:val="24"/>
        </w:rPr>
      </w:pPr>
      <w:r w:rsidRPr="004B5E5A">
        <w:rPr>
          <w:b/>
          <w:sz w:val="24"/>
          <w:szCs w:val="24"/>
        </w:rPr>
        <w:t>Рассмотрение, оценка и сопоставление заявок.</w:t>
      </w:r>
    </w:p>
    <w:p w14:paraId="4E370EC1" w14:textId="77777777" w:rsidR="000C0261" w:rsidRPr="004B5E5A"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4B5E5A">
        <w:rPr>
          <w:sz w:val="24"/>
          <w:szCs w:val="24"/>
        </w:rPr>
        <w:t>Рассмотрение, оценка и сопоставление заявок осуществляется в следующем порядке:</w:t>
      </w:r>
    </w:p>
    <w:p w14:paraId="313DCF97" w14:textId="77777777" w:rsidR="000C0261" w:rsidRPr="004B5E5A" w:rsidRDefault="000C0261" w:rsidP="00351429">
      <w:pPr>
        <w:pStyle w:val="kd1234"/>
        <w:numPr>
          <w:ilvl w:val="3"/>
          <w:numId w:val="37"/>
        </w:numPr>
        <w:tabs>
          <w:tab w:val="clear" w:pos="851"/>
          <w:tab w:val="num" w:pos="0"/>
          <w:tab w:val="left" w:pos="993"/>
        </w:tabs>
        <w:spacing w:line="240" w:lineRule="atLeast"/>
        <w:ind w:left="0" w:firstLine="0"/>
        <w:rPr>
          <w:sz w:val="24"/>
          <w:szCs w:val="24"/>
        </w:rPr>
      </w:pPr>
      <w:r w:rsidRPr="004B5E5A">
        <w:rPr>
          <w:sz w:val="24"/>
          <w:szCs w:val="24"/>
        </w:rPr>
        <w:t>Проведение отборочной стадии.</w:t>
      </w:r>
    </w:p>
    <w:p w14:paraId="2B51A6A7" w14:textId="77777777" w:rsidR="000C0261" w:rsidRPr="004B5E5A" w:rsidRDefault="000C0261" w:rsidP="00351429">
      <w:pPr>
        <w:pStyle w:val="kd1234"/>
        <w:numPr>
          <w:ilvl w:val="3"/>
          <w:numId w:val="37"/>
        </w:numPr>
        <w:tabs>
          <w:tab w:val="clear" w:pos="851"/>
          <w:tab w:val="num" w:pos="0"/>
          <w:tab w:val="left" w:pos="993"/>
        </w:tabs>
        <w:spacing w:line="240" w:lineRule="atLeast"/>
        <w:ind w:left="0" w:firstLine="0"/>
        <w:rPr>
          <w:sz w:val="24"/>
          <w:szCs w:val="24"/>
        </w:rPr>
      </w:pPr>
      <w:r w:rsidRPr="004B5E5A">
        <w:rPr>
          <w:sz w:val="24"/>
          <w:szCs w:val="24"/>
        </w:rPr>
        <w:t>Проведение оценочной стадии.</w:t>
      </w:r>
    </w:p>
    <w:p w14:paraId="7673237D" w14:textId="77777777" w:rsidR="000C0261" w:rsidRPr="004B5E5A" w:rsidRDefault="000C0261" w:rsidP="00351429">
      <w:pPr>
        <w:pStyle w:val="kd123"/>
        <w:numPr>
          <w:ilvl w:val="2"/>
          <w:numId w:val="37"/>
        </w:numPr>
        <w:tabs>
          <w:tab w:val="clear" w:pos="1701"/>
          <w:tab w:val="num" w:pos="0"/>
          <w:tab w:val="left" w:pos="709"/>
        </w:tabs>
        <w:spacing w:line="240" w:lineRule="atLeast"/>
        <w:ind w:left="0" w:firstLine="0"/>
        <w:rPr>
          <w:b/>
          <w:sz w:val="24"/>
          <w:szCs w:val="24"/>
        </w:rPr>
      </w:pPr>
      <w:r w:rsidRPr="004B5E5A">
        <w:rPr>
          <w:b/>
          <w:sz w:val="24"/>
          <w:szCs w:val="24"/>
        </w:rPr>
        <w:t>Отборочная стадия.</w:t>
      </w:r>
    </w:p>
    <w:p w14:paraId="3A2575E9" w14:textId="77777777" w:rsidR="000C0261" w:rsidRPr="004B5E5A" w:rsidRDefault="000C0261" w:rsidP="00351429">
      <w:pPr>
        <w:pStyle w:val="kd1234"/>
        <w:numPr>
          <w:ilvl w:val="3"/>
          <w:numId w:val="37"/>
        </w:numPr>
        <w:tabs>
          <w:tab w:val="num" w:pos="0"/>
        </w:tabs>
        <w:spacing w:line="240" w:lineRule="atLeast"/>
        <w:ind w:left="0" w:firstLine="0"/>
        <w:rPr>
          <w:sz w:val="24"/>
          <w:szCs w:val="24"/>
        </w:rPr>
      </w:pPr>
      <w:r w:rsidRPr="004B5E5A">
        <w:rPr>
          <w:sz w:val="24"/>
          <w:szCs w:val="24"/>
        </w:rPr>
        <w:t xml:space="preserve">Рассмотрение, оценка и сопоставление заявок на участие в </w:t>
      </w:r>
      <w:r w:rsidR="00BB3FB7" w:rsidRPr="006839AE">
        <w:rPr>
          <w:sz w:val="24"/>
          <w:szCs w:val="24"/>
          <w:lang w:eastAsia="x-none"/>
        </w:rPr>
        <w:t>неконкурентно</w:t>
      </w:r>
      <w:r w:rsidR="00BB3FB7">
        <w:rPr>
          <w:sz w:val="24"/>
          <w:szCs w:val="24"/>
          <w:lang w:eastAsia="x-none"/>
        </w:rPr>
        <w:t>м</w:t>
      </w:r>
      <w:r w:rsidR="00BB3FB7" w:rsidRPr="006839AE">
        <w:rPr>
          <w:sz w:val="24"/>
          <w:szCs w:val="24"/>
          <w:lang w:eastAsia="x-none"/>
        </w:rPr>
        <w:t xml:space="preserve"> запрос</w:t>
      </w:r>
      <w:r w:rsidR="00BB3FB7">
        <w:rPr>
          <w:sz w:val="24"/>
          <w:szCs w:val="24"/>
          <w:lang w:eastAsia="x-none"/>
        </w:rPr>
        <w:t>е</w:t>
      </w:r>
      <w:r w:rsidR="00BB3FB7" w:rsidRPr="006839AE">
        <w:rPr>
          <w:sz w:val="24"/>
          <w:szCs w:val="24"/>
          <w:lang w:eastAsia="x-none"/>
        </w:rPr>
        <w:t xml:space="preserve"> предложений</w:t>
      </w:r>
      <w:r w:rsidRPr="004B5E5A">
        <w:rPr>
          <w:sz w:val="24"/>
          <w:szCs w:val="24"/>
        </w:rPr>
        <w:t xml:space="preserve"> осуществляется последовательно.</w:t>
      </w:r>
    </w:p>
    <w:p w14:paraId="4A293D17" w14:textId="77777777" w:rsidR="000C0261" w:rsidRPr="004B5E5A" w:rsidRDefault="000C0261" w:rsidP="00351429">
      <w:pPr>
        <w:pStyle w:val="kd1234"/>
        <w:numPr>
          <w:ilvl w:val="3"/>
          <w:numId w:val="37"/>
        </w:numPr>
        <w:tabs>
          <w:tab w:val="num" w:pos="0"/>
        </w:tabs>
        <w:spacing w:line="240" w:lineRule="atLeast"/>
        <w:ind w:left="0" w:firstLine="0"/>
        <w:rPr>
          <w:sz w:val="24"/>
          <w:szCs w:val="24"/>
        </w:rPr>
      </w:pPr>
      <w:r w:rsidRPr="004B5E5A">
        <w:rPr>
          <w:sz w:val="24"/>
          <w:szCs w:val="24"/>
        </w:rPr>
        <w:t xml:space="preserve">Закупочная комиссия рассматривает заявки, поданные на участие в </w:t>
      </w:r>
      <w:r w:rsidR="00BB3FB7" w:rsidRPr="006839AE">
        <w:rPr>
          <w:sz w:val="24"/>
          <w:szCs w:val="24"/>
          <w:lang w:eastAsia="x-none"/>
        </w:rPr>
        <w:t>неконкурентно</w:t>
      </w:r>
      <w:r w:rsidR="00BB3FB7">
        <w:rPr>
          <w:sz w:val="24"/>
          <w:szCs w:val="24"/>
          <w:lang w:eastAsia="x-none"/>
        </w:rPr>
        <w:t>м</w:t>
      </w:r>
      <w:r w:rsidR="00BB3FB7" w:rsidRPr="006839AE">
        <w:rPr>
          <w:sz w:val="24"/>
          <w:szCs w:val="24"/>
          <w:lang w:eastAsia="x-none"/>
        </w:rPr>
        <w:t xml:space="preserve"> запрос</w:t>
      </w:r>
      <w:r w:rsidR="00BB3FB7">
        <w:rPr>
          <w:sz w:val="24"/>
          <w:szCs w:val="24"/>
          <w:lang w:eastAsia="x-none"/>
        </w:rPr>
        <w:t>е</w:t>
      </w:r>
      <w:r w:rsidR="00BB3FB7" w:rsidRPr="006839AE">
        <w:rPr>
          <w:sz w:val="24"/>
          <w:szCs w:val="24"/>
          <w:lang w:eastAsia="x-none"/>
        </w:rPr>
        <w:t xml:space="preserve"> предложений</w:t>
      </w:r>
      <w:r w:rsidRPr="004B5E5A">
        <w:rPr>
          <w:sz w:val="24"/>
          <w:szCs w:val="24"/>
        </w:rPr>
        <w:t xml:space="preserve"> на предмет их соответствия требованиям документации о проведении </w:t>
      </w:r>
      <w:r w:rsidR="00397AFE" w:rsidRPr="006839AE">
        <w:rPr>
          <w:sz w:val="24"/>
          <w:szCs w:val="24"/>
          <w:lang w:eastAsia="x-none"/>
        </w:rPr>
        <w:t>неконкурентн</w:t>
      </w:r>
      <w:r w:rsidR="00397AFE">
        <w:rPr>
          <w:sz w:val="24"/>
          <w:szCs w:val="24"/>
          <w:lang w:eastAsia="x-none"/>
        </w:rPr>
        <w:t>ого</w:t>
      </w:r>
      <w:r w:rsidR="00397AFE" w:rsidRPr="006839AE">
        <w:rPr>
          <w:sz w:val="24"/>
          <w:szCs w:val="24"/>
          <w:lang w:eastAsia="x-none"/>
        </w:rPr>
        <w:t xml:space="preserve"> запрос</w:t>
      </w:r>
      <w:r w:rsidR="00397AFE">
        <w:rPr>
          <w:sz w:val="24"/>
          <w:szCs w:val="24"/>
          <w:lang w:eastAsia="x-none"/>
        </w:rPr>
        <w:t>а</w:t>
      </w:r>
      <w:r w:rsidR="00397AFE" w:rsidRPr="006839AE">
        <w:rPr>
          <w:sz w:val="24"/>
          <w:szCs w:val="24"/>
          <w:lang w:eastAsia="x-none"/>
        </w:rPr>
        <w:t xml:space="preserve"> предложений</w:t>
      </w:r>
      <w:r w:rsidR="00405674">
        <w:rPr>
          <w:sz w:val="24"/>
          <w:szCs w:val="24"/>
        </w:rPr>
        <w:t>.</w:t>
      </w:r>
    </w:p>
    <w:p w14:paraId="2B198634" w14:textId="77777777" w:rsidR="000C0261" w:rsidRPr="004B5E5A" w:rsidRDefault="000C0261" w:rsidP="00351429">
      <w:pPr>
        <w:pStyle w:val="kd1234"/>
        <w:numPr>
          <w:ilvl w:val="3"/>
          <w:numId w:val="37"/>
        </w:numPr>
        <w:tabs>
          <w:tab w:val="num" w:pos="0"/>
        </w:tabs>
        <w:spacing w:line="240" w:lineRule="atLeast"/>
        <w:ind w:left="0" w:firstLine="0"/>
        <w:rPr>
          <w:sz w:val="24"/>
          <w:szCs w:val="24"/>
        </w:rPr>
      </w:pPr>
      <w:r w:rsidRPr="004B5E5A">
        <w:rPr>
          <w:sz w:val="24"/>
          <w:szCs w:val="24"/>
        </w:rPr>
        <w:t>Заявка участника закупки отклоняется закупочной комиссией при рассмотрении в следующих случаях:</w:t>
      </w:r>
    </w:p>
    <w:p w14:paraId="0D3E537B" w14:textId="77777777" w:rsidR="000C0261" w:rsidRPr="004B5E5A"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4B5E5A">
        <w:rPr>
          <w:sz w:val="24"/>
          <w:szCs w:val="24"/>
        </w:rPr>
        <w:t xml:space="preserve">несоответствия участника закупки требованиям к участникам закупки, установленным документацией о проведении </w:t>
      </w:r>
      <w:r w:rsidR="00397AFE" w:rsidRPr="006839AE">
        <w:rPr>
          <w:sz w:val="24"/>
          <w:szCs w:val="24"/>
          <w:lang w:eastAsia="x-none"/>
        </w:rPr>
        <w:t>неконкурентн</w:t>
      </w:r>
      <w:r w:rsidR="00397AFE">
        <w:rPr>
          <w:sz w:val="24"/>
          <w:szCs w:val="24"/>
          <w:lang w:eastAsia="x-none"/>
        </w:rPr>
        <w:t>ого</w:t>
      </w:r>
      <w:r w:rsidR="00397AFE" w:rsidRPr="006839AE">
        <w:rPr>
          <w:sz w:val="24"/>
          <w:szCs w:val="24"/>
          <w:lang w:eastAsia="x-none"/>
        </w:rPr>
        <w:t xml:space="preserve"> запрос</w:t>
      </w:r>
      <w:r w:rsidR="00397AFE">
        <w:rPr>
          <w:sz w:val="24"/>
          <w:szCs w:val="24"/>
          <w:lang w:eastAsia="x-none"/>
        </w:rPr>
        <w:t>а</w:t>
      </w:r>
      <w:r w:rsidR="00397AFE" w:rsidRPr="006839AE">
        <w:rPr>
          <w:sz w:val="24"/>
          <w:szCs w:val="24"/>
          <w:lang w:eastAsia="x-none"/>
        </w:rPr>
        <w:t xml:space="preserve"> предложений</w:t>
      </w:r>
      <w:r w:rsidR="00405674">
        <w:rPr>
          <w:sz w:val="24"/>
          <w:szCs w:val="24"/>
        </w:rPr>
        <w:t>;</w:t>
      </w:r>
    </w:p>
    <w:p w14:paraId="2B156050" w14:textId="77777777" w:rsidR="000C0261" w:rsidRPr="004B5E5A"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4B5E5A">
        <w:rPr>
          <w:sz w:val="24"/>
          <w:szCs w:val="24"/>
        </w:rPr>
        <w:t xml:space="preserve">несоответствия заявки на участие в </w:t>
      </w:r>
      <w:r w:rsidR="00397AFE" w:rsidRPr="006839AE">
        <w:rPr>
          <w:sz w:val="24"/>
          <w:szCs w:val="24"/>
          <w:lang w:eastAsia="x-none"/>
        </w:rPr>
        <w:t>неконкурентн</w:t>
      </w:r>
      <w:r w:rsidR="00397AFE">
        <w:rPr>
          <w:sz w:val="24"/>
          <w:szCs w:val="24"/>
          <w:lang w:eastAsia="x-none"/>
        </w:rPr>
        <w:t>ом</w:t>
      </w:r>
      <w:r w:rsidR="00397AFE" w:rsidRPr="006839AE">
        <w:rPr>
          <w:sz w:val="24"/>
          <w:szCs w:val="24"/>
          <w:lang w:eastAsia="x-none"/>
        </w:rPr>
        <w:t xml:space="preserve"> запрос</w:t>
      </w:r>
      <w:r w:rsidR="00397AFE">
        <w:rPr>
          <w:sz w:val="24"/>
          <w:szCs w:val="24"/>
          <w:lang w:eastAsia="x-none"/>
        </w:rPr>
        <w:t>е</w:t>
      </w:r>
      <w:r w:rsidR="00397AFE" w:rsidRPr="006839AE">
        <w:rPr>
          <w:sz w:val="24"/>
          <w:szCs w:val="24"/>
          <w:lang w:eastAsia="x-none"/>
        </w:rPr>
        <w:t xml:space="preserve"> предложений</w:t>
      </w:r>
      <w:r w:rsidR="00397AFE">
        <w:rPr>
          <w:sz w:val="24"/>
          <w:szCs w:val="24"/>
          <w:lang w:eastAsia="x-none"/>
        </w:rPr>
        <w:t xml:space="preserve"> </w:t>
      </w:r>
      <w:r w:rsidRPr="004B5E5A">
        <w:rPr>
          <w:sz w:val="24"/>
          <w:szCs w:val="24"/>
        </w:rPr>
        <w:t xml:space="preserve">требованиям к заявкам, установленным документацией о проведении </w:t>
      </w:r>
      <w:r w:rsidR="00397AFE" w:rsidRPr="006839AE">
        <w:rPr>
          <w:sz w:val="24"/>
          <w:szCs w:val="24"/>
          <w:lang w:eastAsia="x-none"/>
        </w:rPr>
        <w:t>неконкурентн</w:t>
      </w:r>
      <w:r w:rsidR="00397AFE">
        <w:rPr>
          <w:sz w:val="24"/>
          <w:szCs w:val="24"/>
          <w:lang w:eastAsia="x-none"/>
        </w:rPr>
        <w:t>ого</w:t>
      </w:r>
      <w:r w:rsidR="00397AFE" w:rsidRPr="006839AE">
        <w:rPr>
          <w:sz w:val="24"/>
          <w:szCs w:val="24"/>
          <w:lang w:eastAsia="x-none"/>
        </w:rPr>
        <w:t xml:space="preserve"> запрос</w:t>
      </w:r>
      <w:r w:rsidR="00397AFE">
        <w:rPr>
          <w:sz w:val="24"/>
          <w:szCs w:val="24"/>
          <w:lang w:eastAsia="x-none"/>
        </w:rPr>
        <w:t>а</w:t>
      </w:r>
      <w:r w:rsidR="00397AFE" w:rsidRPr="006839AE">
        <w:rPr>
          <w:sz w:val="24"/>
          <w:szCs w:val="24"/>
          <w:lang w:eastAsia="x-none"/>
        </w:rPr>
        <w:t xml:space="preserve"> предложений</w:t>
      </w:r>
      <w:r w:rsidR="00405674">
        <w:rPr>
          <w:sz w:val="24"/>
          <w:szCs w:val="24"/>
        </w:rPr>
        <w:t>;</w:t>
      </w:r>
    </w:p>
    <w:p w14:paraId="6E1CB39A" w14:textId="77777777" w:rsidR="000C0261" w:rsidRPr="004B5E5A"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4B5E5A">
        <w:rPr>
          <w:sz w:val="24"/>
          <w:szCs w:val="24"/>
        </w:rPr>
        <w:t xml:space="preserve">несоответствия предлагаемых товаров, работ, услуг требованиям документации о проведении </w:t>
      </w:r>
      <w:r w:rsidR="00397AFE" w:rsidRPr="006839AE">
        <w:rPr>
          <w:sz w:val="24"/>
          <w:szCs w:val="24"/>
          <w:lang w:eastAsia="x-none"/>
        </w:rPr>
        <w:t>неконкурентн</w:t>
      </w:r>
      <w:r w:rsidR="00397AFE">
        <w:rPr>
          <w:sz w:val="24"/>
          <w:szCs w:val="24"/>
          <w:lang w:eastAsia="x-none"/>
        </w:rPr>
        <w:t>ого</w:t>
      </w:r>
      <w:r w:rsidR="00397AFE" w:rsidRPr="006839AE">
        <w:rPr>
          <w:sz w:val="24"/>
          <w:szCs w:val="24"/>
          <w:lang w:eastAsia="x-none"/>
        </w:rPr>
        <w:t xml:space="preserve"> запрос</w:t>
      </w:r>
      <w:r w:rsidR="00397AFE">
        <w:rPr>
          <w:sz w:val="24"/>
          <w:szCs w:val="24"/>
          <w:lang w:eastAsia="x-none"/>
        </w:rPr>
        <w:t>а</w:t>
      </w:r>
      <w:r w:rsidR="00397AFE" w:rsidRPr="006839AE">
        <w:rPr>
          <w:sz w:val="24"/>
          <w:szCs w:val="24"/>
          <w:lang w:eastAsia="x-none"/>
        </w:rPr>
        <w:t xml:space="preserve"> предложений</w:t>
      </w:r>
      <w:r w:rsidR="00405674">
        <w:rPr>
          <w:sz w:val="24"/>
          <w:szCs w:val="24"/>
        </w:rPr>
        <w:t>;</w:t>
      </w:r>
    </w:p>
    <w:p w14:paraId="5E231347" w14:textId="77777777" w:rsidR="000C0261" w:rsidRPr="004B5E5A"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4B5E5A">
        <w:rPr>
          <w:sz w:val="24"/>
          <w:szCs w:val="24"/>
        </w:rPr>
        <w:t>непредставления (при необходимости) обеспечения заявки в случае установления требования об обеспечении заявки</w:t>
      </w:r>
      <w:r w:rsidR="00405674">
        <w:rPr>
          <w:sz w:val="24"/>
          <w:szCs w:val="24"/>
        </w:rPr>
        <w:t>;</w:t>
      </w:r>
    </w:p>
    <w:p w14:paraId="02A78036" w14:textId="77777777" w:rsidR="000C0261"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4B5E5A">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r w:rsidR="00F15267">
        <w:rPr>
          <w:sz w:val="24"/>
          <w:szCs w:val="24"/>
        </w:rPr>
        <w:t>;</w:t>
      </w:r>
    </w:p>
    <w:p w14:paraId="6EEE3CEE" w14:textId="77777777" w:rsidR="00F15267" w:rsidRPr="004B5E5A" w:rsidRDefault="00F15267" w:rsidP="00F15267">
      <w:pPr>
        <w:spacing w:line="240" w:lineRule="atLeast"/>
        <w:jc w:val="both"/>
      </w:pPr>
      <w:r>
        <w:rPr>
          <w:rFonts w:ascii="Courier New" w:hAnsi="Courier New" w:cs="Courier New"/>
        </w:rPr>
        <w:t>-</w:t>
      </w:r>
      <w:r>
        <w:rPr>
          <w:sz w:val="14"/>
          <w:szCs w:val="14"/>
        </w:rPr>
        <w:t> </w:t>
      </w:r>
      <w:r>
        <w:t>подачи двух и более заявок от одного участника при условии, что ранее поданные заявки не отозваны.</w:t>
      </w:r>
    </w:p>
    <w:p w14:paraId="44A461D6" w14:textId="77777777" w:rsidR="000C0261" w:rsidRPr="004B5E5A" w:rsidRDefault="000C0261" w:rsidP="00351429">
      <w:pPr>
        <w:pStyle w:val="kd1234"/>
        <w:numPr>
          <w:ilvl w:val="3"/>
          <w:numId w:val="37"/>
        </w:numPr>
        <w:tabs>
          <w:tab w:val="num" w:pos="0"/>
        </w:tabs>
        <w:spacing w:line="240" w:lineRule="atLeast"/>
        <w:ind w:left="0" w:firstLine="0"/>
        <w:contextualSpacing/>
        <w:rPr>
          <w:sz w:val="24"/>
          <w:szCs w:val="24"/>
        </w:rPr>
      </w:pPr>
      <w:r w:rsidRPr="004B5E5A">
        <w:rPr>
          <w:sz w:val="24"/>
          <w:szCs w:val="24"/>
        </w:rPr>
        <w:t xml:space="preserve">Отклонение заявки на участие в </w:t>
      </w:r>
      <w:r w:rsidR="00397AFE" w:rsidRPr="006839AE">
        <w:rPr>
          <w:sz w:val="24"/>
          <w:szCs w:val="24"/>
          <w:lang w:eastAsia="x-none"/>
        </w:rPr>
        <w:t>неконкурентн</w:t>
      </w:r>
      <w:r w:rsidR="00397AFE">
        <w:rPr>
          <w:sz w:val="24"/>
          <w:szCs w:val="24"/>
          <w:lang w:eastAsia="x-none"/>
        </w:rPr>
        <w:t>ом</w:t>
      </w:r>
      <w:r w:rsidR="00397AFE" w:rsidRPr="006839AE">
        <w:rPr>
          <w:sz w:val="24"/>
          <w:szCs w:val="24"/>
          <w:lang w:eastAsia="x-none"/>
        </w:rPr>
        <w:t xml:space="preserve"> запрос</w:t>
      </w:r>
      <w:r w:rsidR="00397AFE">
        <w:rPr>
          <w:sz w:val="24"/>
          <w:szCs w:val="24"/>
          <w:lang w:eastAsia="x-none"/>
        </w:rPr>
        <w:t>е</w:t>
      </w:r>
      <w:r w:rsidR="00397AFE" w:rsidRPr="006839AE">
        <w:rPr>
          <w:sz w:val="24"/>
          <w:szCs w:val="24"/>
          <w:lang w:eastAsia="x-none"/>
        </w:rPr>
        <w:t xml:space="preserve"> предложений</w:t>
      </w:r>
      <w:r w:rsidR="00397AFE">
        <w:rPr>
          <w:sz w:val="24"/>
          <w:szCs w:val="24"/>
          <w:lang w:eastAsia="x-none"/>
        </w:rPr>
        <w:t xml:space="preserve"> </w:t>
      </w:r>
      <w:r w:rsidRPr="004B5E5A">
        <w:rPr>
          <w:sz w:val="24"/>
          <w:szCs w:val="24"/>
        </w:rPr>
        <w:t>по иным основаниям, не указанным в п. 3.</w:t>
      </w:r>
      <w:r w:rsidR="002E1C02">
        <w:rPr>
          <w:sz w:val="24"/>
          <w:szCs w:val="24"/>
        </w:rPr>
        <w:t>9</w:t>
      </w:r>
      <w:r w:rsidRPr="004B5E5A">
        <w:rPr>
          <w:sz w:val="24"/>
          <w:szCs w:val="24"/>
        </w:rPr>
        <w:t>.2.3 не допускается</w:t>
      </w:r>
    </w:p>
    <w:p w14:paraId="714A2462" w14:textId="77777777" w:rsidR="000C0261" w:rsidRPr="004B5E5A" w:rsidRDefault="000C0261" w:rsidP="00351429">
      <w:pPr>
        <w:pStyle w:val="kd1234"/>
        <w:numPr>
          <w:ilvl w:val="3"/>
          <w:numId w:val="37"/>
        </w:numPr>
        <w:tabs>
          <w:tab w:val="num" w:pos="0"/>
        </w:tabs>
        <w:spacing w:line="240" w:lineRule="atLeast"/>
        <w:ind w:left="0" w:firstLine="0"/>
        <w:contextualSpacing/>
        <w:rPr>
          <w:sz w:val="24"/>
          <w:szCs w:val="24"/>
        </w:rPr>
      </w:pPr>
      <w:r w:rsidRPr="004B5E5A">
        <w:rPr>
          <w:sz w:val="24"/>
          <w:szCs w:val="24"/>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sidR="00397AFE" w:rsidRPr="006839AE">
        <w:rPr>
          <w:sz w:val="24"/>
          <w:szCs w:val="24"/>
          <w:lang w:eastAsia="x-none"/>
        </w:rPr>
        <w:t>неконкурентн</w:t>
      </w:r>
      <w:r w:rsidR="00397AFE">
        <w:rPr>
          <w:sz w:val="24"/>
          <w:szCs w:val="24"/>
          <w:lang w:eastAsia="x-none"/>
        </w:rPr>
        <w:t>ого</w:t>
      </w:r>
      <w:r w:rsidR="00397AFE" w:rsidRPr="006839AE">
        <w:rPr>
          <w:sz w:val="24"/>
          <w:szCs w:val="24"/>
          <w:lang w:eastAsia="x-none"/>
        </w:rPr>
        <w:t xml:space="preserve"> запрос</w:t>
      </w:r>
      <w:r w:rsidR="00397AFE">
        <w:rPr>
          <w:sz w:val="24"/>
          <w:szCs w:val="24"/>
          <w:lang w:eastAsia="x-none"/>
        </w:rPr>
        <w:t>а</w:t>
      </w:r>
      <w:r w:rsidR="00397AFE" w:rsidRPr="006839AE">
        <w:rPr>
          <w:sz w:val="24"/>
          <w:szCs w:val="24"/>
          <w:lang w:eastAsia="x-none"/>
        </w:rPr>
        <w:t xml:space="preserve"> предложений</w:t>
      </w:r>
      <w:r w:rsidRPr="004B5E5A">
        <w:rPr>
          <w:sz w:val="24"/>
          <w:szCs w:val="24"/>
        </w:rPr>
        <w:t xml:space="preserve"> такой участник закупки отстраняется от участия в проведении запроса предложений на любом этапе его проведения</w:t>
      </w:r>
      <w:r w:rsidR="00405674">
        <w:rPr>
          <w:sz w:val="24"/>
          <w:szCs w:val="24"/>
        </w:rPr>
        <w:t>.</w:t>
      </w:r>
    </w:p>
    <w:p w14:paraId="4462B50B" w14:textId="77777777" w:rsidR="000C0261" w:rsidRPr="004B5E5A" w:rsidRDefault="000C0261" w:rsidP="00847102">
      <w:pPr>
        <w:pStyle w:val="kd123"/>
        <w:numPr>
          <w:ilvl w:val="2"/>
          <w:numId w:val="37"/>
        </w:numPr>
        <w:tabs>
          <w:tab w:val="clear" w:pos="1701"/>
          <w:tab w:val="num" w:pos="0"/>
          <w:tab w:val="left" w:pos="851"/>
        </w:tabs>
        <w:spacing w:line="240" w:lineRule="atLeast"/>
        <w:ind w:left="0" w:firstLine="0"/>
        <w:rPr>
          <w:b/>
          <w:sz w:val="24"/>
          <w:szCs w:val="24"/>
        </w:rPr>
      </w:pPr>
      <w:r w:rsidRPr="004B5E5A">
        <w:rPr>
          <w:b/>
          <w:sz w:val="24"/>
          <w:szCs w:val="24"/>
        </w:rPr>
        <w:t>Оценочная стадия.</w:t>
      </w:r>
    </w:p>
    <w:p w14:paraId="19C84123" w14:textId="77777777" w:rsidR="000C0261" w:rsidRPr="004B5E5A" w:rsidRDefault="000C0261" w:rsidP="00351429">
      <w:pPr>
        <w:pStyle w:val="kd1234"/>
        <w:numPr>
          <w:ilvl w:val="3"/>
          <w:numId w:val="37"/>
        </w:numPr>
        <w:tabs>
          <w:tab w:val="num" w:pos="0"/>
        </w:tabs>
        <w:spacing w:line="240" w:lineRule="atLeast"/>
        <w:ind w:left="0" w:firstLine="0"/>
        <w:rPr>
          <w:sz w:val="24"/>
          <w:szCs w:val="24"/>
        </w:rPr>
      </w:pPr>
      <w:r w:rsidRPr="004B5E5A">
        <w:rPr>
          <w:sz w:val="24"/>
          <w:szCs w:val="24"/>
        </w:rPr>
        <w:t xml:space="preserve">В рамках оценочной стадии закупочная комиссия оценивает и сопоставляет заявки, которые не были отклонены при рассмотрении первых частей заявок Участников. Цель </w:t>
      </w:r>
      <w:r w:rsidRPr="004B5E5A">
        <w:rPr>
          <w:sz w:val="24"/>
          <w:szCs w:val="24"/>
        </w:rPr>
        <w:lastRenderedPageBreak/>
        <w:t>сопоставления и оценки заявок заключается в их ранжировании по степени предпочтительности для Заказчика. Оценка осуществляется в строгом соответствии с критерия</w:t>
      </w:r>
      <w:r w:rsidR="00405674">
        <w:rPr>
          <w:sz w:val="24"/>
          <w:szCs w:val="24"/>
        </w:rPr>
        <w:t xml:space="preserve">ми и процедурами, указанными в </w:t>
      </w:r>
      <w:r w:rsidRPr="004B5E5A">
        <w:rPr>
          <w:sz w:val="24"/>
          <w:szCs w:val="24"/>
        </w:rPr>
        <w:t>документации</w:t>
      </w:r>
      <w:r w:rsidR="00405674">
        <w:rPr>
          <w:sz w:val="24"/>
          <w:szCs w:val="24"/>
        </w:rPr>
        <w:t>.</w:t>
      </w:r>
    </w:p>
    <w:p w14:paraId="3277A2E6" w14:textId="77777777" w:rsidR="000C0261" w:rsidRPr="004B5E5A" w:rsidRDefault="000C0261" w:rsidP="00351429">
      <w:pPr>
        <w:pStyle w:val="kd1234"/>
        <w:numPr>
          <w:ilvl w:val="3"/>
          <w:numId w:val="37"/>
        </w:numPr>
        <w:tabs>
          <w:tab w:val="num" w:pos="0"/>
        </w:tabs>
        <w:spacing w:line="240" w:lineRule="atLeast"/>
        <w:ind w:left="0" w:firstLine="0"/>
        <w:rPr>
          <w:sz w:val="24"/>
          <w:szCs w:val="24"/>
        </w:rPr>
      </w:pPr>
      <w:r w:rsidRPr="004B5E5A">
        <w:rPr>
          <w:sz w:val="24"/>
          <w:szCs w:val="24"/>
        </w:rPr>
        <w:t xml:space="preserve">Общий срок проведения отборочной и оценочной стадий </w:t>
      </w:r>
      <w:r w:rsidRPr="00405674">
        <w:rPr>
          <w:b/>
          <w:sz w:val="24"/>
          <w:szCs w:val="24"/>
        </w:rPr>
        <w:t>не может превышать пятнадцать рабочих дней</w:t>
      </w:r>
      <w:r w:rsidRPr="004B5E5A">
        <w:rPr>
          <w:sz w:val="24"/>
          <w:szCs w:val="24"/>
        </w:rPr>
        <w:t xml:space="preserve"> с даты начала рассмотрения заявок участников.</w:t>
      </w:r>
    </w:p>
    <w:p w14:paraId="32B11A76" w14:textId="77777777" w:rsidR="000C0261" w:rsidRPr="004B5E5A" w:rsidRDefault="000C0261" w:rsidP="00351429">
      <w:pPr>
        <w:pStyle w:val="kd1234"/>
        <w:numPr>
          <w:ilvl w:val="3"/>
          <w:numId w:val="37"/>
        </w:numPr>
        <w:tabs>
          <w:tab w:val="num" w:pos="0"/>
        </w:tabs>
        <w:spacing w:line="240" w:lineRule="atLeast"/>
        <w:ind w:left="0" w:firstLine="0"/>
        <w:rPr>
          <w:b/>
          <w:sz w:val="24"/>
          <w:szCs w:val="24"/>
        </w:rPr>
      </w:pPr>
      <w:r w:rsidRPr="004B5E5A">
        <w:rPr>
          <w:sz w:val="24"/>
          <w:szCs w:val="24"/>
        </w:rPr>
        <w:t>При оценке количественных параметров деятельности нескольких юридических или физических лиц (в т. ч. индивидуальных предпринимателей), выступающих на стороне одного участника закупки (коллективные участники), эти параметры суммируются в соответствии с распределением поставок, работ, услуг между такими физическими или юридическими лицами (в т. ч. индивидуальными предпринимателями). Не подлежащие суммированию показатели должны быть в наличии у каждого такого лица.</w:t>
      </w:r>
    </w:p>
    <w:p w14:paraId="4F50F097" w14:textId="77777777" w:rsidR="000C0261" w:rsidRPr="00B21DA2" w:rsidRDefault="000C0261" w:rsidP="00351429">
      <w:pPr>
        <w:pStyle w:val="kd1234"/>
        <w:numPr>
          <w:ilvl w:val="3"/>
          <w:numId w:val="37"/>
        </w:numPr>
        <w:tabs>
          <w:tab w:val="num" w:pos="0"/>
        </w:tabs>
        <w:spacing w:line="240" w:lineRule="atLeast"/>
        <w:ind w:left="0" w:firstLine="0"/>
        <w:rPr>
          <w:sz w:val="24"/>
          <w:szCs w:val="24"/>
        </w:rPr>
      </w:pPr>
      <w:r w:rsidRPr="00B21DA2">
        <w:rPr>
          <w:sz w:val="24"/>
          <w:szCs w:val="24"/>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w:t>
      </w:r>
      <w:r w:rsidR="000A3DE0" w:rsidRPr="00B21DA2">
        <w:rPr>
          <w:sz w:val="24"/>
          <w:szCs w:val="24"/>
        </w:rPr>
        <w:t>и</w:t>
      </w:r>
      <w:r w:rsidRPr="00B21DA2">
        <w:rPr>
          <w:sz w:val="24"/>
          <w:szCs w:val="24"/>
        </w:rPr>
        <w:t>тся по предложенной (посредством указанного в заявке коэффициент</w:t>
      </w:r>
      <w:r w:rsidR="00405674" w:rsidRPr="00B21DA2">
        <w:rPr>
          <w:sz w:val="24"/>
          <w:szCs w:val="24"/>
        </w:rPr>
        <w:t>а</w:t>
      </w:r>
      <w:r w:rsidRPr="00B21DA2">
        <w:rPr>
          <w:sz w:val="24"/>
          <w:szCs w:val="24"/>
        </w:rPr>
        <w:t xml:space="preserve"> снижения) в указанных заявках цене договора, сниженной на 15 процентов, при этом договор заключается по цене единицы товара, предложенной (посредством указанного в заявке коэффициент</w:t>
      </w:r>
      <w:r w:rsidR="00405674" w:rsidRPr="00B21DA2">
        <w:rPr>
          <w:sz w:val="24"/>
          <w:szCs w:val="24"/>
        </w:rPr>
        <w:t>а</w:t>
      </w:r>
      <w:r w:rsidRPr="00B21DA2">
        <w:rPr>
          <w:sz w:val="24"/>
          <w:szCs w:val="24"/>
        </w:rPr>
        <w:t xml:space="preserve"> снижения) участником в заявке на участие в закупке.</w:t>
      </w:r>
    </w:p>
    <w:p w14:paraId="6F2AB4E2" w14:textId="77777777" w:rsidR="0071790E" w:rsidRDefault="0071790E" w:rsidP="00351429">
      <w:pPr>
        <w:pStyle w:val="kd1234"/>
        <w:numPr>
          <w:ilvl w:val="3"/>
          <w:numId w:val="37"/>
        </w:numPr>
        <w:tabs>
          <w:tab w:val="num" w:pos="0"/>
        </w:tabs>
        <w:spacing w:line="240" w:lineRule="atLeast"/>
        <w:ind w:left="0" w:firstLine="0"/>
        <w:rPr>
          <w:sz w:val="24"/>
          <w:szCs w:val="24"/>
        </w:rPr>
      </w:pPr>
      <w:r w:rsidRPr="0071790E">
        <w:rPr>
          <w:sz w:val="24"/>
          <w:szCs w:val="24"/>
        </w:rPr>
        <w:t xml:space="preserve">Оценка осуществляется в строгом соответствии с критериями и процедурами, указанными в документации о проведении </w:t>
      </w:r>
      <w:r w:rsidR="007E5F03" w:rsidRPr="006839AE">
        <w:rPr>
          <w:sz w:val="24"/>
          <w:szCs w:val="24"/>
          <w:lang w:eastAsia="x-none"/>
        </w:rPr>
        <w:t>неконкурентн</w:t>
      </w:r>
      <w:r w:rsidR="007E5F03">
        <w:rPr>
          <w:sz w:val="24"/>
          <w:szCs w:val="24"/>
          <w:lang w:eastAsia="x-none"/>
        </w:rPr>
        <w:t>ого</w:t>
      </w:r>
      <w:r w:rsidR="007E5F03" w:rsidRPr="006839AE">
        <w:rPr>
          <w:sz w:val="24"/>
          <w:szCs w:val="24"/>
          <w:lang w:eastAsia="x-none"/>
        </w:rPr>
        <w:t xml:space="preserve"> запрос</w:t>
      </w:r>
      <w:r w:rsidR="007E5F03">
        <w:rPr>
          <w:sz w:val="24"/>
          <w:szCs w:val="24"/>
          <w:lang w:eastAsia="x-none"/>
        </w:rPr>
        <w:t>а</w:t>
      </w:r>
      <w:r w:rsidR="007E5F03" w:rsidRPr="006839AE">
        <w:rPr>
          <w:sz w:val="24"/>
          <w:szCs w:val="24"/>
          <w:lang w:eastAsia="x-none"/>
        </w:rPr>
        <w:t xml:space="preserve"> предложений</w:t>
      </w:r>
      <w:r>
        <w:rPr>
          <w:sz w:val="24"/>
          <w:szCs w:val="24"/>
        </w:rPr>
        <w:t>.</w:t>
      </w:r>
    </w:p>
    <w:p w14:paraId="546A2EBF" w14:textId="77777777" w:rsidR="0071790E" w:rsidRPr="00A61A7B" w:rsidRDefault="0071790E" w:rsidP="00A61A7B">
      <w:pPr>
        <w:pStyle w:val="kd1234"/>
        <w:numPr>
          <w:ilvl w:val="3"/>
          <w:numId w:val="37"/>
        </w:numPr>
        <w:tabs>
          <w:tab w:val="num" w:pos="0"/>
        </w:tabs>
        <w:spacing w:line="240" w:lineRule="atLeast"/>
        <w:ind w:left="0" w:firstLine="0"/>
        <w:rPr>
          <w:sz w:val="24"/>
          <w:szCs w:val="24"/>
        </w:rPr>
      </w:pPr>
      <w:r w:rsidRPr="0071790E">
        <w:rPr>
          <w:sz w:val="24"/>
          <w:szCs w:val="24"/>
        </w:rPr>
        <w:t>В составе закупочной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r>
        <w:rPr>
          <w:sz w:val="24"/>
          <w:szCs w:val="24"/>
        </w:rPr>
        <w:t>.</w:t>
      </w:r>
    </w:p>
    <w:p w14:paraId="08903DEA" w14:textId="77777777" w:rsidR="000C0261" w:rsidRPr="004B5E5A" w:rsidRDefault="000C0261" w:rsidP="00847102">
      <w:pPr>
        <w:pStyle w:val="kd12"/>
        <w:numPr>
          <w:ilvl w:val="1"/>
          <w:numId w:val="37"/>
        </w:numPr>
        <w:tabs>
          <w:tab w:val="num" w:pos="0"/>
        </w:tabs>
        <w:spacing w:line="240" w:lineRule="atLeast"/>
        <w:ind w:left="0" w:firstLine="0"/>
        <w:rPr>
          <w:sz w:val="24"/>
          <w:szCs w:val="24"/>
        </w:rPr>
      </w:pPr>
      <w:bookmarkStart w:id="23" w:name="_Toc319941048"/>
      <w:bookmarkStart w:id="24" w:name="_Toc320092846"/>
      <w:bookmarkStart w:id="25" w:name="_Ref378152391"/>
      <w:r w:rsidRPr="004B5E5A">
        <w:rPr>
          <w:b/>
          <w:sz w:val="24"/>
          <w:szCs w:val="24"/>
        </w:rPr>
        <w:t xml:space="preserve">Определение победителя </w:t>
      </w:r>
      <w:bookmarkEnd w:id="23"/>
      <w:bookmarkEnd w:id="24"/>
      <w:bookmarkEnd w:id="25"/>
      <w:r w:rsidR="007E5F03" w:rsidRPr="006839AE">
        <w:rPr>
          <w:sz w:val="24"/>
          <w:szCs w:val="24"/>
          <w:lang w:eastAsia="x-none"/>
        </w:rPr>
        <w:t>неконкурентн</w:t>
      </w:r>
      <w:r w:rsidR="007E5F03">
        <w:rPr>
          <w:sz w:val="24"/>
          <w:szCs w:val="24"/>
          <w:lang w:eastAsia="x-none"/>
        </w:rPr>
        <w:t>ого</w:t>
      </w:r>
      <w:r w:rsidR="007E5F03" w:rsidRPr="006839AE">
        <w:rPr>
          <w:sz w:val="24"/>
          <w:szCs w:val="24"/>
          <w:lang w:eastAsia="x-none"/>
        </w:rPr>
        <w:t xml:space="preserve"> запрос</w:t>
      </w:r>
      <w:r w:rsidR="007E5F03">
        <w:rPr>
          <w:sz w:val="24"/>
          <w:szCs w:val="24"/>
          <w:lang w:eastAsia="x-none"/>
        </w:rPr>
        <w:t>а</w:t>
      </w:r>
      <w:r w:rsidR="007E5F03" w:rsidRPr="006839AE">
        <w:rPr>
          <w:sz w:val="24"/>
          <w:szCs w:val="24"/>
          <w:lang w:eastAsia="x-none"/>
        </w:rPr>
        <w:t xml:space="preserve"> предложений</w:t>
      </w:r>
    </w:p>
    <w:p w14:paraId="20A3FC66" w14:textId="77777777" w:rsidR="000C0261" w:rsidRPr="004B5E5A" w:rsidRDefault="000C0261" w:rsidP="00351429">
      <w:pPr>
        <w:pStyle w:val="kd123"/>
        <w:numPr>
          <w:ilvl w:val="2"/>
          <w:numId w:val="37"/>
        </w:numPr>
        <w:tabs>
          <w:tab w:val="clear" w:pos="1701"/>
          <w:tab w:val="num" w:pos="0"/>
          <w:tab w:val="left" w:pos="709"/>
        </w:tabs>
        <w:spacing w:line="240" w:lineRule="atLeast"/>
        <w:ind w:left="0" w:firstLine="0"/>
        <w:rPr>
          <w:sz w:val="24"/>
          <w:szCs w:val="24"/>
        </w:rPr>
      </w:pPr>
      <w:bookmarkStart w:id="26" w:name="_Toc319941049"/>
      <w:bookmarkStart w:id="27" w:name="_Toc320092847"/>
      <w:r w:rsidRPr="004B5E5A">
        <w:rPr>
          <w:sz w:val="24"/>
          <w:szCs w:val="24"/>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w:t>
      </w:r>
      <w:r w:rsidR="007E5F03" w:rsidRPr="006839AE">
        <w:rPr>
          <w:sz w:val="24"/>
          <w:szCs w:val="24"/>
          <w:lang w:eastAsia="x-none"/>
        </w:rPr>
        <w:t>неконкурентн</w:t>
      </w:r>
      <w:r w:rsidR="007E5F03">
        <w:rPr>
          <w:sz w:val="24"/>
          <w:szCs w:val="24"/>
          <w:lang w:eastAsia="x-none"/>
        </w:rPr>
        <w:t>ого</w:t>
      </w:r>
      <w:r w:rsidR="007E5F03" w:rsidRPr="006839AE">
        <w:rPr>
          <w:sz w:val="24"/>
          <w:szCs w:val="24"/>
          <w:lang w:eastAsia="x-none"/>
        </w:rPr>
        <w:t xml:space="preserve"> запрос</w:t>
      </w:r>
      <w:r w:rsidR="007E5F03">
        <w:rPr>
          <w:sz w:val="24"/>
          <w:szCs w:val="24"/>
          <w:lang w:eastAsia="x-none"/>
        </w:rPr>
        <w:t>а</w:t>
      </w:r>
      <w:r w:rsidR="007E5F03" w:rsidRPr="006839AE">
        <w:rPr>
          <w:sz w:val="24"/>
          <w:szCs w:val="24"/>
          <w:lang w:eastAsia="x-none"/>
        </w:rPr>
        <w:t xml:space="preserve"> предложений</w:t>
      </w:r>
      <w:r w:rsidR="007E5F03">
        <w:rPr>
          <w:sz w:val="24"/>
          <w:szCs w:val="24"/>
          <w:lang w:eastAsia="x-none"/>
        </w:rPr>
        <w:t xml:space="preserve"> </w:t>
      </w:r>
      <w:r w:rsidRPr="004B5E5A">
        <w:rPr>
          <w:sz w:val="24"/>
          <w:szCs w:val="24"/>
        </w:rPr>
        <w:t xml:space="preserve">признается участник </w:t>
      </w:r>
      <w:r w:rsidR="007E5F03">
        <w:rPr>
          <w:sz w:val="24"/>
          <w:szCs w:val="24"/>
        </w:rPr>
        <w:t>не</w:t>
      </w:r>
      <w:r w:rsidRPr="004B5E5A">
        <w:rPr>
          <w:sz w:val="24"/>
          <w:szCs w:val="24"/>
        </w:rPr>
        <w:t>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закупочная комиссия принимает на основании ранжирования заявок.</w:t>
      </w:r>
    </w:p>
    <w:p w14:paraId="4E1685FB" w14:textId="77777777" w:rsidR="000C0261" w:rsidRPr="004B5E5A" w:rsidRDefault="000C0261" w:rsidP="00351429">
      <w:pPr>
        <w:pStyle w:val="kd123"/>
        <w:numPr>
          <w:ilvl w:val="2"/>
          <w:numId w:val="37"/>
        </w:numPr>
        <w:tabs>
          <w:tab w:val="clear" w:pos="1701"/>
          <w:tab w:val="num" w:pos="0"/>
          <w:tab w:val="left" w:pos="709"/>
        </w:tabs>
        <w:spacing w:line="240" w:lineRule="atLeast"/>
        <w:ind w:left="0" w:firstLine="0"/>
        <w:rPr>
          <w:sz w:val="24"/>
          <w:szCs w:val="24"/>
        </w:rPr>
      </w:pPr>
      <w:r w:rsidRPr="004B5E5A">
        <w:rPr>
          <w:sz w:val="24"/>
          <w:szCs w:val="24"/>
        </w:rPr>
        <w:t>В случае если в нескольких заявках на</w:t>
      </w:r>
      <w:r w:rsidR="003F14D9">
        <w:rPr>
          <w:sz w:val="24"/>
          <w:szCs w:val="24"/>
        </w:rPr>
        <w:t xml:space="preserve"> участие в </w:t>
      </w:r>
      <w:r w:rsidR="007E5F03" w:rsidRPr="006839AE">
        <w:rPr>
          <w:sz w:val="24"/>
          <w:szCs w:val="24"/>
          <w:lang w:eastAsia="x-none"/>
        </w:rPr>
        <w:t>неконкурентн</w:t>
      </w:r>
      <w:r w:rsidR="007E5F03">
        <w:rPr>
          <w:sz w:val="24"/>
          <w:szCs w:val="24"/>
          <w:lang w:eastAsia="x-none"/>
        </w:rPr>
        <w:t>ом</w:t>
      </w:r>
      <w:r w:rsidR="007E5F03" w:rsidRPr="006839AE">
        <w:rPr>
          <w:sz w:val="24"/>
          <w:szCs w:val="24"/>
          <w:lang w:eastAsia="x-none"/>
        </w:rPr>
        <w:t xml:space="preserve"> запрос</w:t>
      </w:r>
      <w:r w:rsidR="007E5F03">
        <w:rPr>
          <w:sz w:val="24"/>
          <w:szCs w:val="24"/>
          <w:lang w:eastAsia="x-none"/>
        </w:rPr>
        <w:t>е</w:t>
      </w:r>
      <w:r w:rsidR="007E5F03" w:rsidRPr="006839AE">
        <w:rPr>
          <w:sz w:val="24"/>
          <w:szCs w:val="24"/>
          <w:lang w:eastAsia="x-none"/>
        </w:rPr>
        <w:t xml:space="preserve"> предложений</w:t>
      </w:r>
      <w:r w:rsidR="007E5F03">
        <w:rPr>
          <w:sz w:val="24"/>
          <w:szCs w:val="24"/>
          <w:lang w:eastAsia="x-none"/>
        </w:rPr>
        <w:t xml:space="preserve"> </w:t>
      </w:r>
      <w:r w:rsidRPr="004B5E5A">
        <w:rPr>
          <w:sz w:val="24"/>
          <w:szCs w:val="24"/>
        </w:rPr>
        <w:t>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511EDF79" w14:textId="77777777" w:rsidR="000C0261" w:rsidRPr="004B5E5A" w:rsidRDefault="000C0261" w:rsidP="00351429">
      <w:pPr>
        <w:pStyle w:val="kd123"/>
        <w:numPr>
          <w:ilvl w:val="2"/>
          <w:numId w:val="37"/>
        </w:numPr>
        <w:tabs>
          <w:tab w:val="clear" w:pos="1701"/>
          <w:tab w:val="num" w:pos="0"/>
          <w:tab w:val="left" w:pos="709"/>
        </w:tabs>
        <w:spacing w:line="240" w:lineRule="atLeast"/>
        <w:ind w:left="0" w:firstLine="0"/>
        <w:rPr>
          <w:sz w:val="24"/>
          <w:szCs w:val="24"/>
        </w:rPr>
      </w:pPr>
      <w:r w:rsidRPr="004B5E5A">
        <w:rPr>
          <w:sz w:val="24"/>
          <w:szCs w:val="24"/>
        </w:rPr>
        <w:t xml:space="preserve">По результатам заседания закупочной комиссии, на котором осуществляется определение победителя </w:t>
      </w:r>
      <w:r w:rsidR="007E5F03" w:rsidRPr="006839AE">
        <w:rPr>
          <w:sz w:val="24"/>
          <w:szCs w:val="24"/>
          <w:lang w:eastAsia="x-none"/>
        </w:rPr>
        <w:t>неконкурентн</w:t>
      </w:r>
      <w:r w:rsidR="007E5F03">
        <w:rPr>
          <w:sz w:val="24"/>
          <w:szCs w:val="24"/>
          <w:lang w:eastAsia="x-none"/>
        </w:rPr>
        <w:t>ого</w:t>
      </w:r>
      <w:r w:rsidR="007E5F03" w:rsidRPr="006839AE">
        <w:rPr>
          <w:sz w:val="24"/>
          <w:szCs w:val="24"/>
          <w:lang w:eastAsia="x-none"/>
        </w:rPr>
        <w:t xml:space="preserve"> запрос</w:t>
      </w:r>
      <w:r w:rsidR="007E5F03">
        <w:rPr>
          <w:sz w:val="24"/>
          <w:szCs w:val="24"/>
          <w:lang w:eastAsia="x-none"/>
        </w:rPr>
        <w:t>а</w:t>
      </w:r>
      <w:r w:rsidR="007E5F03" w:rsidRPr="006839AE">
        <w:rPr>
          <w:sz w:val="24"/>
          <w:szCs w:val="24"/>
          <w:lang w:eastAsia="x-none"/>
        </w:rPr>
        <w:t xml:space="preserve"> предложений</w:t>
      </w:r>
      <w:r w:rsidRPr="004B5E5A">
        <w:rPr>
          <w:sz w:val="24"/>
          <w:szCs w:val="24"/>
        </w:rPr>
        <w:t xml:space="preserve">, оформляется итоговый протокол </w:t>
      </w:r>
      <w:r w:rsidR="007E5F03" w:rsidRPr="006839AE">
        <w:rPr>
          <w:sz w:val="24"/>
          <w:szCs w:val="24"/>
          <w:lang w:eastAsia="x-none"/>
        </w:rPr>
        <w:t>неконкурентн</w:t>
      </w:r>
      <w:r w:rsidR="007E5F03">
        <w:rPr>
          <w:sz w:val="24"/>
          <w:szCs w:val="24"/>
          <w:lang w:eastAsia="x-none"/>
        </w:rPr>
        <w:t>ого</w:t>
      </w:r>
      <w:r w:rsidR="007E5F03" w:rsidRPr="006839AE">
        <w:rPr>
          <w:sz w:val="24"/>
          <w:szCs w:val="24"/>
          <w:lang w:eastAsia="x-none"/>
        </w:rPr>
        <w:t xml:space="preserve"> запрос</w:t>
      </w:r>
      <w:r w:rsidR="007E5F03">
        <w:rPr>
          <w:sz w:val="24"/>
          <w:szCs w:val="24"/>
          <w:lang w:eastAsia="x-none"/>
        </w:rPr>
        <w:t>а</w:t>
      </w:r>
      <w:r w:rsidR="007E5F03" w:rsidRPr="006839AE">
        <w:rPr>
          <w:sz w:val="24"/>
          <w:szCs w:val="24"/>
          <w:lang w:eastAsia="x-none"/>
        </w:rPr>
        <w:t xml:space="preserve"> предложений</w:t>
      </w:r>
      <w:r w:rsidRPr="004B5E5A">
        <w:rPr>
          <w:sz w:val="24"/>
          <w:szCs w:val="24"/>
        </w:rPr>
        <w:t>.</w:t>
      </w:r>
    </w:p>
    <w:p w14:paraId="28701760" w14:textId="77777777" w:rsidR="000C0261" w:rsidRPr="004B5E5A" w:rsidRDefault="000C0261" w:rsidP="00351429">
      <w:pPr>
        <w:pStyle w:val="kd123"/>
        <w:numPr>
          <w:ilvl w:val="2"/>
          <w:numId w:val="37"/>
        </w:numPr>
        <w:tabs>
          <w:tab w:val="clear" w:pos="1701"/>
          <w:tab w:val="num" w:pos="0"/>
          <w:tab w:val="left" w:pos="709"/>
        </w:tabs>
        <w:spacing w:line="240" w:lineRule="atLeast"/>
        <w:ind w:left="0" w:firstLine="0"/>
        <w:rPr>
          <w:sz w:val="24"/>
          <w:szCs w:val="24"/>
        </w:rPr>
      </w:pPr>
      <w:r w:rsidRPr="004B5E5A">
        <w:rPr>
          <w:sz w:val="24"/>
          <w:szCs w:val="24"/>
        </w:rPr>
        <w:t xml:space="preserve">Протокол подписывается всеми присутствующими на заседании членами закупочной комиссии </w:t>
      </w:r>
      <w:r w:rsidRPr="004B5E5A">
        <w:rPr>
          <w:b/>
          <w:sz w:val="24"/>
          <w:szCs w:val="24"/>
        </w:rPr>
        <w:t>не позднее трёх рабочих дней</w:t>
      </w:r>
      <w:r w:rsidRPr="004B5E5A">
        <w:rPr>
          <w:sz w:val="24"/>
          <w:szCs w:val="24"/>
        </w:rPr>
        <w:t xml:space="preserve"> со дня подведения итогов </w:t>
      </w:r>
      <w:r w:rsidR="007E5F03" w:rsidRPr="006839AE">
        <w:rPr>
          <w:sz w:val="24"/>
          <w:szCs w:val="24"/>
          <w:lang w:eastAsia="x-none"/>
        </w:rPr>
        <w:t>неконкурентн</w:t>
      </w:r>
      <w:r w:rsidR="007E5F03">
        <w:rPr>
          <w:sz w:val="24"/>
          <w:szCs w:val="24"/>
          <w:lang w:eastAsia="x-none"/>
        </w:rPr>
        <w:t>ого</w:t>
      </w:r>
      <w:r w:rsidR="007E5F03" w:rsidRPr="006839AE">
        <w:rPr>
          <w:sz w:val="24"/>
          <w:szCs w:val="24"/>
          <w:lang w:eastAsia="x-none"/>
        </w:rPr>
        <w:t xml:space="preserve"> запрос</w:t>
      </w:r>
      <w:r w:rsidR="007E5F03">
        <w:rPr>
          <w:sz w:val="24"/>
          <w:szCs w:val="24"/>
          <w:lang w:eastAsia="x-none"/>
        </w:rPr>
        <w:t>а</w:t>
      </w:r>
      <w:r w:rsidR="007E5F03" w:rsidRPr="006839AE">
        <w:rPr>
          <w:sz w:val="24"/>
          <w:szCs w:val="24"/>
          <w:lang w:eastAsia="x-none"/>
        </w:rPr>
        <w:t xml:space="preserve"> предложений</w:t>
      </w:r>
      <w:r w:rsidRPr="004B5E5A">
        <w:rPr>
          <w:sz w:val="24"/>
          <w:szCs w:val="24"/>
        </w:rPr>
        <w:t>.</w:t>
      </w:r>
    </w:p>
    <w:p w14:paraId="6F3D7F5C" w14:textId="77777777" w:rsidR="000C0261" w:rsidRPr="004B5E5A" w:rsidRDefault="000C0261" w:rsidP="00351429">
      <w:pPr>
        <w:pStyle w:val="kd123"/>
        <w:numPr>
          <w:ilvl w:val="2"/>
          <w:numId w:val="37"/>
        </w:numPr>
        <w:tabs>
          <w:tab w:val="clear" w:pos="1701"/>
          <w:tab w:val="num" w:pos="0"/>
          <w:tab w:val="left" w:pos="709"/>
        </w:tabs>
        <w:spacing w:line="240" w:lineRule="atLeast"/>
        <w:ind w:left="0" w:firstLine="0"/>
        <w:rPr>
          <w:sz w:val="24"/>
          <w:szCs w:val="24"/>
        </w:rPr>
      </w:pPr>
      <w:r w:rsidRPr="004B5E5A">
        <w:rPr>
          <w:sz w:val="24"/>
          <w:szCs w:val="24"/>
        </w:rPr>
        <w:t xml:space="preserve">Указанный протокол размещается заказчиком </w:t>
      </w:r>
      <w:r w:rsidR="00A944D4" w:rsidRPr="004B5E5A">
        <w:rPr>
          <w:sz w:val="24"/>
          <w:szCs w:val="24"/>
        </w:rPr>
        <w:t>в единой информационной системе</w:t>
      </w:r>
      <w:r w:rsidR="004E1D5A">
        <w:rPr>
          <w:sz w:val="24"/>
          <w:szCs w:val="24"/>
        </w:rPr>
        <w:t xml:space="preserve"> и на официальном сайте Заказчика</w:t>
      </w:r>
      <w:r w:rsidR="00A944D4" w:rsidRPr="004B5E5A">
        <w:rPr>
          <w:b/>
          <w:sz w:val="24"/>
          <w:szCs w:val="24"/>
        </w:rPr>
        <w:t xml:space="preserve"> </w:t>
      </w:r>
      <w:r w:rsidRPr="004B5E5A">
        <w:rPr>
          <w:b/>
          <w:sz w:val="24"/>
          <w:szCs w:val="24"/>
        </w:rPr>
        <w:t>не позднее чем через три дня</w:t>
      </w:r>
      <w:r w:rsidRPr="004B5E5A">
        <w:rPr>
          <w:sz w:val="24"/>
          <w:szCs w:val="24"/>
        </w:rPr>
        <w:t xml:space="preserve"> со дня подписания.</w:t>
      </w:r>
    </w:p>
    <w:p w14:paraId="254BE32F" w14:textId="77777777" w:rsidR="000C0261" w:rsidRPr="004B5E5A" w:rsidRDefault="000C0261" w:rsidP="00351429">
      <w:pPr>
        <w:pStyle w:val="kd12"/>
        <w:numPr>
          <w:ilvl w:val="1"/>
          <w:numId w:val="37"/>
        </w:numPr>
        <w:tabs>
          <w:tab w:val="clear" w:pos="851"/>
          <w:tab w:val="num" w:pos="0"/>
          <w:tab w:val="left" w:pos="709"/>
          <w:tab w:val="left" w:pos="993"/>
        </w:tabs>
        <w:spacing w:line="240" w:lineRule="atLeast"/>
        <w:ind w:left="0" w:firstLine="0"/>
        <w:rPr>
          <w:b/>
          <w:sz w:val="24"/>
          <w:szCs w:val="24"/>
        </w:rPr>
      </w:pPr>
      <w:r w:rsidRPr="004B5E5A">
        <w:rPr>
          <w:b/>
          <w:sz w:val="24"/>
          <w:szCs w:val="24"/>
        </w:rPr>
        <w:t>Условия предоставления приоритета товарам российского происхождения, работам, услугам, выполняемым, оказываемым российскими лицами.</w:t>
      </w:r>
    </w:p>
    <w:p w14:paraId="6B57582A" w14:textId="77777777" w:rsidR="000C0261" w:rsidRPr="004B5E5A" w:rsidRDefault="003F2ACA" w:rsidP="00351429">
      <w:pPr>
        <w:pStyle w:val="kd123"/>
        <w:numPr>
          <w:ilvl w:val="2"/>
          <w:numId w:val="37"/>
        </w:numPr>
        <w:tabs>
          <w:tab w:val="clear" w:pos="1701"/>
          <w:tab w:val="num" w:pos="0"/>
          <w:tab w:val="left" w:pos="851"/>
        </w:tabs>
        <w:spacing w:line="240" w:lineRule="atLeast"/>
        <w:ind w:left="0" w:firstLine="0"/>
        <w:rPr>
          <w:sz w:val="24"/>
          <w:szCs w:val="24"/>
          <w:lang w:eastAsia="ar-SA"/>
        </w:rPr>
      </w:pPr>
      <w:r>
        <w:rPr>
          <w:sz w:val="24"/>
          <w:szCs w:val="24"/>
          <w:lang w:eastAsia="ar-SA"/>
        </w:rPr>
        <w:t>В</w:t>
      </w:r>
      <w:r w:rsidR="000C0261" w:rsidRPr="004B5E5A">
        <w:rPr>
          <w:sz w:val="24"/>
          <w:szCs w:val="24"/>
          <w:lang w:eastAsia="ar-SA"/>
        </w:rPr>
        <w:t xml:space="preserve">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по отношению к товарам, происходящим из иностранных государств.</w:t>
      </w:r>
    </w:p>
    <w:p w14:paraId="10DE3826" w14:textId="77777777" w:rsidR="000C0261" w:rsidRPr="004B5E5A" w:rsidRDefault="000C0261" w:rsidP="003F2ACA">
      <w:pPr>
        <w:tabs>
          <w:tab w:val="num" w:pos="0"/>
          <w:tab w:val="left" w:pos="709"/>
        </w:tabs>
        <w:spacing w:line="240" w:lineRule="atLeast"/>
        <w:contextualSpacing/>
        <w:jc w:val="both"/>
        <w:rPr>
          <w:bCs/>
          <w:lang w:eastAsia="ar-SA"/>
        </w:rPr>
      </w:pPr>
      <w:r w:rsidRPr="004B5E5A">
        <w:rPr>
          <w:bCs/>
          <w:lang w:eastAsia="ar-SA"/>
        </w:rPr>
        <w:lastRenderedPageBreak/>
        <w:t>Участник закупки несет ответственность за представление недостоверных сведений о стране происхождения товаров, указанных в заявке на участие в закупке.</w:t>
      </w:r>
    </w:p>
    <w:p w14:paraId="381CCB11" w14:textId="77777777" w:rsidR="000C0261" w:rsidRPr="004B5E5A" w:rsidRDefault="000C0261" w:rsidP="003F2ACA">
      <w:pPr>
        <w:tabs>
          <w:tab w:val="num" w:pos="0"/>
          <w:tab w:val="left" w:pos="709"/>
        </w:tabs>
        <w:spacing w:line="240" w:lineRule="atLeast"/>
        <w:contextualSpacing/>
        <w:jc w:val="both"/>
        <w:rPr>
          <w:rStyle w:val="kdkommNO"/>
          <w:sz w:val="24"/>
          <w:szCs w:val="24"/>
        </w:rPr>
      </w:pPr>
      <w:r w:rsidRPr="004B5E5A">
        <w:rPr>
          <w:rStyle w:val="kdkommNO"/>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4E1D5A" w:rsidRPr="004B5E5A">
        <w:rPr>
          <w:rStyle w:val="kdkommNO"/>
          <w:sz w:val="24"/>
          <w:szCs w:val="24"/>
        </w:rPr>
        <w:t>в закупке,</w:t>
      </w:r>
      <w:r w:rsidRPr="004B5E5A">
        <w:rPr>
          <w:rStyle w:val="kdkommNO"/>
          <w:sz w:val="24"/>
          <w:szCs w:val="24"/>
        </w:rPr>
        <w:t xml:space="preserve"> и такая заявка рассматривается как содержащая предложение о поставке иностранных товаров. </w:t>
      </w:r>
    </w:p>
    <w:p w14:paraId="43A72D08" w14:textId="77777777" w:rsidR="000C0261" w:rsidRPr="004B5E5A" w:rsidRDefault="000C0261" w:rsidP="003F2ACA">
      <w:pPr>
        <w:tabs>
          <w:tab w:val="num" w:pos="0"/>
          <w:tab w:val="left" w:pos="709"/>
        </w:tabs>
        <w:spacing w:line="240" w:lineRule="atLeast"/>
        <w:contextualSpacing/>
        <w:jc w:val="both"/>
      </w:pPr>
      <w:r w:rsidRPr="004B5E5A">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F776E49" w14:textId="77777777" w:rsidR="000C0261" w:rsidRPr="004B5E5A" w:rsidRDefault="000C0261" w:rsidP="000C0261">
      <w:pPr>
        <w:tabs>
          <w:tab w:val="num" w:pos="0"/>
          <w:tab w:val="left" w:pos="993"/>
        </w:tabs>
        <w:spacing w:line="240" w:lineRule="atLeast"/>
        <w:contextualSpacing/>
        <w:jc w:val="both"/>
      </w:pPr>
      <w:r w:rsidRPr="004B5E5A">
        <w:t>Приоритет не предоставляется в случаях, если:</w:t>
      </w:r>
    </w:p>
    <w:p w14:paraId="23CED351" w14:textId="77777777" w:rsidR="000C0261" w:rsidRPr="004B5E5A" w:rsidRDefault="000C0261" w:rsidP="000C0261">
      <w:pPr>
        <w:tabs>
          <w:tab w:val="num" w:pos="0"/>
          <w:tab w:val="left" w:pos="993"/>
        </w:tabs>
        <w:spacing w:line="240" w:lineRule="atLeast"/>
        <w:contextualSpacing/>
        <w:jc w:val="both"/>
      </w:pPr>
      <w:r w:rsidRPr="004B5E5A">
        <w:t>а) закупка признана несостоявшейся и договор заключается с единственным участником закупки;</w:t>
      </w:r>
    </w:p>
    <w:p w14:paraId="508D9A60" w14:textId="77777777" w:rsidR="000C0261" w:rsidRPr="004B5E5A" w:rsidRDefault="000C0261" w:rsidP="000C0261">
      <w:pPr>
        <w:tabs>
          <w:tab w:val="num" w:pos="0"/>
          <w:tab w:val="left" w:pos="993"/>
        </w:tabs>
        <w:spacing w:line="240" w:lineRule="atLeast"/>
        <w:contextualSpacing/>
        <w:jc w:val="both"/>
      </w:pPr>
      <w:r w:rsidRPr="004B5E5A">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3682772" w14:textId="77777777" w:rsidR="000C0261" w:rsidRPr="004B5E5A" w:rsidRDefault="000C0261" w:rsidP="000C0261">
      <w:pPr>
        <w:tabs>
          <w:tab w:val="num" w:pos="0"/>
          <w:tab w:val="left" w:pos="993"/>
        </w:tabs>
        <w:spacing w:line="240" w:lineRule="atLeast"/>
        <w:contextualSpacing/>
        <w:jc w:val="both"/>
      </w:pPr>
      <w:r w:rsidRPr="004B5E5A">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DBE20B3" w14:textId="77777777" w:rsidR="000C0261" w:rsidRPr="004B5E5A" w:rsidRDefault="000C0261" w:rsidP="000C0261">
      <w:pPr>
        <w:tabs>
          <w:tab w:val="num" w:pos="0"/>
          <w:tab w:val="left" w:pos="993"/>
        </w:tabs>
        <w:spacing w:line="240" w:lineRule="atLeast"/>
        <w:contextualSpacing/>
        <w:jc w:val="both"/>
      </w:pPr>
      <w:r w:rsidRPr="004B5E5A">
        <w:t>г) в заявке на участие в закупке, представленной участником,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1F93629" w14:textId="77777777" w:rsidR="000C0261" w:rsidRPr="004B5E5A" w:rsidRDefault="000C0261" w:rsidP="000C0261">
      <w:pPr>
        <w:tabs>
          <w:tab w:val="num" w:pos="0"/>
          <w:tab w:val="left" w:pos="993"/>
        </w:tabs>
        <w:spacing w:line="240" w:lineRule="atLeast"/>
        <w:contextualSpacing/>
        <w:jc w:val="both"/>
        <w:rPr>
          <w:lang w:eastAsia="x-none"/>
        </w:rPr>
      </w:pPr>
      <w:r w:rsidRPr="004B5E5A">
        <w:t>При исполнении договора, заключенного с участником закупки, которому предоставлен приоритет в соответствии с требованиями действующего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09FB983" w14:textId="77777777" w:rsidR="000C0261" w:rsidRPr="004B5E5A" w:rsidRDefault="000C0261" w:rsidP="000C0261">
      <w:pPr>
        <w:pStyle w:val="kd12"/>
        <w:numPr>
          <w:ilvl w:val="0"/>
          <w:numId w:val="0"/>
        </w:numPr>
        <w:tabs>
          <w:tab w:val="clear" w:pos="851"/>
          <w:tab w:val="num" w:pos="0"/>
          <w:tab w:val="left" w:pos="993"/>
        </w:tabs>
        <w:spacing w:line="240" w:lineRule="atLeast"/>
        <w:rPr>
          <w:sz w:val="24"/>
          <w:szCs w:val="24"/>
        </w:rPr>
      </w:pPr>
      <w:r w:rsidRPr="00A817A9">
        <w:rPr>
          <w:sz w:val="24"/>
          <w:szCs w:val="24"/>
        </w:rPr>
        <w:t>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A9C7863" w14:textId="77777777" w:rsidR="000C0261" w:rsidRPr="004B5E5A" w:rsidRDefault="000C0261" w:rsidP="00351429">
      <w:pPr>
        <w:pStyle w:val="kd12"/>
        <w:numPr>
          <w:ilvl w:val="1"/>
          <w:numId w:val="37"/>
        </w:numPr>
        <w:tabs>
          <w:tab w:val="clear" w:pos="851"/>
          <w:tab w:val="num" w:pos="0"/>
          <w:tab w:val="left" w:pos="709"/>
        </w:tabs>
        <w:spacing w:line="240" w:lineRule="atLeast"/>
        <w:ind w:left="0" w:firstLine="0"/>
        <w:rPr>
          <w:sz w:val="24"/>
          <w:szCs w:val="24"/>
        </w:rPr>
      </w:pPr>
      <w:r w:rsidRPr="004B5E5A">
        <w:rPr>
          <w:b/>
          <w:sz w:val="24"/>
          <w:szCs w:val="24"/>
        </w:rPr>
        <w:t xml:space="preserve">Последствия признания </w:t>
      </w:r>
      <w:r w:rsidR="004E1D5A" w:rsidRPr="006839AE">
        <w:rPr>
          <w:sz w:val="24"/>
          <w:szCs w:val="24"/>
          <w:lang w:eastAsia="x-none"/>
        </w:rPr>
        <w:t>неконкурентн</w:t>
      </w:r>
      <w:r w:rsidR="004E1D5A">
        <w:rPr>
          <w:sz w:val="24"/>
          <w:szCs w:val="24"/>
          <w:lang w:eastAsia="x-none"/>
        </w:rPr>
        <w:t>ого</w:t>
      </w:r>
      <w:r w:rsidR="004E1D5A" w:rsidRPr="006839AE">
        <w:rPr>
          <w:sz w:val="24"/>
          <w:szCs w:val="24"/>
          <w:lang w:eastAsia="x-none"/>
        </w:rPr>
        <w:t xml:space="preserve"> запрос</w:t>
      </w:r>
      <w:r w:rsidR="004E1D5A">
        <w:rPr>
          <w:sz w:val="24"/>
          <w:szCs w:val="24"/>
          <w:lang w:eastAsia="x-none"/>
        </w:rPr>
        <w:t>а</w:t>
      </w:r>
      <w:r w:rsidR="004E1D5A" w:rsidRPr="006839AE">
        <w:rPr>
          <w:sz w:val="24"/>
          <w:szCs w:val="24"/>
          <w:lang w:eastAsia="x-none"/>
        </w:rPr>
        <w:t xml:space="preserve"> предложений</w:t>
      </w:r>
      <w:r w:rsidRPr="004B5E5A">
        <w:rPr>
          <w:b/>
          <w:sz w:val="24"/>
          <w:szCs w:val="24"/>
        </w:rPr>
        <w:t xml:space="preserve"> несостоявшимся</w:t>
      </w:r>
      <w:bookmarkEnd w:id="26"/>
      <w:bookmarkEnd w:id="27"/>
      <w:r w:rsidRPr="004B5E5A">
        <w:rPr>
          <w:b/>
          <w:sz w:val="24"/>
          <w:szCs w:val="24"/>
        </w:rPr>
        <w:t>.</w:t>
      </w:r>
    </w:p>
    <w:p w14:paraId="2FC31E5F" w14:textId="77777777" w:rsidR="003A690D" w:rsidRDefault="003A690D" w:rsidP="003A690D">
      <w:pPr>
        <w:pStyle w:val="kd123"/>
        <w:numPr>
          <w:ilvl w:val="2"/>
          <w:numId w:val="37"/>
        </w:numPr>
        <w:tabs>
          <w:tab w:val="clear" w:pos="1701"/>
          <w:tab w:val="left" w:pos="851"/>
        </w:tabs>
        <w:spacing w:line="240" w:lineRule="atLeast"/>
        <w:ind w:left="0" w:firstLine="0"/>
        <w:rPr>
          <w:sz w:val="24"/>
          <w:szCs w:val="24"/>
        </w:rPr>
      </w:pPr>
      <w:r w:rsidRPr="003A690D">
        <w:rPr>
          <w:sz w:val="24"/>
          <w:szCs w:val="24"/>
        </w:rPr>
        <w:t xml:space="preserve">В случае если при проведении отборочной стадии заявка только одного участника признана соответствующей требованиям документации о закупке, такой участник считается единственным участником </w:t>
      </w:r>
      <w:r w:rsidR="00A2653C" w:rsidRPr="006839AE">
        <w:rPr>
          <w:sz w:val="24"/>
          <w:szCs w:val="24"/>
          <w:lang w:eastAsia="x-none"/>
        </w:rPr>
        <w:t>неконкурентн</w:t>
      </w:r>
      <w:r w:rsidR="00A2653C">
        <w:rPr>
          <w:sz w:val="24"/>
          <w:szCs w:val="24"/>
          <w:lang w:eastAsia="x-none"/>
        </w:rPr>
        <w:t>ого</w:t>
      </w:r>
      <w:r w:rsidR="00A2653C" w:rsidRPr="006839AE">
        <w:rPr>
          <w:sz w:val="24"/>
          <w:szCs w:val="24"/>
          <w:lang w:eastAsia="x-none"/>
        </w:rPr>
        <w:t xml:space="preserve"> запрос</w:t>
      </w:r>
      <w:r w:rsidR="00A2653C">
        <w:rPr>
          <w:sz w:val="24"/>
          <w:szCs w:val="24"/>
          <w:lang w:eastAsia="x-none"/>
        </w:rPr>
        <w:t>а</w:t>
      </w:r>
      <w:r w:rsidR="00A2653C" w:rsidRPr="006839AE">
        <w:rPr>
          <w:sz w:val="24"/>
          <w:szCs w:val="24"/>
          <w:lang w:eastAsia="x-none"/>
        </w:rPr>
        <w:t xml:space="preserve"> предложений</w:t>
      </w:r>
      <w:r w:rsidRPr="003A690D">
        <w:rPr>
          <w:sz w:val="24"/>
          <w:szCs w:val="24"/>
        </w:rPr>
        <w:t xml:space="preserve">. Заказчик вправе заключить договор с участником закупки, подавшим такую заявку на условиях закупочной документации, проекта договора и заявки, поданной участником. Такой участник не вправе отказаться от заключения договора с заказчиком. </w:t>
      </w:r>
      <w:r w:rsidR="00A2653C">
        <w:rPr>
          <w:sz w:val="24"/>
          <w:szCs w:val="24"/>
          <w:lang w:eastAsia="x-none"/>
        </w:rPr>
        <w:t>Н</w:t>
      </w:r>
      <w:r w:rsidR="00A2653C" w:rsidRPr="006839AE">
        <w:rPr>
          <w:sz w:val="24"/>
          <w:szCs w:val="24"/>
          <w:lang w:eastAsia="x-none"/>
        </w:rPr>
        <w:t>еконкурентн</w:t>
      </w:r>
      <w:r w:rsidR="00A2653C">
        <w:rPr>
          <w:sz w:val="24"/>
          <w:szCs w:val="24"/>
          <w:lang w:eastAsia="x-none"/>
        </w:rPr>
        <w:t>ый</w:t>
      </w:r>
      <w:r w:rsidR="00A2653C" w:rsidRPr="006839AE">
        <w:rPr>
          <w:sz w:val="24"/>
          <w:szCs w:val="24"/>
          <w:lang w:eastAsia="x-none"/>
        </w:rPr>
        <w:t xml:space="preserve"> запрос предложений</w:t>
      </w:r>
      <w:r w:rsidR="00A2653C">
        <w:rPr>
          <w:sz w:val="24"/>
          <w:szCs w:val="24"/>
          <w:lang w:eastAsia="x-none"/>
        </w:rPr>
        <w:t xml:space="preserve"> </w:t>
      </w:r>
      <w:r w:rsidRPr="003A690D">
        <w:rPr>
          <w:sz w:val="24"/>
          <w:szCs w:val="24"/>
        </w:rPr>
        <w:t xml:space="preserve">в этом случае признается несостоявшимся. Эта информация вносится в итоговый протокол закупочной процедуры. </w:t>
      </w:r>
    </w:p>
    <w:p w14:paraId="6B70EE86" w14:textId="77777777" w:rsidR="000C0261" w:rsidRPr="004B5E5A"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4B5E5A">
        <w:rPr>
          <w:sz w:val="24"/>
          <w:szCs w:val="24"/>
        </w:rPr>
        <w:t xml:space="preserve">В случае если при проведении рассмотрения заявок были признаны несоответствующими требованиям документации о проведении </w:t>
      </w:r>
      <w:r w:rsidR="00A2653C" w:rsidRPr="006839AE">
        <w:rPr>
          <w:sz w:val="24"/>
          <w:szCs w:val="24"/>
          <w:lang w:eastAsia="x-none"/>
        </w:rPr>
        <w:t>неконкурентн</w:t>
      </w:r>
      <w:r w:rsidR="00A2653C">
        <w:rPr>
          <w:sz w:val="24"/>
          <w:szCs w:val="24"/>
          <w:lang w:eastAsia="x-none"/>
        </w:rPr>
        <w:t>ого</w:t>
      </w:r>
      <w:r w:rsidR="00A2653C" w:rsidRPr="006839AE">
        <w:rPr>
          <w:sz w:val="24"/>
          <w:szCs w:val="24"/>
          <w:lang w:eastAsia="x-none"/>
        </w:rPr>
        <w:t xml:space="preserve"> запрос</w:t>
      </w:r>
      <w:r w:rsidR="00A2653C">
        <w:rPr>
          <w:sz w:val="24"/>
          <w:szCs w:val="24"/>
          <w:lang w:eastAsia="x-none"/>
        </w:rPr>
        <w:t>а</w:t>
      </w:r>
      <w:r w:rsidR="00A2653C" w:rsidRPr="006839AE">
        <w:rPr>
          <w:sz w:val="24"/>
          <w:szCs w:val="24"/>
          <w:lang w:eastAsia="x-none"/>
        </w:rPr>
        <w:t xml:space="preserve"> предложений</w:t>
      </w:r>
      <w:r w:rsidR="00A2653C">
        <w:rPr>
          <w:sz w:val="24"/>
          <w:szCs w:val="24"/>
          <w:lang w:eastAsia="x-none"/>
        </w:rPr>
        <w:t xml:space="preserve"> </w:t>
      </w:r>
      <w:r w:rsidRPr="004B5E5A">
        <w:rPr>
          <w:sz w:val="24"/>
          <w:szCs w:val="24"/>
        </w:rPr>
        <w:t>все заявки, отказано в дальнейшем участии в закупке всем участникам, пода</w:t>
      </w:r>
      <w:r w:rsidR="005249A3">
        <w:rPr>
          <w:sz w:val="24"/>
          <w:szCs w:val="24"/>
        </w:rPr>
        <w:t xml:space="preserve">вшим заявки, </w:t>
      </w:r>
      <w:r w:rsidR="00A2653C" w:rsidRPr="006839AE">
        <w:rPr>
          <w:sz w:val="24"/>
          <w:szCs w:val="24"/>
          <w:lang w:eastAsia="x-none"/>
        </w:rPr>
        <w:t>неконкурентн</w:t>
      </w:r>
      <w:r w:rsidR="00A2653C">
        <w:rPr>
          <w:sz w:val="24"/>
          <w:szCs w:val="24"/>
          <w:lang w:eastAsia="x-none"/>
        </w:rPr>
        <w:t>ый</w:t>
      </w:r>
      <w:r w:rsidR="00A2653C" w:rsidRPr="006839AE">
        <w:rPr>
          <w:sz w:val="24"/>
          <w:szCs w:val="24"/>
          <w:lang w:eastAsia="x-none"/>
        </w:rPr>
        <w:t xml:space="preserve"> запрос предложений</w:t>
      </w:r>
      <w:r w:rsidR="00A2653C">
        <w:rPr>
          <w:sz w:val="24"/>
          <w:szCs w:val="24"/>
          <w:lang w:eastAsia="x-none"/>
        </w:rPr>
        <w:t xml:space="preserve"> </w:t>
      </w:r>
      <w:r w:rsidRPr="004B5E5A">
        <w:rPr>
          <w:sz w:val="24"/>
          <w:szCs w:val="24"/>
        </w:rPr>
        <w:t>признается несостоявшимся</w:t>
      </w:r>
      <w:r w:rsidR="00A2653C">
        <w:rPr>
          <w:sz w:val="24"/>
          <w:szCs w:val="24"/>
        </w:rPr>
        <w:t>.</w:t>
      </w:r>
      <w:r w:rsidRPr="004B5E5A">
        <w:rPr>
          <w:sz w:val="24"/>
          <w:szCs w:val="24"/>
        </w:rPr>
        <w:t xml:space="preserve"> </w:t>
      </w:r>
    </w:p>
    <w:p w14:paraId="667B823A" w14:textId="77777777" w:rsidR="000C0261" w:rsidRPr="004B5E5A"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4B5E5A">
        <w:rPr>
          <w:sz w:val="24"/>
          <w:szCs w:val="24"/>
        </w:rPr>
        <w:t xml:space="preserve">В случае, если </w:t>
      </w:r>
      <w:r w:rsidR="00A2653C" w:rsidRPr="006839AE">
        <w:rPr>
          <w:sz w:val="24"/>
          <w:szCs w:val="24"/>
          <w:lang w:eastAsia="x-none"/>
        </w:rPr>
        <w:t>неконкурентн</w:t>
      </w:r>
      <w:r w:rsidR="00A2653C">
        <w:rPr>
          <w:sz w:val="24"/>
          <w:szCs w:val="24"/>
          <w:lang w:eastAsia="x-none"/>
        </w:rPr>
        <w:t>ый</w:t>
      </w:r>
      <w:r w:rsidR="00A2653C" w:rsidRPr="006839AE">
        <w:rPr>
          <w:sz w:val="24"/>
          <w:szCs w:val="24"/>
          <w:lang w:eastAsia="x-none"/>
        </w:rPr>
        <w:t xml:space="preserve"> запрос предложений</w:t>
      </w:r>
      <w:r w:rsidR="00A2653C">
        <w:rPr>
          <w:sz w:val="24"/>
          <w:szCs w:val="24"/>
          <w:lang w:eastAsia="x-none"/>
        </w:rPr>
        <w:t xml:space="preserve"> </w:t>
      </w:r>
      <w:r w:rsidRPr="004B5E5A">
        <w:rPr>
          <w:sz w:val="24"/>
          <w:szCs w:val="24"/>
        </w:rPr>
        <w:t>признан несостоявшимся и (или) договор не</w:t>
      </w:r>
      <w:r w:rsidR="003F2ACA">
        <w:rPr>
          <w:sz w:val="24"/>
          <w:szCs w:val="24"/>
        </w:rPr>
        <w:t xml:space="preserve"> </w:t>
      </w:r>
      <w:r w:rsidRPr="004B5E5A">
        <w:rPr>
          <w:sz w:val="24"/>
          <w:szCs w:val="24"/>
        </w:rPr>
        <w:t>заключён с участником закупки, подавшим единственную заявку на участие в</w:t>
      </w:r>
      <w:r w:rsidR="003F2ACA">
        <w:rPr>
          <w:sz w:val="24"/>
          <w:szCs w:val="24"/>
        </w:rPr>
        <w:t xml:space="preserve"> </w:t>
      </w:r>
      <w:r w:rsidR="00A2653C" w:rsidRPr="006839AE">
        <w:rPr>
          <w:sz w:val="24"/>
          <w:szCs w:val="24"/>
          <w:lang w:eastAsia="x-none"/>
        </w:rPr>
        <w:lastRenderedPageBreak/>
        <w:t>неконкурентн</w:t>
      </w:r>
      <w:r w:rsidR="00A2653C">
        <w:rPr>
          <w:sz w:val="24"/>
          <w:szCs w:val="24"/>
          <w:lang w:eastAsia="x-none"/>
        </w:rPr>
        <w:t>ом</w:t>
      </w:r>
      <w:r w:rsidR="00A2653C" w:rsidRPr="006839AE">
        <w:rPr>
          <w:sz w:val="24"/>
          <w:szCs w:val="24"/>
          <w:lang w:eastAsia="x-none"/>
        </w:rPr>
        <w:t xml:space="preserve"> запрос</w:t>
      </w:r>
      <w:r w:rsidR="00A2653C">
        <w:rPr>
          <w:sz w:val="24"/>
          <w:szCs w:val="24"/>
          <w:lang w:eastAsia="x-none"/>
        </w:rPr>
        <w:t>е</w:t>
      </w:r>
      <w:r w:rsidR="00A2653C" w:rsidRPr="006839AE">
        <w:rPr>
          <w:sz w:val="24"/>
          <w:szCs w:val="24"/>
          <w:lang w:eastAsia="x-none"/>
        </w:rPr>
        <w:t xml:space="preserve"> предложений</w:t>
      </w:r>
      <w:r w:rsidRPr="004B5E5A">
        <w:rPr>
          <w:sz w:val="24"/>
          <w:szCs w:val="24"/>
        </w:rPr>
        <w:t xml:space="preserve">, или признанным единственным участником </w:t>
      </w:r>
      <w:r w:rsidR="00A2653C" w:rsidRPr="006839AE">
        <w:rPr>
          <w:sz w:val="24"/>
          <w:szCs w:val="24"/>
          <w:lang w:eastAsia="x-none"/>
        </w:rPr>
        <w:t>неконкурентн</w:t>
      </w:r>
      <w:r w:rsidR="00A2653C">
        <w:rPr>
          <w:sz w:val="24"/>
          <w:szCs w:val="24"/>
          <w:lang w:eastAsia="x-none"/>
        </w:rPr>
        <w:t>ого</w:t>
      </w:r>
      <w:r w:rsidR="00A2653C" w:rsidRPr="006839AE">
        <w:rPr>
          <w:sz w:val="24"/>
          <w:szCs w:val="24"/>
          <w:lang w:eastAsia="x-none"/>
        </w:rPr>
        <w:t xml:space="preserve"> запрос</w:t>
      </w:r>
      <w:r w:rsidR="00A2653C">
        <w:rPr>
          <w:sz w:val="24"/>
          <w:szCs w:val="24"/>
          <w:lang w:eastAsia="x-none"/>
        </w:rPr>
        <w:t>а</w:t>
      </w:r>
      <w:r w:rsidR="00A2653C" w:rsidRPr="006839AE">
        <w:rPr>
          <w:sz w:val="24"/>
          <w:szCs w:val="24"/>
          <w:lang w:eastAsia="x-none"/>
        </w:rPr>
        <w:t xml:space="preserve"> предложений</w:t>
      </w:r>
      <w:r w:rsidRPr="004B5E5A">
        <w:rPr>
          <w:sz w:val="24"/>
          <w:szCs w:val="24"/>
        </w:rPr>
        <w:t xml:space="preserve">, заказчик вправе провести повторный </w:t>
      </w:r>
      <w:r w:rsidR="00A2653C" w:rsidRPr="006839AE">
        <w:rPr>
          <w:sz w:val="24"/>
          <w:szCs w:val="24"/>
          <w:lang w:eastAsia="x-none"/>
        </w:rPr>
        <w:t>неконкурент</w:t>
      </w:r>
      <w:r w:rsidR="00A2653C">
        <w:rPr>
          <w:sz w:val="24"/>
          <w:szCs w:val="24"/>
          <w:lang w:eastAsia="x-none"/>
        </w:rPr>
        <w:t>ный</w:t>
      </w:r>
      <w:r w:rsidR="00A2653C" w:rsidRPr="006839AE">
        <w:rPr>
          <w:sz w:val="24"/>
          <w:szCs w:val="24"/>
          <w:lang w:eastAsia="x-none"/>
        </w:rPr>
        <w:t xml:space="preserve"> запрос предложений</w:t>
      </w:r>
      <w:r w:rsidR="00A2653C">
        <w:rPr>
          <w:sz w:val="24"/>
          <w:szCs w:val="24"/>
          <w:lang w:eastAsia="x-none"/>
        </w:rPr>
        <w:t xml:space="preserve"> </w:t>
      </w:r>
      <w:r w:rsidRPr="004B5E5A">
        <w:rPr>
          <w:sz w:val="24"/>
          <w:szCs w:val="24"/>
        </w:rPr>
        <w:t>или применить другой способ закупки.</w:t>
      </w:r>
    </w:p>
    <w:p w14:paraId="2B3FD0C0" w14:textId="77777777" w:rsidR="000C0261" w:rsidRPr="000F51F8" w:rsidRDefault="000C0261" w:rsidP="00351429">
      <w:pPr>
        <w:pStyle w:val="kd123"/>
        <w:numPr>
          <w:ilvl w:val="2"/>
          <w:numId w:val="37"/>
        </w:numPr>
        <w:tabs>
          <w:tab w:val="clear" w:pos="1701"/>
          <w:tab w:val="num" w:pos="0"/>
          <w:tab w:val="left" w:pos="851"/>
        </w:tabs>
        <w:spacing w:line="240" w:lineRule="atLeast"/>
        <w:ind w:left="0" w:firstLine="0"/>
        <w:rPr>
          <w:b/>
          <w:sz w:val="24"/>
          <w:szCs w:val="24"/>
        </w:rPr>
      </w:pPr>
      <w:r w:rsidRPr="004B5E5A">
        <w:rPr>
          <w:sz w:val="24"/>
          <w:szCs w:val="24"/>
        </w:rPr>
        <w:t xml:space="preserve">В случае подачи единственной заявки на участие в </w:t>
      </w:r>
      <w:r w:rsidR="008073EB" w:rsidRPr="006839AE">
        <w:rPr>
          <w:sz w:val="24"/>
          <w:szCs w:val="24"/>
          <w:lang w:eastAsia="x-none"/>
        </w:rPr>
        <w:t>неконкурентн</w:t>
      </w:r>
      <w:r w:rsidR="008073EB">
        <w:rPr>
          <w:sz w:val="24"/>
          <w:szCs w:val="24"/>
          <w:lang w:eastAsia="x-none"/>
        </w:rPr>
        <w:t>ом</w:t>
      </w:r>
      <w:r w:rsidR="008073EB" w:rsidRPr="006839AE">
        <w:rPr>
          <w:sz w:val="24"/>
          <w:szCs w:val="24"/>
          <w:lang w:eastAsia="x-none"/>
        </w:rPr>
        <w:t xml:space="preserve"> запрос</w:t>
      </w:r>
      <w:r w:rsidR="008073EB">
        <w:rPr>
          <w:sz w:val="24"/>
          <w:szCs w:val="24"/>
          <w:lang w:eastAsia="x-none"/>
        </w:rPr>
        <w:t>е</w:t>
      </w:r>
      <w:r w:rsidR="008073EB" w:rsidRPr="006839AE">
        <w:rPr>
          <w:sz w:val="24"/>
          <w:szCs w:val="24"/>
          <w:lang w:eastAsia="x-none"/>
        </w:rPr>
        <w:t xml:space="preserve"> предложений</w:t>
      </w:r>
      <w:r w:rsidRPr="004B5E5A">
        <w:rPr>
          <w:sz w:val="24"/>
          <w:szCs w:val="24"/>
        </w:rPr>
        <w:t>, комиссия оформляет протокол рассмотрения единственной заявки на участие в</w:t>
      </w:r>
      <w:r w:rsidR="00DF202E">
        <w:rPr>
          <w:sz w:val="24"/>
          <w:szCs w:val="24"/>
        </w:rPr>
        <w:t xml:space="preserve"> </w:t>
      </w:r>
      <w:r w:rsidR="008073EB" w:rsidRPr="006839AE">
        <w:rPr>
          <w:sz w:val="24"/>
          <w:szCs w:val="24"/>
          <w:lang w:eastAsia="x-none"/>
        </w:rPr>
        <w:t>неконкурентн</w:t>
      </w:r>
      <w:r w:rsidR="008073EB">
        <w:rPr>
          <w:sz w:val="24"/>
          <w:szCs w:val="24"/>
          <w:lang w:eastAsia="x-none"/>
        </w:rPr>
        <w:t>ом</w:t>
      </w:r>
      <w:r w:rsidR="008073EB" w:rsidRPr="006839AE">
        <w:rPr>
          <w:sz w:val="24"/>
          <w:szCs w:val="24"/>
          <w:lang w:eastAsia="x-none"/>
        </w:rPr>
        <w:t xml:space="preserve"> запрос</w:t>
      </w:r>
      <w:r w:rsidR="008073EB">
        <w:rPr>
          <w:sz w:val="24"/>
          <w:szCs w:val="24"/>
          <w:lang w:eastAsia="x-none"/>
        </w:rPr>
        <w:t>е</w:t>
      </w:r>
      <w:r w:rsidR="008073EB" w:rsidRPr="006839AE">
        <w:rPr>
          <w:sz w:val="24"/>
          <w:szCs w:val="24"/>
          <w:lang w:eastAsia="x-none"/>
        </w:rPr>
        <w:t xml:space="preserve"> предложений</w:t>
      </w:r>
      <w:r w:rsidRPr="004B5E5A">
        <w:rPr>
          <w:sz w:val="24"/>
          <w:szCs w:val="24"/>
        </w:rPr>
        <w:t xml:space="preserve">. Протокол подписывается присутствующими на заседании членами комиссии в день проведения заседания, и не позднее чем </w:t>
      </w:r>
      <w:r w:rsidRPr="004B5E5A">
        <w:rPr>
          <w:b/>
          <w:sz w:val="24"/>
          <w:szCs w:val="24"/>
        </w:rPr>
        <w:t>через три дня</w:t>
      </w:r>
      <w:r w:rsidRPr="004B5E5A">
        <w:rPr>
          <w:sz w:val="24"/>
          <w:szCs w:val="24"/>
        </w:rPr>
        <w:t xml:space="preserve"> со дня подписания размещается заказчиком в единой информационной системе.</w:t>
      </w:r>
    </w:p>
    <w:p w14:paraId="4A381BE2" w14:textId="77777777" w:rsidR="008073EB" w:rsidRPr="004B5E5A" w:rsidRDefault="008073EB" w:rsidP="00351429">
      <w:pPr>
        <w:pStyle w:val="kd123"/>
        <w:numPr>
          <w:ilvl w:val="2"/>
          <w:numId w:val="37"/>
        </w:numPr>
        <w:tabs>
          <w:tab w:val="clear" w:pos="1701"/>
          <w:tab w:val="num" w:pos="0"/>
          <w:tab w:val="left" w:pos="851"/>
        </w:tabs>
        <w:spacing w:line="240" w:lineRule="atLeast"/>
        <w:ind w:left="0" w:firstLine="0"/>
        <w:rPr>
          <w:b/>
          <w:sz w:val="24"/>
          <w:szCs w:val="24"/>
        </w:rPr>
      </w:pPr>
      <w:r w:rsidRPr="00C95CD8">
        <w:rPr>
          <w:sz w:val="24"/>
          <w:szCs w:val="24"/>
        </w:rPr>
        <w:t>Заказчик вправе отказаться от неконкурентного запроса предложений (отменить закупку) и от заключения договора на любом этапе проведении закупки, в том числе после подведения итогов</w:t>
      </w:r>
      <w:r>
        <w:rPr>
          <w:sz w:val="24"/>
          <w:szCs w:val="24"/>
        </w:rPr>
        <w:t>.</w:t>
      </w:r>
    </w:p>
    <w:p w14:paraId="6592878A" w14:textId="77777777" w:rsidR="000C0261" w:rsidRPr="00537F9A" w:rsidRDefault="000C0261" w:rsidP="00351429">
      <w:pPr>
        <w:pStyle w:val="kd12"/>
        <w:numPr>
          <w:ilvl w:val="1"/>
          <w:numId w:val="37"/>
        </w:numPr>
        <w:tabs>
          <w:tab w:val="clear" w:pos="851"/>
          <w:tab w:val="num" w:pos="0"/>
          <w:tab w:val="left" w:pos="709"/>
          <w:tab w:val="left" w:pos="993"/>
        </w:tabs>
        <w:spacing w:line="240" w:lineRule="atLeast"/>
        <w:ind w:left="0" w:firstLine="0"/>
        <w:rPr>
          <w:b/>
          <w:sz w:val="24"/>
          <w:szCs w:val="24"/>
        </w:rPr>
      </w:pPr>
      <w:r w:rsidRPr="00537F9A">
        <w:rPr>
          <w:b/>
          <w:sz w:val="24"/>
          <w:szCs w:val="24"/>
        </w:rPr>
        <w:t>Порядок заключения и исполнения договора.</w:t>
      </w:r>
    </w:p>
    <w:p w14:paraId="41669C30" w14:textId="77777777" w:rsidR="000C0261" w:rsidRPr="000F51F8" w:rsidRDefault="000C0261" w:rsidP="00351429">
      <w:pPr>
        <w:pStyle w:val="kd123"/>
        <w:numPr>
          <w:ilvl w:val="2"/>
          <w:numId w:val="37"/>
        </w:numPr>
        <w:tabs>
          <w:tab w:val="clear" w:pos="1701"/>
          <w:tab w:val="num" w:pos="0"/>
          <w:tab w:val="left" w:pos="851"/>
        </w:tabs>
        <w:spacing w:line="240" w:lineRule="atLeast"/>
        <w:ind w:left="0" w:firstLine="0"/>
        <w:rPr>
          <w:b/>
          <w:sz w:val="24"/>
          <w:szCs w:val="24"/>
        </w:rPr>
      </w:pPr>
      <w:r w:rsidRPr="00A54049">
        <w:rPr>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нормативными документами Заказчика, с учетом норм настоящего подраздела.</w:t>
      </w:r>
    </w:p>
    <w:p w14:paraId="1882BC39" w14:textId="77777777" w:rsidR="006B54F0" w:rsidRPr="000F51F8" w:rsidRDefault="006B54F0" w:rsidP="006B54F0">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14:paraId="6A7BA7ED" w14:textId="77777777" w:rsidR="006B54F0" w:rsidRPr="000F51F8" w:rsidRDefault="006B54F0" w:rsidP="000F51F8">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 xml:space="preserve">Договор по результатам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закупки.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5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w:t>
      </w:r>
    </w:p>
    <w:p w14:paraId="24E62B68" w14:textId="77777777" w:rsidR="006B54F0" w:rsidRPr="00A54049" w:rsidRDefault="006B54F0" w:rsidP="006B54F0">
      <w:pPr>
        <w:pStyle w:val="kd123"/>
        <w:numPr>
          <w:ilvl w:val="2"/>
          <w:numId w:val="37"/>
        </w:numPr>
        <w:tabs>
          <w:tab w:val="clear" w:pos="1701"/>
          <w:tab w:val="num" w:pos="0"/>
          <w:tab w:val="left" w:pos="851"/>
        </w:tabs>
        <w:spacing w:line="240" w:lineRule="atLeast"/>
        <w:ind w:left="0" w:firstLine="0"/>
        <w:rPr>
          <w:sz w:val="24"/>
          <w:szCs w:val="24"/>
        </w:rPr>
      </w:pPr>
      <w:r w:rsidRPr="00537F9A">
        <w:rPr>
          <w:sz w:val="24"/>
          <w:szCs w:val="24"/>
        </w:rPr>
        <w:t xml:space="preserve">В случае наличия разногласий по проекту договора, направленному Заказчиком, участник закупки </w:t>
      </w:r>
      <w:r w:rsidRPr="00A54049">
        <w:rPr>
          <w:sz w:val="24"/>
          <w:szCs w:val="24"/>
        </w:rPr>
        <w:t>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2D1BF55F" w14:textId="77777777" w:rsidR="00703D10" w:rsidRPr="000F51F8" w:rsidRDefault="006B54F0" w:rsidP="006B54F0">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В случае если документацией о закупке установлено требование обеспечения исполнения договора, предоставления до заключения договора дополнительных документов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документации о закупке, а также предоставления до заключения договора дополнительных документов, указанных в документации о закупке.</w:t>
      </w:r>
    </w:p>
    <w:p w14:paraId="24A10705" w14:textId="77777777" w:rsidR="00703D10" w:rsidRPr="000F51F8" w:rsidRDefault="006B54F0" w:rsidP="000F51F8">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 xml:space="preserve"> </w:t>
      </w:r>
      <w:r w:rsidR="00703D10" w:rsidRPr="000F51F8">
        <w:rPr>
          <w:sz w:val="24"/>
          <w:szCs w:val="24"/>
        </w:rPr>
        <w:t>В случае если участник закупки, которому Заказчик предложил заключить договор, в срок, предусмотренный документацией о закупке, не предоставил Заказчику или предоставил с нарушением условий, установленных документацией о закупке:</w:t>
      </w:r>
    </w:p>
    <w:p w14:paraId="5097058F" w14:textId="77777777" w:rsidR="00703D10" w:rsidRPr="00537F9A" w:rsidRDefault="00703D10" w:rsidP="00703D10">
      <w:pPr>
        <w:pStyle w:val="afff5"/>
        <w:keepNext/>
        <w:numPr>
          <w:ilvl w:val="0"/>
          <w:numId w:val="57"/>
        </w:numPr>
        <w:tabs>
          <w:tab w:val="left" w:pos="993"/>
        </w:tabs>
        <w:spacing w:after="0" w:line="240" w:lineRule="auto"/>
        <w:ind w:left="0" w:firstLine="709"/>
        <w:jc w:val="both"/>
        <w:rPr>
          <w:rFonts w:ascii="Times New Roman" w:hAnsi="Times New Roman"/>
          <w:sz w:val="24"/>
          <w:szCs w:val="24"/>
        </w:rPr>
      </w:pPr>
      <w:r w:rsidRPr="00537F9A">
        <w:rPr>
          <w:rFonts w:ascii="Times New Roman" w:hAnsi="Times New Roman"/>
          <w:sz w:val="24"/>
          <w:szCs w:val="24"/>
        </w:rPr>
        <w:t>подписанный договор;</w:t>
      </w:r>
    </w:p>
    <w:p w14:paraId="4CBD285F" w14:textId="77777777" w:rsidR="00703D10" w:rsidRPr="00A54049" w:rsidRDefault="00703D10" w:rsidP="00703D10">
      <w:pPr>
        <w:pStyle w:val="afff5"/>
        <w:keepNext/>
        <w:numPr>
          <w:ilvl w:val="0"/>
          <w:numId w:val="57"/>
        </w:numPr>
        <w:tabs>
          <w:tab w:val="left" w:pos="993"/>
        </w:tabs>
        <w:spacing w:after="0" w:line="240" w:lineRule="auto"/>
        <w:ind w:left="0" w:firstLine="709"/>
        <w:jc w:val="both"/>
        <w:rPr>
          <w:rFonts w:ascii="Times New Roman" w:hAnsi="Times New Roman"/>
          <w:sz w:val="24"/>
          <w:szCs w:val="24"/>
        </w:rPr>
      </w:pPr>
      <w:r w:rsidRPr="00A54049">
        <w:rPr>
          <w:rFonts w:ascii="Times New Roman" w:hAnsi="Times New Roman"/>
          <w:sz w:val="24"/>
          <w:szCs w:val="24"/>
        </w:rPr>
        <w:t>обеспечение исполнения договора в случае, если документацией о закупке было установлено требование обеспечения исполнения договора;</w:t>
      </w:r>
    </w:p>
    <w:p w14:paraId="0FC2B428" w14:textId="77777777" w:rsidR="00703D10" w:rsidRPr="00A54049" w:rsidRDefault="00703D10" w:rsidP="00703D10">
      <w:pPr>
        <w:pStyle w:val="afff5"/>
        <w:keepNext/>
        <w:numPr>
          <w:ilvl w:val="0"/>
          <w:numId w:val="57"/>
        </w:numPr>
        <w:tabs>
          <w:tab w:val="left" w:pos="993"/>
        </w:tabs>
        <w:spacing w:after="0" w:line="240" w:lineRule="auto"/>
        <w:ind w:left="0" w:firstLine="709"/>
        <w:jc w:val="both"/>
        <w:rPr>
          <w:rFonts w:ascii="Times New Roman" w:hAnsi="Times New Roman"/>
          <w:sz w:val="24"/>
          <w:szCs w:val="24"/>
        </w:rPr>
      </w:pPr>
      <w:r w:rsidRPr="00A54049">
        <w:rPr>
          <w:rFonts w:ascii="Times New Roman" w:hAnsi="Times New Roman"/>
          <w:sz w:val="24"/>
          <w:szCs w:val="24"/>
        </w:rPr>
        <w:t>дополнительные</w:t>
      </w:r>
      <w:r w:rsidRPr="00067D43">
        <w:rPr>
          <w:rFonts w:ascii="Times New Roman" w:hAnsi="Times New Roman"/>
          <w:sz w:val="24"/>
          <w:szCs w:val="24"/>
        </w:rPr>
        <w:t xml:space="preserve"> документы</w:t>
      </w:r>
      <w:r w:rsidRPr="000F51F8">
        <w:rPr>
          <w:rFonts w:ascii="Times New Roman" w:hAnsi="Times New Roman"/>
          <w:sz w:val="24"/>
          <w:szCs w:val="24"/>
        </w:rPr>
        <w:t xml:space="preserve"> </w:t>
      </w:r>
      <w:r w:rsidRPr="00537F9A">
        <w:rPr>
          <w:rFonts w:ascii="Times New Roman" w:hAnsi="Times New Roman"/>
          <w:sz w:val="24"/>
          <w:szCs w:val="24"/>
        </w:rPr>
        <w:t>в случае, если документацией о закупке было установлено требование о предоставлении дополнительных документов</w:t>
      </w:r>
      <w:r w:rsidRPr="00A54049">
        <w:rPr>
          <w:rFonts w:ascii="Times New Roman" w:hAnsi="Times New Roman"/>
          <w:sz w:val="24"/>
          <w:szCs w:val="24"/>
        </w:rPr>
        <w:t xml:space="preserve"> до заключения договора,</w:t>
      </w:r>
    </w:p>
    <w:p w14:paraId="3B862EBC" w14:textId="77777777" w:rsidR="00703D10" w:rsidRPr="000F51F8" w:rsidRDefault="00703D10" w:rsidP="00703D10">
      <w:pPr>
        <w:keepNext/>
        <w:jc w:val="both"/>
      </w:pPr>
      <w:r w:rsidRPr="00067D43">
        <w:t>такой участник закупки</w:t>
      </w:r>
      <w:r w:rsidRPr="000F51F8">
        <w:t xml:space="preserve"> признается уклонившимся от заключения договора.</w:t>
      </w:r>
    </w:p>
    <w:p w14:paraId="25BBB1B9" w14:textId="77777777" w:rsidR="00703D10" w:rsidRPr="000F51F8" w:rsidRDefault="00703D10" w:rsidP="00703D10">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 xml:space="preserve"> В случае если участник закупки, которому Заказчик предложил заключить договор, признан уклонившимся от заключения договора, Заказчик вправе: </w:t>
      </w:r>
    </w:p>
    <w:p w14:paraId="2C9DCE5D" w14:textId="77777777" w:rsidR="00703D10" w:rsidRPr="000F51F8" w:rsidRDefault="00703D10" w:rsidP="00703D10">
      <w:pPr>
        <w:pStyle w:val="kd123"/>
        <w:numPr>
          <w:ilvl w:val="0"/>
          <w:numId w:val="0"/>
        </w:numPr>
        <w:tabs>
          <w:tab w:val="clear" w:pos="1701"/>
          <w:tab w:val="left" w:pos="851"/>
        </w:tabs>
        <w:spacing w:line="240" w:lineRule="atLeast"/>
        <w:rPr>
          <w:sz w:val="24"/>
          <w:szCs w:val="24"/>
        </w:rPr>
      </w:pPr>
      <w:r w:rsidRPr="000F51F8">
        <w:rPr>
          <w:sz w:val="24"/>
          <w:szCs w:val="24"/>
        </w:rPr>
        <w:t xml:space="preserve">1)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w:t>
      </w:r>
    </w:p>
    <w:p w14:paraId="3D029C8D" w14:textId="77777777" w:rsidR="00703D10" w:rsidRPr="000F51F8" w:rsidRDefault="00703D10" w:rsidP="000F51F8">
      <w:pPr>
        <w:pStyle w:val="afff5"/>
        <w:keepNext/>
        <w:spacing w:after="0" w:line="240" w:lineRule="auto"/>
        <w:ind w:left="0"/>
        <w:jc w:val="both"/>
        <w:rPr>
          <w:rFonts w:ascii="Times New Roman" w:hAnsi="Times New Roman"/>
          <w:sz w:val="24"/>
          <w:szCs w:val="24"/>
        </w:rPr>
      </w:pPr>
      <w:r w:rsidRPr="000F51F8">
        <w:rPr>
          <w:rFonts w:ascii="Times New Roman" w:hAnsi="Times New Roman"/>
          <w:sz w:val="24"/>
          <w:szCs w:val="24"/>
        </w:rPr>
        <w:t xml:space="preserve">2) </w:t>
      </w:r>
      <w:r w:rsidRPr="00537F9A">
        <w:rPr>
          <w:rFonts w:ascii="Times New Roman" w:hAnsi="Times New Roman"/>
          <w:sz w:val="24"/>
          <w:szCs w:val="24"/>
        </w:rPr>
        <w:t>заключить договор с иным участником закупки, предложение об условиях исполнения договора которого содержит лучшие условия исполнения договора после участника з</w:t>
      </w:r>
      <w:r w:rsidRPr="00A54049">
        <w:rPr>
          <w:rFonts w:ascii="Times New Roman" w:hAnsi="Times New Roman"/>
          <w:sz w:val="24"/>
          <w:szCs w:val="24"/>
        </w:rPr>
        <w:t>акупки, признанного уклонившимся от заключения договора</w:t>
      </w:r>
      <w:r w:rsidRPr="000F51F8">
        <w:rPr>
          <w:rFonts w:ascii="Times New Roman" w:hAnsi="Times New Roman"/>
          <w:sz w:val="24"/>
          <w:szCs w:val="24"/>
        </w:rPr>
        <w:t xml:space="preserve">; 3) </w:t>
      </w:r>
      <w:r w:rsidRPr="00537F9A">
        <w:rPr>
          <w:rFonts w:ascii="Times New Roman" w:hAnsi="Times New Roman"/>
          <w:sz w:val="24"/>
          <w:szCs w:val="24"/>
        </w:rPr>
        <w:t xml:space="preserve">не заключать договор с иными </w:t>
      </w:r>
      <w:r w:rsidRPr="00537F9A">
        <w:rPr>
          <w:rFonts w:ascii="Times New Roman" w:hAnsi="Times New Roman"/>
          <w:sz w:val="24"/>
          <w:szCs w:val="24"/>
        </w:rPr>
        <w:lastRenderedPageBreak/>
        <w:t>участниками закупки</w:t>
      </w:r>
      <w:r w:rsidRPr="00A54049">
        <w:rPr>
          <w:rFonts w:ascii="Times New Roman" w:hAnsi="Times New Roman"/>
          <w:sz w:val="24"/>
          <w:szCs w:val="24"/>
        </w:rPr>
        <w:t>, в этом случае закупка считается завершенной, и, в случае принятия тако</w:t>
      </w:r>
      <w:r w:rsidRPr="00067D43">
        <w:rPr>
          <w:rFonts w:ascii="Times New Roman" w:hAnsi="Times New Roman"/>
          <w:sz w:val="24"/>
          <w:szCs w:val="24"/>
        </w:rPr>
        <w:t>го решения, осуществить закупку у единственного поставщика (исполнителя, подряд</w:t>
      </w:r>
      <w:r w:rsidRPr="000F51F8">
        <w:rPr>
          <w:rFonts w:ascii="Times New Roman" w:hAnsi="Times New Roman"/>
          <w:sz w:val="24"/>
          <w:szCs w:val="24"/>
        </w:rPr>
        <w:t>чика).</w:t>
      </w:r>
    </w:p>
    <w:p w14:paraId="283CB41A" w14:textId="77777777" w:rsidR="00703D10" w:rsidRPr="000F51F8" w:rsidRDefault="000314DC" w:rsidP="00351429">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В случае если Заказчик отказался от заключения договора с участником закупки по основаниям, указанным в статье 92 настоящего Положения, Заказчик вправе:</w:t>
      </w:r>
    </w:p>
    <w:p w14:paraId="3BD60BFB" w14:textId="77777777" w:rsidR="000314DC" w:rsidRPr="00A54049" w:rsidRDefault="000314DC" w:rsidP="000314DC">
      <w:pPr>
        <w:pStyle w:val="afff5"/>
        <w:keepNext/>
        <w:numPr>
          <w:ilvl w:val="0"/>
          <w:numId w:val="59"/>
        </w:numPr>
        <w:tabs>
          <w:tab w:val="left" w:pos="993"/>
          <w:tab w:val="left" w:pos="1134"/>
        </w:tabs>
        <w:spacing w:after="0" w:line="240" w:lineRule="auto"/>
        <w:ind w:left="0" w:firstLine="709"/>
        <w:jc w:val="both"/>
        <w:rPr>
          <w:rFonts w:ascii="Times New Roman" w:hAnsi="Times New Roman"/>
          <w:sz w:val="24"/>
          <w:szCs w:val="24"/>
        </w:rPr>
      </w:pPr>
      <w:bookmarkStart w:id="28" w:name="_Hlk82519518"/>
      <w:r w:rsidRPr="000F51F8">
        <w:rPr>
          <w:rFonts w:ascii="Times New Roman" w:hAnsi="Times New Roman"/>
          <w:sz w:val="24"/>
          <w:szCs w:val="24"/>
        </w:rPr>
        <w:t xml:space="preserve"> заключить договор с иным участником закупки, </w:t>
      </w:r>
      <w:r w:rsidRPr="00537F9A">
        <w:rPr>
          <w:rFonts w:ascii="Times New Roman" w:hAnsi="Times New Roman"/>
          <w:sz w:val="24"/>
          <w:szCs w:val="24"/>
        </w:rPr>
        <w:t xml:space="preserve">предложение об условиях исполнения </w:t>
      </w:r>
      <w:r w:rsidRPr="00A54049">
        <w:rPr>
          <w:rFonts w:ascii="Times New Roman" w:hAnsi="Times New Roman"/>
          <w:sz w:val="24"/>
          <w:szCs w:val="24"/>
        </w:rPr>
        <w:t xml:space="preserve">договора которого содержит лучшие условия исполнения договора после участника закупки, с которым Заказчик отказался заключить договор; </w:t>
      </w:r>
    </w:p>
    <w:p w14:paraId="1D96816A" w14:textId="77777777" w:rsidR="000314DC" w:rsidRPr="000F51F8" w:rsidRDefault="000314DC" w:rsidP="000314DC">
      <w:pPr>
        <w:pStyle w:val="afff5"/>
        <w:keepNext/>
        <w:numPr>
          <w:ilvl w:val="0"/>
          <w:numId w:val="59"/>
        </w:numPr>
        <w:tabs>
          <w:tab w:val="left" w:pos="993"/>
          <w:tab w:val="left" w:pos="1134"/>
        </w:tabs>
        <w:spacing w:after="0" w:line="240" w:lineRule="auto"/>
        <w:ind w:left="0" w:firstLine="709"/>
        <w:jc w:val="both"/>
        <w:rPr>
          <w:rFonts w:ascii="Times New Roman" w:hAnsi="Times New Roman"/>
          <w:sz w:val="24"/>
          <w:szCs w:val="24"/>
        </w:rPr>
      </w:pPr>
      <w:r w:rsidRPr="00067D43">
        <w:rPr>
          <w:rFonts w:ascii="Times New Roman" w:hAnsi="Times New Roman"/>
          <w:sz w:val="24"/>
          <w:szCs w:val="24"/>
        </w:rPr>
        <w:t xml:space="preserve"> не заключать договор с иными участниками закупки, в это</w:t>
      </w:r>
      <w:r w:rsidRPr="000F51F8">
        <w:rPr>
          <w:rFonts w:ascii="Times New Roman" w:hAnsi="Times New Roman"/>
          <w:sz w:val="24"/>
          <w:szCs w:val="24"/>
        </w:rPr>
        <w:t>м случае закупка считается завершенной, и, в случае принятия такого решения, осуществить закупку у единственного поставщика (исполнителя, подрядчика).</w:t>
      </w:r>
    </w:p>
    <w:bookmarkEnd w:id="28"/>
    <w:p w14:paraId="31EF8232" w14:textId="77777777" w:rsidR="000314DC" w:rsidRPr="000F51F8" w:rsidRDefault="000314DC" w:rsidP="00351429">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Заключение договора для участника закупки, которому Заказчик предложил заключить договор, является обязательным.</w:t>
      </w:r>
    </w:p>
    <w:p w14:paraId="4C6284F7" w14:textId="77777777" w:rsidR="00703D10" w:rsidRPr="000F51F8" w:rsidRDefault="009041B1" w:rsidP="00351429">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7A93D889" w14:textId="77777777" w:rsidR="00703D10" w:rsidRPr="000F51F8" w:rsidRDefault="009041B1" w:rsidP="00351429">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Заказчик вправе отказаться от заключения договора с участником закупки в любое время до заключения договора в случае установления недостоверности сведений, содержащихся в заявке на участие в закупке, несоответствия участника закупки требованиям, установленным документацией о закупке, в том числе требованиям, установленным частью 3 статьи 12 настоящего Положения</w:t>
      </w:r>
    </w:p>
    <w:p w14:paraId="14E6F3B0" w14:textId="77777777" w:rsidR="006B54F0" w:rsidRPr="00537F9A" w:rsidRDefault="009041B1" w:rsidP="009041B1">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Заказчик вправе отказаться от заключения договора в случае признания закупочной процедуры несостоявшейся и заявка только одного участника признана соответствующей требованиям документации о закупке.</w:t>
      </w:r>
    </w:p>
    <w:p w14:paraId="7B1F5A69" w14:textId="77777777" w:rsidR="00703D10" w:rsidRPr="000F51F8" w:rsidRDefault="009041B1" w:rsidP="00D9763D">
      <w:pPr>
        <w:pStyle w:val="kd123"/>
        <w:numPr>
          <w:ilvl w:val="1"/>
          <w:numId w:val="37"/>
        </w:numPr>
        <w:tabs>
          <w:tab w:val="clear" w:pos="1701"/>
        </w:tabs>
        <w:spacing w:line="240" w:lineRule="atLeast"/>
        <w:ind w:left="851" w:hanging="851"/>
        <w:rPr>
          <w:b/>
          <w:bCs/>
          <w:sz w:val="24"/>
          <w:szCs w:val="24"/>
        </w:rPr>
      </w:pPr>
      <w:r w:rsidRPr="000F51F8">
        <w:rPr>
          <w:b/>
          <w:bCs/>
          <w:sz w:val="24"/>
          <w:szCs w:val="24"/>
        </w:rPr>
        <w:t>Отказ от заключения договора</w:t>
      </w:r>
    </w:p>
    <w:p w14:paraId="7CDC662D" w14:textId="77777777" w:rsidR="000C0261" w:rsidRPr="000F51F8" w:rsidRDefault="009041B1" w:rsidP="00351429">
      <w:pPr>
        <w:pStyle w:val="kd123"/>
        <w:numPr>
          <w:ilvl w:val="2"/>
          <w:numId w:val="37"/>
        </w:numPr>
        <w:tabs>
          <w:tab w:val="clear" w:pos="1701"/>
          <w:tab w:val="num" w:pos="0"/>
          <w:tab w:val="left" w:pos="851"/>
        </w:tabs>
        <w:spacing w:line="240" w:lineRule="atLeast"/>
        <w:ind w:left="0" w:firstLine="0"/>
        <w:rPr>
          <w:sz w:val="24"/>
          <w:szCs w:val="24"/>
        </w:rPr>
      </w:pPr>
      <w:bookmarkStart w:id="29" w:name="_Hlk82520229"/>
      <w:r w:rsidRPr="00A54049">
        <w:rPr>
          <w:sz w:val="24"/>
          <w:szCs w:val="24"/>
        </w:rPr>
        <w:t>Заказчик вправе отказаться от заключения договора с участником закупки в любое время до заклю</w:t>
      </w:r>
      <w:r w:rsidRPr="00067D43">
        <w:rPr>
          <w:sz w:val="24"/>
          <w:szCs w:val="24"/>
        </w:rPr>
        <w:t>чения договора в случае установления недостоверности сведений, содержащихся в заявке на участие в закупке, несоответствия участника закупки требованиям</w:t>
      </w:r>
      <w:r w:rsidRPr="000F51F8">
        <w:rPr>
          <w:sz w:val="24"/>
          <w:szCs w:val="24"/>
        </w:rPr>
        <w:t>, установленным документацией о закупке, в том числе требованиям, установленным частью 3 статьи 12 настоящего Положения</w:t>
      </w:r>
      <w:bookmarkEnd w:id="29"/>
      <w:r w:rsidR="009F6D50" w:rsidRPr="000F51F8">
        <w:rPr>
          <w:sz w:val="24"/>
          <w:szCs w:val="24"/>
        </w:rPr>
        <w:t>.</w:t>
      </w:r>
    </w:p>
    <w:p w14:paraId="2E48CC40" w14:textId="77777777" w:rsidR="009F6D50" w:rsidRPr="000F51F8" w:rsidRDefault="009F6D50" w:rsidP="000F51F8">
      <w:pPr>
        <w:pStyle w:val="kd123"/>
        <w:numPr>
          <w:ilvl w:val="2"/>
          <w:numId w:val="37"/>
        </w:numPr>
        <w:tabs>
          <w:tab w:val="clear" w:pos="1701"/>
          <w:tab w:val="num" w:pos="0"/>
          <w:tab w:val="left" w:pos="851"/>
        </w:tabs>
        <w:spacing w:line="240" w:lineRule="atLeast"/>
        <w:ind w:left="0" w:firstLine="0"/>
        <w:rPr>
          <w:sz w:val="24"/>
          <w:szCs w:val="24"/>
        </w:rPr>
      </w:pPr>
      <w:bookmarkStart w:id="30" w:name="_Hlk82520240"/>
      <w:r w:rsidRPr="000F51F8">
        <w:rPr>
          <w:sz w:val="24"/>
          <w:szCs w:val="24"/>
        </w:rPr>
        <w:t>Заказчик вправе отказаться от заключения договора в случае признания закупочной процедуры несостоявшейся и заявка только одного участника признана соответствующей требованиям документации о закупке</w:t>
      </w:r>
      <w:bookmarkEnd w:id="30"/>
      <w:r w:rsidRPr="000F51F8">
        <w:rPr>
          <w:sz w:val="24"/>
          <w:szCs w:val="24"/>
        </w:rPr>
        <w:t>.</w:t>
      </w:r>
    </w:p>
    <w:p w14:paraId="39D08F7D" w14:textId="77777777" w:rsidR="009F6D50" w:rsidRPr="000F51F8" w:rsidRDefault="009F6D50" w:rsidP="00D9763D">
      <w:pPr>
        <w:pStyle w:val="kd123"/>
        <w:numPr>
          <w:ilvl w:val="1"/>
          <w:numId w:val="37"/>
        </w:numPr>
        <w:tabs>
          <w:tab w:val="clear" w:pos="1701"/>
        </w:tabs>
        <w:spacing w:line="240" w:lineRule="atLeast"/>
        <w:ind w:left="851" w:hanging="851"/>
        <w:rPr>
          <w:b/>
          <w:bCs/>
          <w:sz w:val="24"/>
          <w:szCs w:val="24"/>
        </w:rPr>
      </w:pPr>
      <w:r w:rsidRPr="000F51F8">
        <w:rPr>
          <w:b/>
          <w:bCs/>
          <w:sz w:val="24"/>
          <w:szCs w:val="24"/>
        </w:rPr>
        <w:t>Изменение и расторжение договора</w:t>
      </w:r>
    </w:p>
    <w:p w14:paraId="111D78E4" w14:textId="77777777" w:rsidR="000C0261" w:rsidRPr="000F51F8" w:rsidRDefault="00960FE0" w:rsidP="00351429">
      <w:pPr>
        <w:pStyle w:val="kd123"/>
        <w:numPr>
          <w:ilvl w:val="2"/>
          <w:numId w:val="37"/>
        </w:numPr>
        <w:tabs>
          <w:tab w:val="clear" w:pos="1701"/>
          <w:tab w:val="num" w:pos="0"/>
          <w:tab w:val="left" w:pos="851"/>
        </w:tabs>
        <w:spacing w:line="240" w:lineRule="atLeast"/>
        <w:ind w:left="0" w:firstLine="0"/>
        <w:rPr>
          <w:b/>
          <w:sz w:val="24"/>
          <w:szCs w:val="24"/>
        </w:rPr>
      </w:pPr>
      <w:r w:rsidRPr="000F51F8">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w:t>
      </w:r>
      <w:r w:rsidR="00F35F17">
        <w:rPr>
          <w:sz w:val="24"/>
          <w:szCs w:val="24"/>
        </w:rPr>
        <w:t>ции</w:t>
      </w:r>
      <w:r w:rsidRPr="000F51F8">
        <w:rPr>
          <w:sz w:val="24"/>
          <w:szCs w:val="24"/>
        </w:rPr>
        <w:t>.</w:t>
      </w:r>
      <w:r w:rsidR="000C0261" w:rsidRPr="000F51F8">
        <w:rPr>
          <w:sz w:val="24"/>
          <w:szCs w:val="24"/>
        </w:rPr>
        <w:t xml:space="preserve"> </w:t>
      </w:r>
    </w:p>
    <w:p w14:paraId="32B38B6F" w14:textId="77777777" w:rsidR="000C0261" w:rsidRPr="000F51F8" w:rsidRDefault="00960FE0" w:rsidP="00351429">
      <w:pPr>
        <w:pStyle w:val="kd123"/>
        <w:numPr>
          <w:ilvl w:val="2"/>
          <w:numId w:val="37"/>
        </w:numPr>
        <w:tabs>
          <w:tab w:val="clear" w:pos="1701"/>
          <w:tab w:val="num" w:pos="0"/>
          <w:tab w:val="left" w:pos="851"/>
        </w:tabs>
        <w:spacing w:line="240" w:lineRule="atLeast"/>
        <w:ind w:left="0" w:firstLine="0"/>
        <w:rPr>
          <w:b/>
          <w:sz w:val="24"/>
          <w:szCs w:val="24"/>
        </w:rPr>
      </w:pPr>
      <w:r w:rsidRPr="000F51F8">
        <w:rPr>
          <w:sz w:val="24"/>
          <w:szCs w:val="24"/>
        </w:rPr>
        <w:t>По согласованию с участником закупки до заключения договора может быть изменена цена договора путем ее уменьшения без изменения иных условий договора.</w:t>
      </w:r>
      <w:r w:rsidRPr="000F51F8" w:rsidDel="00960FE0">
        <w:rPr>
          <w:sz w:val="24"/>
          <w:szCs w:val="24"/>
        </w:rPr>
        <w:t xml:space="preserve"> </w:t>
      </w:r>
      <w:r w:rsidR="000C0261" w:rsidRPr="000F51F8">
        <w:rPr>
          <w:sz w:val="24"/>
          <w:szCs w:val="24"/>
        </w:rPr>
        <w:t xml:space="preserve"> </w:t>
      </w:r>
    </w:p>
    <w:p w14:paraId="2CF8FB8A" w14:textId="77777777" w:rsidR="00960FE0" w:rsidRPr="000F51F8" w:rsidRDefault="00960FE0" w:rsidP="00351429">
      <w:pPr>
        <w:pStyle w:val="kd123"/>
        <w:numPr>
          <w:ilvl w:val="2"/>
          <w:numId w:val="37"/>
        </w:numPr>
        <w:tabs>
          <w:tab w:val="clear" w:pos="1701"/>
          <w:tab w:val="num" w:pos="0"/>
          <w:tab w:val="left" w:pos="851"/>
        </w:tabs>
        <w:spacing w:line="240" w:lineRule="atLeast"/>
        <w:ind w:left="0" w:firstLine="0"/>
        <w:rPr>
          <w:b/>
          <w:sz w:val="24"/>
          <w:szCs w:val="24"/>
        </w:rPr>
      </w:pPr>
      <w:r w:rsidRPr="000F51F8">
        <w:rPr>
          <w:sz w:val="24"/>
          <w:szCs w:val="24"/>
        </w:rPr>
        <w:t>В ходе исполнения договора по согласованию с контрагентом при изменении потребности в продукции или услуг, в том числе при выявлении потребности в дополнительном объеме продукции или услуг, по специальному решению Генерального директора, могут быть изменены:</w:t>
      </w:r>
    </w:p>
    <w:p w14:paraId="66D6AB48" w14:textId="77777777" w:rsidR="00960FE0" w:rsidRPr="000F51F8" w:rsidRDefault="00960FE0" w:rsidP="00960FE0">
      <w:pPr>
        <w:pStyle w:val="afff5"/>
        <w:keepNext/>
        <w:numPr>
          <w:ilvl w:val="0"/>
          <w:numId w:val="61"/>
        </w:numPr>
        <w:tabs>
          <w:tab w:val="left" w:pos="993"/>
        </w:tabs>
        <w:spacing w:after="0" w:line="240" w:lineRule="auto"/>
        <w:ind w:left="0" w:firstLine="709"/>
        <w:jc w:val="both"/>
        <w:rPr>
          <w:rFonts w:ascii="Times New Roman" w:hAnsi="Times New Roman"/>
          <w:sz w:val="24"/>
          <w:szCs w:val="24"/>
        </w:rPr>
      </w:pPr>
      <w:r w:rsidRPr="00537F9A">
        <w:rPr>
          <w:rFonts w:ascii="Times New Roman" w:hAnsi="Times New Roman"/>
          <w:sz w:val="24"/>
          <w:szCs w:val="24"/>
        </w:rPr>
        <w:lastRenderedPageBreak/>
        <w:t>предусмотренный договором объем продукции или услуг не более чем на 30 процентов</w:t>
      </w:r>
      <w:r w:rsidRPr="000F51F8">
        <w:rPr>
          <w:rFonts w:ascii="Times New Roman" w:hAnsi="Times New Roman"/>
          <w:sz w:val="24"/>
          <w:szCs w:val="24"/>
        </w:rPr>
        <w:t xml:space="preserve">; </w:t>
      </w:r>
    </w:p>
    <w:p w14:paraId="5475D44E" w14:textId="77777777" w:rsidR="00960FE0" w:rsidRPr="00537F9A" w:rsidRDefault="00960FE0" w:rsidP="00960FE0">
      <w:pPr>
        <w:pStyle w:val="afff5"/>
        <w:keepNext/>
        <w:numPr>
          <w:ilvl w:val="0"/>
          <w:numId w:val="61"/>
        </w:numPr>
        <w:tabs>
          <w:tab w:val="left" w:pos="993"/>
        </w:tabs>
        <w:spacing w:after="0" w:line="240" w:lineRule="auto"/>
        <w:ind w:left="0" w:firstLine="709"/>
        <w:jc w:val="both"/>
        <w:rPr>
          <w:rFonts w:ascii="Times New Roman" w:hAnsi="Times New Roman"/>
          <w:sz w:val="24"/>
          <w:szCs w:val="24"/>
        </w:rPr>
      </w:pPr>
      <w:r w:rsidRPr="00537F9A">
        <w:rPr>
          <w:rFonts w:ascii="Times New Roman" w:hAnsi="Times New Roman"/>
          <w:sz w:val="24"/>
          <w:szCs w:val="24"/>
        </w:rPr>
        <w:t>сроки исполнения обязательств по договору (в том числе в случае, если на момент прекращения действия договора не выбраны лимиты средств, предусмотренные договором);</w:t>
      </w:r>
      <w:r w:rsidRPr="000F51F8">
        <w:rPr>
          <w:rFonts w:ascii="Times New Roman" w:hAnsi="Times New Roman"/>
          <w:sz w:val="24"/>
          <w:szCs w:val="24"/>
        </w:rPr>
        <w:t xml:space="preserve"> </w:t>
      </w:r>
      <w:r w:rsidRPr="00537F9A">
        <w:rPr>
          <w:rFonts w:ascii="Times New Roman" w:hAnsi="Times New Roman"/>
          <w:sz w:val="24"/>
          <w:szCs w:val="24"/>
        </w:rPr>
        <w:t>цена договора:</w:t>
      </w:r>
    </w:p>
    <w:p w14:paraId="475E846F" w14:textId="77777777" w:rsidR="00960FE0" w:rsidRPr="00A54049" w:rsidRDefault="00960FE0" w:rsidP="00960FE0">
      <w:pPr>
        <w:pStyle w:val="afff5"/>
        <w:keepNext/>
        <w:numPr>
          <w:ilvl w:val="0"/>
          <w:numId w:val="61"/>
        </w:numPr>
        <w:tabs>
          <w:tab w:val="left" w:pos="993"/>
        </w:tabs>
        <w:spacing w:after="0" w:line="240" w:lineRule="auto"/>
        <w:ind w:left="0" w:firstLine="709"/>
        <w:jc w:val="both"/>
        <w:rPr>
          <w:rFonts w:ascii="Times New Roman" w:hAnsi="Times New Roman"/>
          <w:sz w:val="24"/>
          <w:szCs w:val="24"/>
        </w:rPr>
      </w:pPr>
      <w:r w:rsidRPr="00A54049">
        <w:rPr>
          <w:rFonts w:ascii="Times New Roman" w:hAnsi="Times New Roman"/>
          <w:sz w:val="24"/>
          <w:szCs w:val="24"/>
        </w:rPr>
        <w:t>цена договора:</w:t>
      </w:r>
    </w:p>
    <w:p w14:paraId="100B76D6" w14:textId="77777777" w:rsidR="00960FE0" w:rsidRPr="00067D43" w:rsidRDefault="00960FE0" w:rsidP="00F35F17">
      <w:pPr>
        <w:pStyle w:val="afff5"/>
        <w:keepNext/>
        <w:spacing w:after="0" w:line="240" w:lineRule="auto"/>
        <w:ind w:left="709"/>
        <w:jc w:val="both"/>
        <w:rPr>
          <w:rFonts w:ascii="Times New Roman" w:hAnsi="Times New Roman"/>
          <w:sz w:val="24"/>
          <w:szCs w:val="24"/>
        </w:rPr>
      </w:pPr>
      <w:r w:rsidRPr="00A54049">
        <w:rPr>
          <w:rFonts w:ascii="Times New Roman" w:hAnsi="Times New Roman"/>
          <w:sz w:val="24"/>
          <w:szCs w:val="24"/>
        </w:rPr>
        <w:t>а) путем ее уменьшения</w:t>
      </w:r>
      <w:r w:rsidRPr="00067D43">
        <w:rPr>
          <w:rFonts w:ascii="Times New Roman" w:hAnsi="Times New Roman"/>
          <w:sz w:val="24"/>
          <w:szCs w:val="24"/>
        </w:rPr>
        <w:t xml:space="preserve"> без изменения иных условий договора;</w:t>
      </w:r>
    </w:p>
    <w:p w14:paraId="22DAA16C" w14:textId="77777777" w:rsidR="00960FE0" w:rsidRPr="000F51F8" w:rsidRDefault="00960FE0" w:rsidP="00F35F17">
      <w:pPr>
        <w:pStyle w:val="afff5"/>
        <w:keepNext/>
        <w:tabs>
          <w:tab w:val="left" w:pos="993"/>
        </w:tabs>
        <w:spacing w:after="0" w:line="240" w:lineRule="auto"/>
        <w:jc w:val="both"/>
        <w:rPr>
          <w:rFonts w:ascii="Times New Roman" w:hAnsi="Times New Roman"/>
          <w:sz w:val="24"/>
          <w:szCs w:val="24"/>
        </w:rPr>
      </w:pPr>
      <w:r w:rsidRPr="000F51F8">
        <w:rPr>
          <w:rFonts w:ascii="Times New Roman" w:hAnsi="Times New Roman"/>
          <w:sz w:val="24"/>
          <w:szCs w:val="24"/>
        </w:rPr>
        <w:t>б) путем ее увеличения не более чем на 30 процентов;</w:t>
      </w:r>
    </w:p>
    <w:p w14:paraId="386F701F" w14:textId="77777777" w:rsidR="00960FE0" w:rsidRPr="000F51F8" w:rsidRDefault="00960FE0" w:rsidP="00F35F17">
      <w:pPr>
        <w:pStyle w:val="afff5"/>
        <w:keepNext/>
        <w:tabs>
          <w:tab w:val="left" w:pos="993"/>
        </w:tabs>
        <w:spacing w:after="0" w:line="240" w:lineRule="auto"/>
        <w:jc w:val="both"/>
        <w:rPr>
          <w:rFonts w:ascii="Times New Roman" w:hAnsi="Times New Roman"/>
          <w:sz w:val="24"/>
          <w:szCs w:val="24"/>
        </w:rPr>
      </w:pPr>
      <w:r w:rsidRPr="000F51F8">
        <w:rPr>
          <w:rFonts w:ascii="Times New Roman" w:hAnsi="Times New Roman"/>
          <w:sz w:val="24"/>
          <w:szCs w:val="24"/>
        </w:rPr>
        <w:t>в) в случае изменения в соответствии с законодательством Российской Федерации регулируемых государством цен (тарифов).</w:t>
      </w:r>
    </w:p>
    <w:p w14:paraId="262D1E78" w14:textId="77777777" w:rsidR="000C0261" w:rsidRPr="000F51F8" w:rsidRDefault="00537F9A" w:rsidP="00351429">
      <w:pPr>
        <w:pStyle w:val="kd123"/>
        <w:numPr>
          <w:ilvl w:val="2"/>
          <w:numId w:val="37"/>
        </w:numPr>
        <w:tabs>
          <w:tab w:val="clear" w:pos="1701"/>
          <w:tab w:val="num" w:pos="0"/>
          <w:tab w:val="left" w:pos="851"/>
        </w:tabs>
        <w:spacing w:line="240" w:lineRule="atLeast"/>
        <w:ind w:left="0" w:firstLine="0"/>
        <w:rPr>
          <w:b/>
          <w:sz w:val="24"/>
          <w:szCs w:val="24"/>
        </w:rPr>
      </w:pPr>
      <w:r w:rsidRPr="000F51F8">
        <w:rPr>
          <w:sz w:val="24"/>
          <w:szCs w:val="24"/>
        </w:rPr>
        <w:t>При исполнении договора, заключенного с участником закупки, которому предоставлен приоритет в соответствии со статьей 9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0C0261" w:rsidRPr="000F51F8">
        <w:rPr>
          <w:sz w:val="24"/>
          <w:szCs w:val="24"/>
        </w:rPr>
        <w:t>).</w:t>
      </w:r>
    </w:p>
    <w:p w14:paraId="2BF6A6D4" w14:textId="77777777" w:rsidR="00537F9A" w:rsidRPr="000F51F8" w:rsidRDefault="00537F9A" w:rsidP="000F51F8">
      <w:pPr>
        <w:pStyle w:val="kd123"/>
        <w:numPr>
          <w:ilvl w:val="2"/>
          <w:numId w:val="37"/>
        </w:numPr>
        <w:tabs>
          <w:tab w:val="clear" w:pos="1701"/>
          <w:tab w:val="num" w:pos="0"/>
          <w:tab w:val="left" w:pos="851"/>
        </w:tabs>
        <w:spacing w:line="240" w:lineRule="atLeast"/>
        <w:ind w:left="0" w:firstLine="0"/>
        <w:rPr>
          <w:sz w:val="24"/>
          <w:szCs w:val="24"/>
        </w:rPr>
      </w:pPr>
      <w:r w:rsidRPr="000F51F8">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06AE690" w14:textId="77777777" w:rsidR="00A00F5A" w:rsidRDefault="000F7A70" w:rsidP="000C0261">
      <w:pPr>
        <w:pStyle w:val="kd123"/>
        <w:numPr>
          <w:ilvl w:val="0"/>
          <w:numId w:val="0"/>
        </w:numPr>
        <w:rPr>
          <w:b/>
          <w:u w:val="single"/>
        </w:rPr>
      </w:pPr>
      <w:r>
        <w:rPr>
          <w:b/>
          <w:u w:val="single"/>
        </w:rPr>
        <w:br w:type="page"/>
      </w:r>
    </w:p>
    <w:p w14:paraId="101BEA19" w14:textId="77777777" w:rsidR="00794A9C" w:rsidRPr="00A00F5A" w:rsidRDefault="00A00F5A" w:rsidP="00351429">
      <w:pPr>
        <w:pStyle w:val="12"/>
        <w:keepNext w:val="0"/>
        <w:widowControl w:val="0"/>
        <w:numPr>
          <w:ilvl w:val="0"/>
          <w:numId w:val="23"/>
        </w:numPr>
        <w:tabs>
          <w:tab w:val="left" w:pos="426"/>
        </w:tabs>
        <w:ind w:left="0" w:firstLine="0"/>
        <w:jc w:val="center"/>
        <w:rPr>
          <w:b/>
        </w:rPr>
      </w:pPr>
      <w:r>
        <w:rPr>
          <w:b/>
          <w:lang w:val="ru-RU"/>
        </w:rPr>
        <w:lastRenderedPageBreak/>
        <w:t>ОБРАЗЦЫ ОСНОВНЫХ ФОРМ ДОКУМЕНТОВ, ВКЛЮЧАЕМЫХ В ЗАЯВКУ</w:t>
      </w:r>
    </w:p>
    <w:p w14:paraId="19F07503" w14:textId="77777777" w:rsidR="00A00F5A" w:rsidRPr="004B5E5A" w:rsidRDefault="00A00F5A" w:rsidP="00A00F5A">
      <w:pPr>
        <w:tabs>
          <w:tab w:val="left" w:pos="851"/>
        </w:tabs>
        <w:spacing w:line="240" w:lineRule="atLeast"/>
        <w:ind w:left="340"/>
        <w:jc w:val="center"/>
        <w:rPr>
          <w:b/>
        </w:rPr>
      </w:pPr>
      <w:bookmarkStart w:id="31" w:name="_Ref311814833"/>
      <w:bookmarkStart w:id="32" w:name="_Toc314036286"/>
      <w:r w:rsidRPr="004B5E5A">
        <w:rPr>
          <w:b/>
        </w:rPr>
        <w:t xml:space="preserve">ПИСЬМО О ПОДАЧЕ ОФЕРТЫ </w:t>
      </w:r>
    </w:p>
    <w:tbl>
      <w:tblPr>
        <w:tblpPr w:leftFromText="180" w:rightFromText="180" w:vertAnchor="text" w:horzAnchor="margin" w:tblpY="-34"/>
        <w:tblW w:w="9747" w:type="dxa"/>
        <w:tblLayout w:type="fixed"/>
        <w:tblLook w:val="0000" w:firstRow="0" w:lastRow="0" w:firstColumn="0" w:lastColumn="0" w:noHBand="0" w:noVBand="0"/>
      </w:tblPr>
      <w:tblGrid>
        <w:gridCol w:w="4248"/>
        <w:gridCol w:w="5499"/>
      </w:tblGrid>
      <w:tr w:rsidR="00A00F5A" w:rsidRPr="004B5E5A" w14:paraId="1F7FEBAD" w14:textId="77777777" w:rsidTr="00A00F5A">
        <w:tc>
          <w:tcPr>
            <w:tcW w:w="4248" w:type="dxa"/>
            <w:tcBorders>
              <w:top w:val="single" w:sz="4" w:space="0" w:color="000000"/>
              <w:left w:val="single" w:sz="4" w:space="0" w:color="000000"/>
              <w:bottom w:val="single" w:sz="4" w:space="0" w:color="000000"/>
            </w:tcBorders>
            <w:shd w:val="clear" w:color="auto" w:fill="auto"/>
          </w:tcPr>
          <w:p w14:paraId="38C5A2D9" w14:textId="77777777" w:rsidR="00A00F5A" w:rsidRPr="004B5E5A" w:rsidRDefault="00A00F5A" w:rsidP="00A00F5A">
            <w:pPr>
              <w:widowControl w:val="0"/>
              <w:tabs>
                <w:tab w:val="left" w:pos="7938"/>
              </w:tabs>
              <w:suppressAutoHyphens/>
              <w:autoSpaceDE w:val="0"/>
              <w:snapToGrid w:val="0"/>
              <w:spacing w:line="240" w:lineRule="atLeast"/>
              <w:ind w:left="340"/>
              <w:jc w:val="both"/>
              <w:rPr>
                <w:b/>
                <w:lang w:eastAsia="ar-SA"/>
              </w:rPr>
            </w:pPr>
          </w:p>
          <w:p w14:paraId="11051F80" w14:textId="77777777" w:rsidR="00A00F5A" w:rsidRPr="004B5E5A" w:rsidRDefault="00A00F5A" w:rsidP="00A00F5A">
            <w:pPr>
              <w:widowControl w:val="0"/>
              <w:tabs>
                <w:tab w:val="left" w:pos="7938"/>
              </w:tabs>
              <w:suppressAutoHyphens/>
              <w:autoSpaceDE w:val="0"/>
              <w:spacing w:line="240" w:lineRule="atLeast"/>
              <w:ind w:left="340"/>
              <w:jc w:val="both"/>
              <w:rPr>
                <w:lang w:eastAsia="ar-SA"/>
              </w:rPr>
            </w:pPr>
            <w:r w:rsidRPr="004B5E5A">
              <w:rPr>
                <w:lang w:eastAsia="ar-SA"/>
              </w:rPr>
              <w:t xml:space="preserve">Фирменный бланк Участника </w:t>
            </w:r>
          </w:p>
          <w:p w14:paraId="0C961B9D" w14:textId="77777777" w:rsidR="00A00F5A" w:rsidRPr="004B5E5A" w:rsidRDefault="00A00F5A" w:rsidP="00A00F5A">
            <w:pPr>
              <w:widowControl w:val="0"/>
              <w:tabs>
                <w:tab w:val="left" w:pos="7938"/>
              </w:tabs>
              <w:suppressAutoHyphens/>
              <w:autoSpaceDE w:val="0"/>
              <w:spacing w:line="240" w:lineRule="atLeast"/>
              <w:ind w:left="340"/>
              <w:jc w:val="both"/>
              <w:rPr>
                <w:lang w:eastAsia="ar-SA"/>
              </w:rPr>
            </w:pPr>
          </w:p>
          <w:p w14:paraId="75AE0CA8" w14:textId="77777777" w:rsidR="00A00F5A" w:rsidRDefault="00A00F5A" w:rsidP="00A00F5A">
            <w:pPr>
              <w:widowControl w:val="0"/>
              <w:tabs>
                <w:tab w:val="left" w:pos="7938"/>
              </w:tabs>
              <w:suppressAutoHyphens/>
              <w:autoSpaceDE w:val="0"/>
              <w:spacing w:line="240" w:lineRule="atLeast"/>
              <w:ind w:left="340"/>
              <w:jc w:val="both"/>
              <w:rPr>
                <w:lang w:eastAsia="ar-SA"/>
              </w:rPr>
            </w:pPr>
            <w:r w:rsidRPr="004B5E5A">
              <w:rPr>
                <w:lang w:eastAsia="ar-SA"/>
              </w:rPr>
              <w:t>«____</w:t>
            </w:r>
            <w:r w:rsidR="00F35F17" w:rsidRPr="004B5E5A">
              <w:rPr>
                <w:lang w:eastAsia="ar-SA"/>
              </w:rPr>
              <w:t>_» _</w:t>
            </w:r>
            <w:r w:rsidRPr="004B5E5A">
              <w:rPr>
                <w:lang w:eastAsia="ar-SA"/>
              </w:rPr>
              <w:t>_________года №______</w:t>
            </w:r>
          </w:p>
          <w:p w14:paraId="312872D5" w14:textId="77777777" w:rsidR="0079796F" w:rsidRPr="004B5E5A" w:rsidRDefault="0079796F" w:rsidP="00A00F5A">
            <w:pPr>
              <w:widowControl w:val="0"/>
              <w:tabs>
                <w:tab w:val="left" w:pos="7938"/>
              </w:tabs>
              <w:suppressAutoHyphens/>
              <w:autoSpaceDE w:val="0"/>
              <w:spacing w:line="240" w:lineRule="atLeast"/>
              <w:ind w:left="340"/>
              <w:jc w:val="both"/>
              <w:rPr>
                <w:lang w:eastAsia="ar-SA"/>
              </w:rPr>
            </w:pP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77CA1B22" w14:textId="77777777" w:rsidR="00A00F5A" w:rsidRPr="004B5E5A" w:rsidRDefault="00A00F5A" w:rsidP="00A00F5A">
            <w:pPr>
              <w:widowControl w:val="0"/>
              <w:tabs>
                <w:tab w:val="left" w:pos="7938"/>
              </w:tabs>
              <w:suppressAutoHyphens/>
              <w:autoSpaceDE w:val="0"/>
              <w:snapToGrid w:val="0"/>
              <w:spacing w:line="240" w:lineRule="atLeast"/>
              <w:ind w:left="340"/>
              <w:jc w:val="both"/>
              <w:rPr>
                <w:b/>
                <w:lang w:eastAsia="ar-SA"/>
              </w:rPr>
            </w:pPr>
          </w:p>
        </w:tc>
      </w:tr>
    </w:tbl>
    <w:p w14:paraId="09811D4C" w14:textId="77777777" w:rsidR="00A00F5A" w:rsidRPr="004B5E5A" w:rsidRDefault="00A00F5A" w:rsidP="00A00F5A">
      <w:pPr>
        <w:widowControl w:val="0"/>
        <w:suppressAutoHyphens/>
        <w:autoSpaceDE w:val="0"/>
        <w:spacing w:line="240" w:lineRule="atLeast"/>
        <w:ind w:left="340" w:right="5243"/>
        <w:jc w:val="both"/>
        <w:rPr>
          <w:lang w:eastAsia="ar-SA"/>
        </w:rPr>
      </w:pPr>
    </w:p>
    <w:p w14:paraId="394DB118" w14:textId="77777777" w:rsidR="00A00F5A" w:rsidRPr="0048151D" w:rsidRDefault="00A00F5A" w:rsidP="00A00F5A">
      <w:pPr>
        <w:shd w:val="clear" w:color="auto" w:fill="FFFFFF"/>
        <w:tabs>
          <w:tab w:val="left" w:pos="851"/>
        </w:tabs>
        <w:spacing w:line="240" w:lineRule="atLeast"/>
        <w:jc w:val="both"/>
        <w:rPr>
          <w:lang w:eastAsia="ar-SA"/>
        </w:rPr>
      </w:pPr>
      <w:r w:rsidRPr="0048151D">
        <w:rPr>
          <w:lang w:eastAsia="ar-SA"/>
        </w:rPr>
        <w:t xml:space="preserve">Изучив </w:t>
      </w:r>
      <w:r>
        <w:rPr>
          <w:lang w:eastAsia="ar-SA"/>
        </w:rPr>
        <w:t>Извещение</w:t>
      </w:r>
      <w:r>
        <w:t xml:space="preserve"> и </w:t>
      </w:r>
      <w:r w:rsidRPr="00683E34">
        <w:rPr>
          <w:lang w:eastAsia="ar-SA"/>
        </w:rPr>
        <w:t>Документацию</w:t>
      </w:r>
      <w:r w:rsidRPr="0048151D">
        <w:rPr>
          <w:lang w:eastAsia="ar-SA"/>
        </w:rPr>
        <w:t xml:space="preserve"> о проведении </w:t>
      </w:r>
      <w:r w:rsidR="007D4188" w:rsidRPr="006839AE">
        <w:rPr>
          <w:lang w:eastAsia="x-none"/>
        </w:rPr>
        <w:t>неконкурентн</w:t>
      </w:r>
      <w:r w:rsidR="007D4188">
        <w:rPr>
          <w:lang w:eastAsia="x-none"/>
        </w:rPr>
        <w:t>ого</w:t>
      </w:r>
      <w:r w:rsidR="007D4188" w:rsidRPr="006839AE">
        <w:rPr>
          <w:lang w:eastAsia="x-none"/>
        </w:rPr>
        <w:t xml:space="preserve"> запрос</w:t>
      </w:r>
      <w:r w:rsidR="007D4188">
        <w:rPr>
          <w:lang w:eastAsia="x-none"/>
        </w:rPr>
        <w:t>а</w:t>
      </w:r>
      <w:r w:rsidR="007D4188" w:rsidRPr="006839AE">
        <w:rPr>
          <w:lang w:eastAsia="x-none"/>
        </w:rPr>
        <w:t xml:space="preserve"> предложений</w:t>
      </w:r>
      <w:r w:rsidRPr="0048151D">
        <w:rPr>
          <w:lang w:eastAsia="ar-SA"/>
        </w:rPr>
        <w:t xml:space="preserve">, опубликованные «___»                    </w:t>
      </w:r>
      <w:r w:rsidR="00695CCB" w:rsidRPr="0048151D">
        <w:rPr>
          <w:lang w:eastAsia="ar-SA"/>
        </w:rPr>
        <w:t>20</w:t>
      </w:r>
      <w:r w:rsidR="00695CCB" w:rsidRPr="000F51F8">
        <w:rPr>
          <w:lang w:eastAsia="ar-SA"/>
        </w:rPr>
        <w:t>2</w:t>
      </w:r>
      <w:r>
        <w:rPr>
          <w:lang w:eastAsia="ar-SA"/>
        </w:rPr>
        <w:t>__</w:t>
      </w:r>
      <w:r w:rsidRPr="0048151D">
        <w:rPr>
          <w:lang w:eastAsia="ar-SA"/>
        </w:rPr>
        <w:t xml:space="preserve">г. </w:t>
      </w:r>
      <w:r>
        <w:rPr>
          <w:lang w:eastAsia="ar-SA"/>
        </w:rPr>
        <w:t>в ЕИС</w:t>
      </w:r>
      <w:r w:rsidRPr="0048151D">
        <w:rPr>
          <w:bCs/>
          <w:lang w:eastAsia="ar-SA"/>
        </w:rPr>
        <w:t xml:space="preserve"> </w:t>
      </w:r>
      <w:hyperlink r:id="rId17" w:history="1">
        <w:r w:rsidRPr="0048151D">
          <w:rPr>
            <w:bCs/>
            <w:color w:val="0000FF"/>
            <w:u w:val="single"/>
            <w:lang w:eastAsia="ar-SA"/>
          </w:rPr>
          <w:t>www.zakupki.gov.ru.ru</w:t>
        </w:r>
      </w:hyperlink>
      <w:r>
        <w:rPr>
          <w:bCs/>
          <w:color w:val="0000FF"/>
          <w:u w:val="single"/>
          <w:lang w:eastAsia="ar-SA"/>
        </w:rPr>
        <w:t>,</w:t>
      </w:r>
      <w:r w:rsidRPr="0048151D">
        <w:rPr>
          <w:bCs/>
        </w:rPr>
        <w:t xml:space="preserve"> </w:t>
      </w:r>
      <w:r w:rsidR="007D4188">
        <w:rPr>
          <w:bCs/>
        </w:rPr>
        <w:t xml:space="preserve">и на официальном сайте заказчика </w:t>
      </w:r>
      <w:hyperlink r:id="rId18" w:history="1">
        <w:r w:rsidR="007D4188" w:rsidRPr="007D4188">
          <w:rPr>
            <w:rStyle w:val="af7"/>
          </w:rPr>
          <w:t>www.nokk.ru</w:t>
        </w:r>
      </w:hyperlink>
      <w:r w:rsidR="007D4188">
        <w:t xml:space="preserve"> </w:t>
      </w:r>
      <w:r w:rsidRPr="0048151D">
        <w:rPr>
          <w:lang w:eastAsia="ar-SA"/>
        </w:rPr>
        <w:t>и принимая установленные в</w:t>
      </w:r>
      <w:r>
        <w:rPr>
          <w:lang w:eastAsia="ar-SA"/>
        </w:rPr>
        <w:t xml:space="preserve"> </w:t>
      </w:r>
      <w:r w:rsidRPr="0048151D">
        <w:rPr>
          <w:lang w:eastAsia="ar-SA"/>
        </w:rPr>
        <w:t>них требования и</w:t>
      </w:r>
      <w:r>
        <w:rPr>
          <w:lang w:eastAsia="ar-SA"/>
        </w:rPr>
        <w:t xml:space="preserve"> </w:t>
      </w:r>
      <w:r w:rsidRPr="0048151D">
        <w:rPr>
          <w:lang w:eastAsia="ar-SA"/>
        </w:rPr>
        <w:t>условия</w:t>
      </w:r>
      <w:r w:rsidR="00261666">
        <w:rPr>
          <w:lang w:eastAsia="ar-SA"/>
        </w:rPr>
        <w:t xml:space="preserve"> </w:t>
      </w:r>
      <w:r w:rsidR="007D4188" w:rsidRPr="006839AE">
        <w:rPr>
          <w:lang w:eastAsia="x-none"/>
        </w:rPr>
        <w:t>неконкурентн</w:t>
      </w:r>
      <w:r w:rsidR="007D4188">
        <w:rPr>
          <w:lang w:eastAsia="x-none"/>
        </w:rPr>
        <w:t>ого</w:t>
      </w:r>
      <w:r w:rsidR="007D4188" w:rsidRPr="006839AE">
        <w:rPr>
          <w:lang w:eastAsia="x-none"/>
        </w:rPr>
        <w:t xml:space="preserve"> запрос</w:t>
      </w:r>
      <w:r w:rsidR="007D4188">
        <w:rPr>
          <w:lang w:eastAsia="x-none"/>
        </w:rPr>
        <w:t>а</w:t>
      </w:r>
      <w:r w:rsidR="007D4188" w:rsidRPr="006839AE">
        <w:rPr>
          <w:lang w:eastAsia="x-none"/>
        </w:rPr>
        <w:t xml:space="preserve"> предложений</w:t>
      </w:r>
      <w:r w:rsidRPr="0048151D">
        <w:rPr>
          <w:lang w:eastAsia="ar-SA"/>
        </w:rPr>
        <w:t>,</w:t>
      </w:r>
    </w:p>
    <w:p w14:paraId="748FC04E" w14:textId="77777777" w:rsidR="00A00F5A" w:rsidRPr="0048151D" w:rsidRDefault="00A00F5A" w:rsidP="00A00F5A">
      <w:pPr>
        <w:suppressAutoHyphens/>
        <w:overflowPunct w:val="0"/>
        <w:autoSpaceDE w:val="0"/>
        <w:spacing w:line="240" w:lineRule="atLeast"/>
        <w:jc w:val="both"/>
        <w:rPr>
          <w:lang w:eastAsia="ar-SA"/>
        </w:rPr>
      </w:pPr>
      <w:r w:rsidRPr="0048151D">
        <w:rPr>
          <w:lang w:eastAsia="ar-SA"/>
        </w:rPr>
        <w:t xml:space="preserve">_________________________________________________________________, </w:t>
      </w:r>
    </w:p>
    <w:p w14:paraId="49D16154" w14:textId="77777777" w:rsidR="00A00F5A" w:rsidRPr="0048151D" w:rsidRDefault="00A00F5A" w:rsidP="00A00F5A">
      <w:pPr>
        <w:suppressAutoHyphens/>
        <w:overflowPunct w:val="0"/>
        <w:autoSpaceDE w:val="0"/>
        <w:spacing w:line="240" w:lineRule="atLeast"/>
        <w:ind w:firstLine="567"/>
        <w:jc w:val="center"/>
        <w:rPr>
          <w:vertAlign w:val="superscript"/>
          <w:lang w:eastAsia="ar-SA"/>
        </w:rPr>
      </w:pPr>
      <w:r w:rsidRPr="0048151D">
        <w:rPr>
          <w:vertAlign w:val="superscript"/>
          <w:lang w:eastAsia="ar-SA"/>
        </w:rPr>
        <w:t>(полное наименование Участника с указанием организационно-правовой формы)</w:t>
      </w:r>
    </w:p>
    <w:p w14:paraId="008FAA10" w14:textId="77777777" w:rsidR="00A00F5A" w:rsidRPr="0048151D" w:rsidRDefault="00A00F5A" w:rsidP="00A00F5A">
      <w:pPr>
        <w:suppressAutoHyphens/>
        <w:overflowPunct w:val="0"/>
        <w:autoSpaceDE w:val="0"/>
        <w:spacing w:line="240" w:lineRule="atLeast"/>
        <w:jc w:val="both"/>
        <w:rPr>
          <w:lang w:eastAsia="ar-SA"/>
        </w:rPr>
      </w:pPr>
      <w:r w:rsidRPr="0048151D">
        <w:rPr>
          <w:lang w:eastAsia="ar-SA"/>
        </w:rPr>
        <w:t>зарегистрированное по адресу</w:t>
      </w:r>
    </w:p>
    <w:p w14:paraId="227BD36C" w14:textId="77777777" w:rsidR="00A00F5A" w:rsidRPr="0048151D" w:rsidRDefault="00A00F5A" w:rsidP="00A00F5A">
      <w:pPr>
        <w:suppressAutoHyphens/>
        <w:overflowPunct w:val="0"/>
        <w:autoSpaceDE w:val="0"/>
        <w:spacing w:line="240" w:lineRule="atLeast"/>
        <w:ind w:firstLine="567"/>
        <w:jc w:val="both"/>
        <w:rPr>
          <w:lang w:eastAsia="ar-SA"/>
        </w:rPr>
      </w:pPr>
      <w:r w:rsidRPr="0048151D">
        <w:rPr>
          <w:lang w:eastAsia="ar-SA"/>
        </w:rPr>
        <w:t>_____________________________________________________________</w:t>
      </w:r>
    </w:p>
    <w:p w14:paraId="036AA524" w14:textId="77777777" w:rsidR="00A00F5A" w:rsidRPr="0048151D" w:rsidRDefault="00A00F5A" w:rsidP="00A00F5A">
      <w:pPr>
        <w:suppressAutoHyphens/>
        <w:overflowPunct w:val="0"/>
        <w:autoSpaceDE w:val="0"/>
        <w:spacing w:line="240" w:lineRule="atLeast"/>
        <w:ind w:firstLine="567"/>
        <w:jc w:val="center"/>
        <w:rPr>
          <w:vertAlign w:val="superscript"/>
          <w:lang w:eastAsia="ar-SA"/>
        </w:rPr>
      </w:pPr>
      <w:r w:rsidRPr="0048151D">
        <w:rPr>
          <w:vertAlign w:val="superscript"/>
          <w:lang w:eastAsia="ar-SA"/>
        </w:rPr>
        <w:t>(адрес места нахождения Участника)</w:t>
      </w:r>
    </w:p>
    <w:p w14:paraId="2D4DF8F5" w14:textId="77777777" w:rsidR="00A00F5A" w:rsidRPr="0048151D" w:rsidRDefault="00A00F5A" w:rsidP="00A00F5A">
      <w:pPr>
        <w:suppressAutoHyphens/>
        <w:overflowPunct w:val="0"/>
        <w:autoSpaceDE w:val="0"/>
        <w:spacing w:line="240" w:lineRule="atLeast"/>
        <w:jc w:val="both"/>
        <w:rPr>
          <w:lang w:eastAsia="ar-SA"/>
        </w:rPr>
      </w:pPr>
      <w:r w:rsidRPr="0048151D">
        <w:rPr>
          <w:lang w:eastAsia="ar-SA"/>
        </w:rPr>
        <w:t xml:space="preserve">предлагает заключить Договор </w:t>
      </w:r>
    </w:p>
    <w:p w14:paraId="2354AAE8" w14:textId="77777777" w:rsidR="00A00F5A" w:rsidRPr="0048151D" w:rsidRDefault="00A00F5A" w:rsidP="00A00F5A">
      <w:pPr>
        <w:suppressAutoHyphens/>
        <w:overflowPunct w:val="0"/>
        <w:autoSpaceDE w:val="0"/>
        <w:spacing w:line="240" w:lineRule="atLeast"/>
        <w:jc w:val="both"/>
        <w:rPr>
          <w:lang w:eastAsia="ar-SA"/>
        </w:rPr>
      </w:pPr>
      <w:r w:rsidRPr="0048151D">
        <w:rPr>
          <w:lang w:eastAsia="ar-SA"/>
        </w:rPr>
        <w:t>_________________________________________________________________,</w:t>
      </w:r>
    </w:p>
    <w:p w14:paraId="022D4497" w14:textId="7AAA31AA" w:rsidR="00A00F5A" w:rsidRPr="0048151D" w:rsidRDefault="00A00F5A" w:rsidP="00A00F5A">
      <w:pPr>
        <w:suppressAutoHyphens/>
        <w:spacing w:line="240" w:lineRule="atLeast"/>
        <w:ind w:firstLine="851"/>
        <w:jc w:val="center"/>
        <w:rPr>
          <w:vertAlign w:val="superscript"/>
          <w:lang w:eastAsia="ar-SA"/>
        </w:rPr>
      </w:pPr>
      <w:r w:rsidRPr="0048151D">
        <w:rPr>
          <w:vertAlign w:val="superscript"/>
          <w:lang w:eastAsia="ar-SA"/>
        </w:rPr>
        <w:t xml:space="preserve">(наименование </w:t>
      </w:r>
      <w:r w:rsidR="00107A9F">
        <w:rPr>
          <w:vertAlign w:val="superscript"/>
          <w:lang w:eastAsia="ar-SA"/>
        </w:rPr>
        <w:t>неконкурентного</w:t>
      </w:r>
      <w:r w:rsidR="00EC0270">
        <w:rPr>
          <w:vertAlign w:val="superscript"/>
          <w:lang w:eastAsia="ar-SA"/>
        </w:rPr>
        <w:t xml:space="preserve"> </w:t>
      </w:r>
      <w:r>
        <w:rPr>
          <w:vertAlign w:val="superscript"/>
          <w:lang w:eastAsia="ar-SA"/>
        </w:rPr>
        <w:t>запроса предложений</w:t>
      </w:r>
      <w:r w:rsidRPr="0048151D">
        <w:rPr>
          <w:vertAlign w:val="superscript"/>
          <w:lang w:eastAsia="ar-SA"/>
        </w:rPr>
        <w:t>)</w:t>
      </w:r>
    </w:p>
    <w:p w14:paraId="1DACF677" w14:textId="77777777" w:rsidR="00A00F5A" w:rsidRDefault="00A00F5A" w:rsidP="00A00F5A">
      <w:pPr>
        <w:suppressAutoHyphens/>
        <w:overflowPunct w:val="0"/>
        <w:autoSpaceDE w:val="0"/>
        <w:spacing w:line="240" w:lineRule="atLeast"/>
        <w:jc w:val="both"/>
        <w:rPr>
          <w:lang w:eastAsia="ar-SA"/>
        </w:rPr>
      </w:pPr>
      <w:r>
        <w:rPr>
          <w:lang w:eastAsia="ar-SA"/>
        </w:rPr>
        <w:t>в соответствии с</w:t>
      </w:r>
      <w:r w:rsidRPr="0048151D">
        <w:rPr>
          <w:lang w:eastAsia="ar-SA"/>
        </w:rPr>
        <w:t xml:space="preserve"> </w:t>
      </w:r>
      <w:r>
        <w:rPr>
          <w:lang w:eastAsia="ar-SA"/>
        </w:rPr>
        <w:t>письмом о подаче оферты</w:t>
      </w:r>
      <w:r w:rsidRPr="0048151D">
        <w:rPr>
          <w:lang w:eastAsia="ar-SA"/>
        </w:rPr>
        <w:t xml:space="preserve"> и другими документами, являющимися неотъем</w:t>
      </w:r>
      <w:r>
        <w:rPr>
          <w:lang w:eastAsia="ar-SA"/>
        </w:rPr>
        <w:t>лемыми приложениями к настоящей</w:t>
      </w:r>
      <w:r w:rsidRPr="0048151D">
        <w:rPr>
          <w:lang w:eastAsia="ar-SA"/>
        </w:rPr>
        <w:t xml:space="preserve"> </w:t>
      </w:r>
      <w:r>
        <w:rPr>
          <w:lang w:eastAsia="ar-SA"/>
        </w:rPr>
        <w:t>заявке.</w:t>
      </w:r>
    </w:p>
    <w:p w14:paraId="0F77E567" w14:textId="77777777" w:rsidR="00A00F5A" w:rsidRPr="005E71E9" w:rsidRDefault="00A00F5A" w:rsidP="00351429">
      <w:pPr>
        <w:widowControl w:val="0"/>
        <w:numPr>
          <w:ilvl w:val="0"/>
          <w:numId w:val="39"/>
        </w:numPr>
        <w:tabs>
          <w:tab w:val="left" w:pos="426"/>
        </w:tabs>
        <w:ind w:left="0" w:right="-2" w:firstLine="0"/>
        <w:jc w:val="both"/>
        <w:rPr>
          <w:color w:val="000000"/>
        </w:rPr>
      </w:pPr>
      <w:r w:rsidRPr="00A00F5A">
        <w:rPr>
          <w:i/>
          <w:color w:val="000000"/>
        </w:rPr>
        <w:t>_____________</w:t>
      </w:r>
      <w:r w:rsidR="00F35F17" w:rsidRPr="00A00F5A">
        <w:rPr>
          <w:i/>
          <w:color w:val="000000"/>
        </w:rPr>
        <w:t>_ (</w:t>
      </w:r>
      <w:r w:rsidRPr="00A00F5A">
        <w:rPr>
          <w:i/>
          <w:color w:val="000000"/>
        </w:rPr>
        <w:t>Наименование Участника)</w:t>
      </w:r>
      <w:r w:rsidRPr="00181A7A">
        <w:rPr>
          <w:color w:val="000000"/>
        </w:rPr>
        <w:t xml:space="preserve"> </w:t>
      </w:r>
      <w:r>
        <w:rPr>
          <w:color w:val="000000"/>
        </w:rPr>
        <w:t xml:space="preserve">согласны </w:t>
      </w:r>
      <w:r w:rsidRPr="005E71E9">
        <w:rPr>
          <w:lang w:eastAsia="en-US"/>
        </w:rPr>
        <w:t xml:space="preserve">на </w:t>
      </w:r>
      <w:r>
        <w:rPr>
          <w:lang w:eastAsia="en-US"/>
        </w:rPr>
        <w:t>поставку товара, выполнение работ, оказание услуг</w:t>
      </w:r>
      <w:r w:rsidRPr="005E71E9">
        <w:rPr>
          <w:lang w:eastAsia="en-US"/>
        </w:rPr>
        <w:t xml:space="preserve">, указанных в </w:t>
      </w:r>
      <w:r>
        <w:rPr>
          <w:lang w:eastAsia="en-US"/>
        </w:rPr>
        <w:t>документации</w:t>
      </w:r>
      <w:r w:rsidRPr="005E71E9">
        <w:rPr>
          <w:lang w:eastAsia="en-US"/>
        </w:rPr>
        <w:t xml:space="preserve"> о проведении</w:t>
      </w:r>
      <w:r w:rsidR="000D48C9">
        <w:rPr>
          <w:lang w:eastAsia="en-US"/>
        </w:rPr>
        <w:t xml:space="preserve"> </w:t>
      </w:r>
      <w:r w:rsidR="007D4188" w:rsidRPr="006839AE">
        <w:rPr>
          <w:lang w:eastAsia="x-none"/>
        </w:rPr>
        <w:t>неконкурентн</w:t>
      </w:r>
      <w:r w:rsidR="007D4188">
        <w:rPr>
          <w:lang w:eastAsia="x-none"/>
        </w:rPr>
        <w:t>ого</w:t>
      </w:r>
      <w:r w:rsidR="007D4188" w:rsidRPr="006839AE">
        <w:rPr>
          <w:lang w:eastAsia="x-none"/>
        </w:rPr>
        <w:t xml:space="preserve"> запрос</w:t>
      </w:r>
      <w:r w:rsidR="007D4188">
        <w:rPr>
          <w:lang w:eastAsia="x-none"/>
        </w:rPr>
        <w:t>а</w:t>
      </w:r>
      <w:r w:rsidR="007D4188" w:rsidRPr="006839AE">
        <w:rPr>
          <w:lang w:eastAsia="x-none"/>
        </w:rPr>
        <w:t xml:space="preserve"> предложений</w:t>
      </w:r>
      <w:r w:rsidRPr="005E71E9">
        <w:rPr>
          <w:lang w:eastAsia="en-US"/>
        </w:rPr>
        <w:t>, на условиях, предусмотрен</w:t>
      </w:r>
      <w:r>
        <w:rPr>
          <w:lang w:eastAsia="en-US"/>
        </w:rPr>
        <w:t>ных проектом договора и нашей заявкой;</w:t>
      </w:r>
    </w:p>
    <w:p w14:paraId="05A848B2" w14:textId="77777777" w:rsidR="00A00F5A" w:rsidRDefault="00A00F5A" w:rsidP="00351429">
      <w:pPr>
        <w:widowControl w:val="0"/>
        <w:numPr>
          <w:ilvl w:val="0"/>
          <w:numId w:val="39"/>
        </w:numPr>
        <w:tabs>
          <w:tab w:val="left" w:pos="426"/>
        </w:tabs>
        <w:suppressAutoHyphens/>
        <w:autoSpaceDE w:val="0"/>
        <w:spacing w:before="40" w:line="240" w:lineRule="atLeast"/>
        <w:ind w:left="0" w:firstLine="0"/>
        <w:jc w:val="both"/>
        <w:rPr>
          <w:lang w:eastAsia="ar-SA"/>
        </w:rPr>
      </w:pPr>
      <w:r w:rsidRPr="0048151D">
        <w:rPr>
          <w:lang w:eastAsia="ar-SA"/>
        </w:rPr>
        <w:t xml:space="preserve">Настоящая Заявка имеет правовой </w:t>
      </w:r>
      <w:r>
        <w:rPr>
          <w:lang w:eastAsia="ar-SA"/>
        </w:rPr>
        <w:t>статус</w:t>
      </w:r>
      <w:r w:rsidRPr="0048151D">
        <w:rPr>
          <w:lang w:eastAsia="ar-SA"/>
        </w:rPr>
        <w:t xml:space="preserve"> </w:t>
      </w:r>
      <w:r w:rsidRPr="00B57B34">
        <w:rPr>
          <w:lang w:eastAsia="ar-SA"/>
        </w:rPr>
        <w:t xml:space="preserve">и действует </w:t>
      </w:r>
      <w:r w:rsidRPr="00B57B34">
        <w:rPr>
          <w:b/>
          <w:i/>
          <w:lang w:eastAsia="ar-SA"/>
        </w:rPr>
        <w:t>не</w:t>
      </w:r>
      <w:r w:rsidRPr="00B57B34">
        <w:rPr>
          <w:lang w:eastAsia="ar-SA"/>
        </w:rPr>
        <w:t xml:space="preserve"> менее срока действия договора</w:t>
      </w:r>
      <w:r>
        <w:rPr>
          <w:lang w:eastAsia="ar-SA"/>
        </w:rPr>
        <w:t>.</w:t>
      </w:r>
    </w:p>
    <w:p w14:paraId="23F98D33" w14:textId="77777777" w:rsidR="00A00F5A" w:rsidRDefault="00A00F5A" w:rsidP="00351429">
      <w:pPr>
        <w:widowControl w:val="0"/>
        <w:numPr>
          <w:ilvl w:val="0"/>
          <w:numId w:val="39"/>
        </w:numPr>
        <w:tabs>
          <w:tab w:val="left" w:pos="426"/>
        </w:tabs>
        <w:suppressAutoHyphens/>
        <w:autoSpaceDE w:val="0"/>
        <w:spacing w:before="40" w:line="240" w:lineRule="atLeast"/>
        <w:ind w:left="0" w:firstLine="0"/>
        <w:jc w:val="both"/>
        <w:rPr>
          <w:lang w:eastAsia="ar-SA"/>
        </w:rPr>
      </w:pPr>
      <w:r w:rsidRPr="00FA403C">
        <w:rPr>
          <w:bCs/>
        </w:rPr>
        <w:t xml:space="preserve">Данная Заявка подается с пониманием того, что </w:t>
      </w:r>
      <w:r>
        <w:t>Заказчик не отвечает и не имеет</w:t>
      </w:r>
      <w:r w:rsidRPr="0048151D">
        <w:t xml:space="preserve"> обязательств по нашим расходам, связанным с подго</w:t>
      </w:r>
      <w:r>
        <w:t>товкой и подачей данной Заявки.</w:t>
      </w:r>
    </w:p>
    <w:p w14:paraId="37AAA605" w14:textId="77777777" w:rsidR="00A00F5A" w:rsidRDefault="00A00F5A" w:rsidP="00351429">
      <w:pPr>
        <w:numPr>
          <w:ilvl w:val="0"/>
          <w:numId w:val="39"/>
        </w:numPr>
        <w:tabs>
          <w:tab w:val="right" w:pos="0"/>
          <w:tab w:val="left" w:pos="426"/>
        </w:tabs>
        <w:spacing w:line="240" w:lineRule="atLeast"/>
        <w:ind w:left="0" w:firstLine="0"/>
        <w:jc w:val="both"/>
      </w:pPr>
      <w:r w:rsidRPr="00EF2C3C">
        <w:t xml:space="preserve">Настоящим подтверждаем, что </w:t>
      </w:r>
      <w:r>
        <w:t>соответствуем</w:t>
      </w:r>
      <w:r w:rsidRPr="004C6C1A">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28AFF0C3" w14:textId="77777777" w:rsidR="00A00F5A" w:rsidRDefault="00A00F5A" w:rsidP="00351429">
      <w:pPr>
        <w:numPr>
          <w:ilvl w:val="0"/>
          <w:numId w:val="39"/>
        </w:numPr>
        <w:tabs>
          <w:tab w:val="right" w:pos="0"/>
          <w:tab w:val="left" w:pos="426"/>
        </w:tabs>
        <w:spacing w:line="240" w:lineRule="atLeast"/>
        <w:ind w:left="0" w:firstLine="0"/>
        <w:jc w:val="both"/>
      </w:pPr>
      <w:r w:rsidRPr="00EF2C3C">
        <w:t>Настоящим подтверждаем, что против _____________</w:t>
      </w:r>
      <w:r w:rsidR="00BC6D76" w:rsidRPr="00EF2C3C">
        <w:t>_ (</w:t>
      </w:r>
      <w:r w:rsidRPr="000D5518">
        <w:rPr>
          <w:i/>
          <w:iCs/>
        </w:rPr>
        <w:t>Наименование Участника</w:t>
      </w:r>
      <w:r w:rsidRPr="00EF2C3C">
        <w:t xml:space="preserve">) </w:t>
      </w:r>
    </w:p>
    <w:p w14:paraId="00B42A08" w14:textId="77777777" w:rsidR="00A00F5A" w:rsidRDefault="00A00F5A" w:rsidP="00A00F5A">
      <w:pPr>
        <w:tabs>
          <w:tab w:val="left" w:pos="426"/>
        </w:tabs>
        <w:jc w:val="both"/>
      </w:pPr>
      <w:r w:rsidRPr="00EF2C3C">
        <w:t>не пров</w:t>
      </w:r>
      <w:r>
        <w:t>о</w:t>
      </w:r>
      <w:r w:rsidRPr="00EF2C3C">
        <w:t>д</w:t>
      </w:r>
      <w:r>
        <w:t>ится</w:t>
      </w:r>
      <w:r w:rsidRPr="00EF2C3C">
        <w:t xml:space="preserve"> </w:t>
      </w:r>
      <w:r>
        <w:t xml:space="preserve">процедура </w:t>
      </w:r>
      <w:r w:rsidRPr="00EF2C3C">
        <w:t>ликвидаци</w:t>
      </w:r>
      <w:r>
        <w:t xml:space="preserve">и, </w:t>
      </w:r>
      <w:r w:rsidRPr="00EF2C3C">
        <w:t>отсутств</w:t>
      </w:r>
      <w:r>
        <w:t>уют</w:t>
      </w:r>
      <w:r w:rsidRPr="00EF2C3C">
        <w:t xml:space="preserve"> решения арбитражного суда о признании _____________</w:t>
      </w:r>
      <w:proofErr w:type="gramStart"/>
      <w:r w:rsidRPr="00EF2C3C">
        <w:t>_(</w:t>
      </w:r>
      <w:proofErr w:type="gramEnd"/>
      <w:r w:rsidRPr="00EF2C3C">
        <w:rPr>
          <w:i/>
          <w:iCs/>
        </w:rPr>
        <w:t>Наименование Участника</w:t>
      </w:r>
      <w:r w:rsidRPr="00EF2C3C">
        <w:t>)</w:t>
      </w:r>
      <w:r>
        <w:t xml:space="preserve"> несостоятельным (банкротом),</w:t>
      </w:r>
      <w:r w:rsidRPr="00EF2C3C">
        <w:t xml:space="preserve"> об открытии </w:t>
      </w:r>
      <w:r>
        <w:t>конкурс</w:t>
      </w:r>
      <w:r w:rsidRPr="00EF2C3C">
        <w:t>ного производства;</w:t>
      </w:r>
    </w:p>
    <w:p w14:paraId="1ABD296F" w14:textId="77777777" w:rsidR="00A00F5A" w:rsidRDefault="00A00F5A" w:rsidP="00351429">
      <w:pPr>
        <w:numPr>
          <w:ilvl w:val="0"/>
          <w:numId w:val="39"/>
        </w:numPr>
        <w:tabs>
          <w:tab w:val="left" w:pos="426"/>
        </w:tabs>
        <w:ind w:left="0" w:firstLine="0"/>
        <w:jc w:val="both"/>
      </w:pPr>
      <w:r>
        <w:t>П</w:t>
      </w:r>
      <w:r w:rsidRPr="00EF2C3C">
        <w:t>одтверждаем, что</w:t>
      </w:r>
      <w:r w:rsidRPr="00625AE4">
        <w:t xml:space="preserve"> </w:t>
      </w:r>
      <w:r>
        <w:t xml:space="preserve">деятельность </w:t>
      </w:r>
      <w:r w:rsidRPr="00EF2C3C">
        <w:t>_____________</w:t>
      </w:r>
      <w:r w:rsidR="00BC6D76" w:rsidRPr="00EF2C3C">
        <w:t>_ (</w:t>
      </w:r>
      <w:r w:rsidRPr="00EF2C3C">
        <w:rPr>
          <w:i/>
          <w:iCs/>
        </w:rPr>
        <w:t>Наименование Участника</w:t>
      </w:r>
      <w:r w:rsidRPr="00EF2C3C">
        <w:t>)</w:t>
      </w:r>
      <w:r>
        <w:t xml:space="preserve"> </w:t>
      </w:r>
      <w:r w:rsidRPr="00625AE4">
        <w:t>не приостановлен</w:t>
      </w:r>
      <w:r>
        <w:t xml:space="preserve">а, на имущество не наложен арест по решению суда, административного органа, а также подтверждаем, что ознакомлены с условиями Положения о закупках товаров, работ, услуг </w:t>
      </w:r>
      <w:r w:rsidR="00E00E2C">
        <w:t>АО</w:t>
      </w:r>
      <w:r w:rsidR="000D48C9">
        <w:t xml:space="preserve"> «НОКК».</w:t>
      </w:r>
    </w:p>
    <w:p w14:paraId="65EB4776" w14:textId="0021E713" w:rsidR="00A00F5A" w:rsidRDefault="00A00F5A" w:rsidP="00351429">
      <w:pPr>
        <w:numPr>
          <w:ilvl w:val="0"/>
          <w:numId w:val="39"/>
        </w:numPr>
        <w:tabs>
          <w:tab w:val="left" w:pos="426"/>
        </w:tabs>
        <w:ind w:left="0" w:firstLine="0"/>
        <w:jc w:val="both"/>
      </w:pPr>
      <w:r w:rsidRPr="00345CD1">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E00E2C">
        <w:t>АО</w:t>
      </w:r>
      <w:r>
        <w:t xml:space="preserve"> «НОКК»</w:t>
      </w:r>
      <w:r w:rsidRPr="00345CD1">
        <w:t xml:space="preserve"> с целью участия ______ (</w:t>
      </w:r>
      <w:r w:rsidRPr="000D5518">
        <w:rPr>
          <w:i/>
        </w:rPr>
        <w:t>наименование Участника</w:t>
      </w:r>
      <w:r>
        <w:t xml:space="preserve">) в </w:t>
      </w:r>
      <w:r w:rsidR="00107A9F">
        <w:t>неконкурентном</w:t>
      </w:r>
      <w:r w:rsidR="000D48C9">
        <w:t xml:space="preserve"> запросе предложений</w:t>
      </w:r>
      <w:r w:rsidRPr="00345CD1">
        <w:t xml:space="preserve">. </w:t>
      </w:r>
    </w:p>
    <w:p w14:paraId="0E2171CB" w14:textId="77777777" w:rsidR="00A00F5A" w:rsidRDefault="00A00F5A" w:rsidP="00A00F5A">
      <w:pPr>
        <w:tabs>
          <w:tab w:val="left" w:pos="426"/>
        </w:tabs>
        <w:ind w:firstLine="567"/>
        <w:jc w:val="both"/>
      </w:pPr>
      <w:r w:rsidRPr="00345CD1">
        <w:t>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w:t>
      </w:r>
      <w:r>
        <w:t>ния таких данных третьим лицам.</w:t>
      </w:r>
    </w:p>
    <w:p w14:paraId="3417348A" w14:textId="77777777" w:rsidR="00A00F5A" w:rsidRDefault="00A00F5A" w:rsidP="00351429">
      <w:pPr>
        <w:numPr>
          <w:ilvl w:val="0"/>
          <w:numId w:val="39"/>
        </w:numPr>
        <w:tabs>
          <w:tab w:val="left" w:pos="426"/>
        </w:tabs>
        <w:ind w:left="0" w:firstLine="0"/>
        <w:jc w:val="both"/>
      </w:pPr>
      <w:r w:rsidRPr="00345CD1">
        <w:t>Настоящим подтверждаем, что сведения о _______ (</w:t>
      </w:r>
      <w:r w:rsidRPr="00345CD1">
        <w:rPr>
          <w:i/>
        </w:rPr>
        <w:t>наименование Участника</w:t>
      </w:r>
      <w:r w:rsidRPr="00345CD1">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w:t>
      </w:r>
      <w:r w:rsidRPr="00345CD1">
        <w:lastRenderedPageBreak/>
        <w:t>2013 года № 44-ФЗ «О контрактной системе в сфере закупок товаров, работ, услуг для обеспечения государственных и муниципальных нужд».</w:t>
      </w:r>
    </w:p>
    <w:p w14:paraId="79476A05" w14:textId="77777777" w:rsidR="00A00F5A" w:rsidRDefault="00A00F5A" w:rsidP="00351429">
      <w:pPr>
        <w:numPr>
          <w:ilvl w:val="0"/>
          <w:numId w:val="39"/>
        </w:numPr>
        <w:ind w:left="0" w:firstLine="0"/>
        <w:jc w:val="both"/>
      </w:pPr>
      <w:r w:rsidRPr="00345CD1">
        <w:t xml:space="preserve">Настоящим уведомляем об отсутствии у ________________ </w:t>
      </w:r>
      <w:r w:rsidRPr="000D5518">
        <w:rPr>
          <w:i/>
        </w:rPr>
        <w:t>(наименование Участника)</w:t>
      </w:r>
      <w:r w:rsidRPr="00345CD1">
        <w:t xml:space="preserve"> на дату подачи данной Заявки </w:t>
      </w:r>
      <w:r>
        <w:t>непогашенной задолженности по начисленным налогам, сборам и иным обязательным платежам в бюджеты любого уровня или государственные внебюджетные фонды</w:t>
      </w:r>
      <w:r w:rsidRPr="00345CD1">
        <w:t>.</w:t>
      </w:r>
    </w:p>
    <w:p w14:paraId="43BB447E" w14:textId="77777777" w:rsidR="00A00F5A" w:rsidRDefault="00A00F5A" w:rsidP="00351429">
      <w:pPr>
        <w:numPr>
          <w:ilvl w:val="0"/>
          <w:numId w:val="39"/>
        </w:numPr>
        <w:ind w:left="0" w:firstLine="0"/>
        <w:jc w:val="both"/>
      </w:pPr>
      <w:r w:rsidRPr="00345CD1">
        <w:t xml:space="preserve">Настоящим уведомляем об отсутствии </w:t>
      </w:r>
      <w:r>
        <w:t>у участника</w:t>
      </w:r>
      <w:r w:rsidRPr="00345CD1">
        <w:t xml:space="preserve">________________ </w:t>
      </w:r>
      <w:r w:rsidRPr="000D5518">
        <w:rPr>
          <w:i/>
        </w:rPr>
        <w:t>(наименование Участника)</w:t>
      </w:r>
      <w:r>
        <w:t xml:space="preserve"> </w:t>
      </w:r>
      <w:r w:rsidRPr="00BB323E">
        <w:rPr>
          <w:lang w:eastAsia="ar-SA"/>
        </w:rPr>
        <w:t>связ</w:t>
      </w:r>
      <w:r>
        <w:rPr>
          <w:lang w:eastAsia="ar-SA"/>
        </w:rPr>
        <w:t>ей</w:t>
      </w:r>
      <w:r w:rsidRPr="00BB323E">
        <w:rPr>
          <w:lang w:eastAsia="ar-SA"/>
        </w:rPr>
        <w:t xml:space="preserve">, которые могут быть признаны носящими характер аффилированности </w:t>
      </w:r>
      <w:r w:rsidR="00BC6D76" w:rsidRPr="00BB323E">
        <w:rPr>
          <w:lang w:eastAsia="ar-SA"/>
        </w:rPr>
        <w:t>с лицами,</w:t>
      </w:r>
      <w:r w:rsidRPr="00BB323E">
        <w:rPr>
          <w:lang w:eastAsia="ar-SA"/>
        </w:rPr>
        <w:t xml:space="preserve"> так или иначе связанными с Заказчиком.</w:t>
      </w:r>
    </w:p>
    <w:p w14:paraId="023F6739" w14:textId="77777777" w:rsidR="00A00F5A" w:rsidRDefault="00A00F5A" w:rsidP="00351429">
      <w:pPr>
        <w:numPr>
          <w:ilvl w:val="0"/>
          <w:numId w:val="39"/>
        </w:numPr>
        <w:ind w:left="0" w:firstLine="0"/>
        <w:jc w:val="both"/>
      </w:pPr>
      <w:r w:rsidRPr="000D5518">
        <w:rPr>
          <w:color w:val="000000"/>
        </w:rPr>
        <w:t>Настоящим гарантируем достоверность представленной нами в заявке на участие в закупке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закупке юридических и физических лиц информацию, уточняющую представленные нами в ней сведения.</w:t>
      </w:r>
    </w:p>
    <w:p w14:paraId="5567BA31" w14:textId="77777777" w:rsidR="00A00F5A" w:rsidRPr="00345CD1" w:rsidRDefault="00A00F5A" w:rsidP="00351429">
      <w:pPr>
        <w:numPr>
          <w:ilvl w:val="0"/>
          <w:numId w:val="39"/>
        </w:numPr>
        <w:ind w:left="0" w:firstLine="0"/>
        <w:jc w:val="both"/>
      </w:pPr>
      <w:r w:rsidRPr="00345CD1">
        <w:t xml:space="preserve">В случае признания нас </w:t>
      </w:r>
      <w:r>
        <w:t>п</w:t>
      </w:r>
      <w:r w:rsidRPr="00345CD1">
        <w:t xml:space="preserve">обедителем </w:t>
      </w:r>
      <w:r w:rsidR="00BC6D76" w:rsidRPr="006839AE">
        <w:rPr>
          <w:lang w:eastAsia="x-none"/>
        </w:rPr>
        <w:t>неконкурентн</w:t>
      </w:r>
      <w:r w:rsidR="00BC6D76">
        <w:rPr>
          <w:lang w:eastAsia="x-none"/>
        </w:rPr>
        <w:t>ого</w:t>
      </w:r>
      <w:r w:rsidR="00BC6D76" w:rsidRPr="006839AE">
        <w:rPr>
          <w:lang w:eastAsia="x-none"/>
        </w:rPr>
        <w:t xml:space="preserve"> запрос</w:t>
      </w:r>
      <w:r w:rsidR="00BC6D76">
        <w:rPr>
          <w:lang w:eastAsia="x-none"/>
        </w:rPr>
        <w:t>а</w:t>
      </w:r>
      <w:r w:rsidR="00BC6D76" w:rsidRPr="006839AE">
        <w:rPr>
          <w:lang w:eastAsia="x-none"/>
        </w:rPr>
        <w:t xml:space="preserve"> предложений</w:t>
      </w:r>
      <w:r w:rsidR="00BC6D76" w:rsidRPr="000F51F8">
        <w:rPr>
          <w:lang w:eastAsia="x-none"/>
        </w:rPr>
        <w:t xml:space="preserve"> </w:t>
      </w:r>
      <w:r w:rsidRPr="00345CD1">
        <w:t xml:space="preserve">мы берем на себя обязательства заключить со своей стороны договор в соответствии с требованиями </w:t>
      </w:r>
      <w:r>
        <w:t>Документации</w:t>
      </w:r>
      <w:r w:rsidRPr="00345CD1">
        <w:t>, проектом Договора и условиями нашей Заявки</w:t>
      </w:r>
      <w:r>
        <w:t xml:space="preserve">, </w:t>
      </w:r>
      <w:r w:rsidRPr="00345CD1">
        <w:t>не</w:t>
      </w:r>
      <w:r>
        <w:t xml:space="preserve"> позднее 5 рабочих дней с момента получения от Заказчика конечной редакции Договора для подписания</w:t>
      </w:r>
      <w:r w:rsidRPr="00345CD1">
        <w:t xml:space="preserve"> </w:t>
      </w:r>
      <w:r>
        <w:t>представить</w:t>
      </w:r>
      <w:r w:rsidRPr="00345CD1">
        <w:t xml:space="preserve"> все подписанные экземпляры договора Заказчику.</w:t>
      </w:r>
    </w:p>
    <w:p w14:paraId="075EC465" w14:textId="77777777" w:rsidR="00A00F5A" w:rsidRDefault="00A00F5A" w:rsidP="00A00F5A">
      <w:pPr>
        <w:ind w:firstLine="567"/>
        <w:jc w:val="both"/>
      </w:pPr>
      <w:r w:rsidRPr="00345CD1">
        <w:t>В случае если нашей Заявке будет присвоен второй номер, а</w:t>
      </w:r>
      <w:r>
        <w:t xml:space="preserve"> </w:t>
      </w:r>
      <w:r w:rsidRPr="00345CD1">
        <w:t xml:space="preserve">Победитель </w:t>
      </w:r>
      <w:r w:rsidR="00BC6D76" w:rsidRPr="006839AE">
        <w:rPr>
          <w:lang w:eastAsia="x-none"/>
        </w:rPr>
        <w:t>неконкурентн</w:t>
      </w:r>
      <w:r w:rsidR="00BC6D76">
        <w:rPr>
          <w:lang w:eastAsia="x-none"/>
        </w:rPr>
        <w:t>ого</w:t>
      </w:r>
      <w:r w:rsidR="00BC6D76" w:rsidRPr="006839AE">
        <w:rPr>
          <w:lang w:eastAsia="x-none"/>
        </w:rPr>
        <w:t xml:space="preserve"> запрос</w:t>
      </w:r>
      <w:r w:rsidR="00BC6D76">
        <w:rPr>
          <w:lang w:eastAsia="x-none"/>
        </w:rPr>
        <w:t>а</w:t>
      </w:r>
      <w:r w:rsidR="00BC6D76" w:rsidRPr="006839AE">
        <w:rPr>
          <w:lang w:eastAsia="x-none"/>
        </w:rPr>
        <w:t xml:space="preserve"> предложений</w:t>
      </w:r>
      <w:r>
        <w:t xml:space="preserve"> </w:t>
      </w:r>
      <w:r w:rsidRPr="00345CD1">
        <w:t>будет признан уклонившимся от заключения договора с Заказчиком, мы обязуемся подписать данный договор в соответствии с</w:t>
      </w:r>
      <w:r>
        <w:t xml:space="preserve"> </w:t>
      </w:r>
      <w:r w:rsidRPr="00345CD1">
        <w:t xml:space="preserve">требованиями </w:t>
      </w:r>
      <w:r>
        <w:t>Документации</w:t>
      </w:r>
      <w:r w:rsidRPr="00345CD1">
        <w:t>, проектом Дог</w:t>
      </w:r>
      <w:r>
        <w:t>овора и условиями нашей Заявки.</w:t>
      </w:r>
    </w:p>
    <w:p w14:paraId="59A111F5" w14:textId="77777777" w:rsidR="00A00F5A" w:rsidRPr="00FA403C" w:rsidRDefault="00A00F5A" w:rsidP="00351429">
      <w:pPr>
        <w:numPr>
          <w:ilvl w:val="0"/>
          <w:numId w:val="39"/>
        </w:numPr>
        <w:ind w:left="0" w:firstLine="0"/>
        <w:jc w:val="both"/>
      </w:pPr>
      <w:r w:rsidRPr="00FA403C">
        <w:rPr>
          <w:color w:val="000000"/>
        </w:rPr>
        <w:t xml:space="preserve">Сообщаем, что для оперативного уведомления нас по вопросам организационного характера и взаимодействия с Заказчиком </w:t>
      </w:r>
      <w:r>
        <w:rPr>
          <w:color w:val="000000"/>
        </w:rPr>
        <w:t>нами уполномочен ____</w:t>
      </w:r>
      <w:r w:rsidRPr="00FA403C">
        <w:rPr>
          <w:color w:val="000000"/>
        </w:rPr>
        <w:t>__________________________________________________</w:t>
      </w:r>
      <w:r>
        <w:rPr>
          <w:color w:val="000000"/>
        </w:rPr>
        <w:t>__________________________</w:t>
      </w:r>
    </w:p>
    <w:p w14:paraId="133AD7D9" w14:textId="77777777" w:rsidR="00A00F5A" w:rsidRPr="00FA403C" w:rsidRDefault="00A00F5A" w:rsidP="00A00F5A">
      <w:pPr>
        <w:widowControl w:val="0"/>
        <w:suppressAutoHyphens/>
        <w:jc w:val="both"/>
        <w:rPr>
          <w:color w:val="000000"/>
          <w:vertAlign w:val="superscript"/>
        </w:rPr>
      </w:pPr>
      <w:r>
        <w:rPr>
          <w:color w:val="000000"/>
          <w:vertAlign w:val="superscript"/>
        </w:rPr>
        <w:t xml:space="preserve"> </w:t>
      </w:r>
      <w:r w:rsidRPr="00FA403C">
        <w:rPr>
          <w:color w:val="000000"/>
          <w:vertAlign w:val="superscript"/>
        </w:rPr>
        <w:t>(указать Ф.И.О. полностью, должность и контактную информацию уполномочен</w:t>
      </w:r>
      <w:r>
        <w:rPr>
          <w:color w:val="000000"/>
          <w:vertAlign w:val="superscript"/>
        </w:rPr>
        <w:t xml:space="preserve">ного лица, включая телефон, </w:t>
      </w:r>
      <w:r w:rsidRPr="00FA403C">
        <w:rPr>
          <w:color w:val="000000"/>
          <w:vertAlign w:val="superscript"/>
        </w:rPr>
        <w:t>(с указанием кода), адрес</w:t>
      </w:r>
      <w:r>
        <w:rPr>
          <w:color w:val="000000"/>
          <w:vertAlign w:val="superscript"/>
        </w:rPr>
        <w:t xml:space="preserve"> электронной почты</w:t>
      </w:r>
      <w:r w:rsidRPr="00FA403C">
        <w:rPr>
          <w:color w:val="000000"/>
          <w:vertAlign w:val="superscript"/>
        </w:rPr>
        <w:t>)</w:t>
      </w:r>
    </w:p>
    <w:p w14:paraId="53774C43" w14:textId="77777777" w:rsidR="00A00F5A" w:rsidRPr="006302AE" w:rsidRDefault="00A00F5A" w:rsidP="00A00F5A">
      <w:pPr>
        <w:widowControl w:val="0"/>
        <w:suppressAutoHyphens/>
        <w:jc w:val="both"/>
        <w:rPr>
          <w:color w:val="000000"/>
        </w:rPr>
      </w:pPr>
      <w:r w:rsidRPr="00FA403C">
        <w:rPr>
          <w:color w:val="000000"/>
        </w:rPr>
        <w:t>Все сведения о проведении закупки просим сообщать указанному уполномоченному лицу.</w:t>
      </w:r>
    </w:p>
    <w:p w14:paraId="22B59B88" w14:textId="77777777" w:rsidR="00A00F5A" w:rsidRDefault="00A00F5A" w:rsidP="00A00F5A">
      <w:pPr>
        <w:suppressAutoHyphens/>
        <w:autoSpaceDE w:val="0"/>
        <w:spacing w:line="240" w:lineRule="atLeast"/>
        <w:ind w:firstLine="567"/>
        <w:jc w:val="both"/>
      </w:pPr>
    </w:p>
    <w:p w14:paraId="2C1C672E" w14:textId="77777777" w:rsidR="00A00F5A" w:rsidRPr="0048151D" w:rsidRDefault="00A00F5A" w:rsidP="00A00F5A">
      <w:pPr>
        <w:suppressAutoHyphens/>
        <w:autoSpaceDE w:val="0"/>
        <w:spacing w:line="240" w:lineRule="atLeast"/>
        <w:ind w:firstLine="567"/>
        <w:jc w:val="both"/>
      </w:pPr>
      <w:r w:rsidRPr="00345CD1">
        <w:t xml:space="preserve">В соответствии с инструкциями, полученными в </w:t>
      </w:r>
      <w:r>
        <w:t>Документации</w:t>
      </w:r>
      <w:r w:rsidRPr="00345CD1">
        <w:t xml:space="preserve"> о</w:t>
      </w:r>
      <w:r>
        <w:t xml:space="preserve"> </w:t>
      </w:r>
      <w:r w:rsidRPr="00345CD1">
        <w:t>проведении</w:t>
      </w:r>
      <w:r w:rsidR="006B10DC">
        <w:t xml:space="preserve"> </w:t>
      </w:r>
      <w:r w:rsidR="00BC6D76" w:rsidRPr="006839AE">
        <w:rPr>
          <w:lang w:eastAsia="x-none"/>
        </w:rPr>
        <w:t>неконкурентн</w:t>
      </w:r>
      <w:r w:rsidR="00BC6D76">
        <w:rPr>
          <w:lang w:eastAsia="x-none"/>
        </w:rPr>
        <w:t>ого</w:t>
      </w:r>
      <w:r w:rsidR="00BC6D76" w:rsidRPr="006839AE">
        <w:rPr>
          <w:lang w:eastAsia="x-none"/>
        </w:rPr>
        <w:t xml:space="preserve"> запрос</w:t>
      </w:r>
      <w:r w:rsidR="00BC6D76">
        <w:rPr>
          <w:lang w:eastAsia="x-none"/>
        </w:rPr>
        <w:t>а</w:t>
      </w:r>
      <w:r w:rsidR="00BC6D76" w:rsidRPr="006839AE">
        <w:rPr>
          <w:lang w:eastAsia="x-none"/>
        </w:rPr>
        <w:t xml:space="preserve"> предложений</w:t>
      </w:r>
      <w:r w:rsidRPr="00345CD1">
        <w:t xml:space="preserve">, </w:t>
      </w:r>
      <w:r w:rsidR="00F35F17" w:rsidRPr="00345CD1">
        <w:t>информация, по сути,</w:t>
      </w:r>
      <w:r w:rsidRPr="00345CD1">
        <w:t xml:space="preserve"> </w:t>
      </w:r>
      <w:r>
        <w:t>нашей заявки</w:t>
      </w:r>
      <w:r w:rsidRPr="00345CD1">
        <w:t xml:space="preserve"> в</w:t>
      </w:r>
      <w:r>
        <w:t xml:space="preserve"> </w:t>
      </w:r>
      <w:r w:rsidRPr="00345CD1">
        <w:t>данной закупке представлена в</w:t>
      </w:r>
      <w:r>
        <w:t xml:space="preserve"> </w:t>
      </w:r>
      <w:r w:rsidRPr="00345CD1">
        <w:t>следующих документах, которые являются неотъемлемой частью нашей Заявки: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1276"/>
        <w:gridCol w:w="2551"/>
        <w:gridCol w:w="284"/>
        <w:gridCol w:w="1336"/>
        <w:gridCol w:w="284"/>
        <w:gridCol w:w="2065"/>
        <w:gridCol w:w="1843"/>
      </w:tblGrid>
      <w:tr w:rsidR="00A00F5A" w:rsidRPr="0048151D" w14:paraId="2FBB701D" w14:textId="77777777" w:rsidTr="00A00F5A">
        <w:trPr>
          <w:gridBefore w:val="1"/>
          <w:wBefore w:w="142" w:type="dxa"/>
          <w:tblHeader/>
        </w:trPr>
        <w:tc>
          <w:tcPr>
            <w:tcW w:w="1276" w:type="dxa"/>
            <w:vAlign w:val="center"/>
          </w:tcPr>
          <w:p w14:paraId="58AF2115" w14:textId="77777777" w:rsidR="00A00F5A" w:rsidRPr="0048151D" w:rsidRDefault="00A00F5A" w:rsidP="00A00F5A">
            <w:pPr>
              <w:widowControl w:val="0"/>
              <w:adjustRightInd w:val="0"/>
              <w:spacing w:line="240" w:lineRule="atLeast"/>
              <w:ind w:left="340"/>
              <w:jc w:val="center"/>
              <w:textAlignment w:val="baseline"/>
            </w:pPr>
            <w:r w:rsidRPr="0048151D">
              <w:t>№</w:t>
            </w:r>
          </w:p>
          <w:p w14:paraId="51950682" w14:textId="77777777" w:rsidR="00A00F5A" w:rsidRPr="0048151D" w:rsidRDefault="00A00F5A" w:rsidP="00A00F5A">
            <w:pPr>
              <w:widowControl w:val="0"/>
              <w:adjustRightInd w:val="0"/>
              <w:spacing w:line="240" w:lineRule="atLeast"/>
              <w:ind w:left="340"/>
              <w:jc w:val="center"/>
              <w:textAlignment w:val="baseline"/>
            </w:pPr>
            <w:r w:rsidRPr="0048151D">
              <w:t>п/п</w:t>
            </w:r>
          </w:p>
        </w:tc>
        <w:tc>
          <w:tcPr>
            <w:tcW w:w="6520" w:type="dxa"/>
            <w:gridSpan w:val="5"/>
            <w:vAlign w:val="center"/>
          </w:tcPr>
          <w:p w14:paraId="5D2787EF" w14:textId="77777777" w:rsidR="00A00F5A" w:rsidRPr="0048151D" w:rsidRDefault="00A00F5A" w:rsidP="00A00F5A">
            <w:pPr>
              <w:widowControl w:val="0"/>
              <w:adjustRightInd w:val="0"/>
              <w:spacing w:line="240" w:lineRule="atLeast"/>
              <w:ind w:left="340" w:hanging="257"/>
              <w:jc w:val="center"/>
              <w:textAlignment w:val="baseline"/>
            </w:pPr>
            <w:r w:rsidRPr="0048151D">
              <w:t>Наименование</w:t>
            </w:r>
          </w:p>
        </w:tc>
        <w:tc>
          <w:tcPr>
            <w:tcW w:w="1843" w:type="dxa"/>
            <w:vAlign w:val="center"/>
          </w:tcPr>
          <w:p w14:paraId="5096CC71" w14:textId="77777777" w:rsidR="00A00F5A" w:rsidRPr="0048151D" w:rsidRDefault="00A00F5A" w:rsidP="00A00F5A">
            <w:pPr>
              <w:widowControl w:val="0"/>
              <w:adjustRightInd w:val="0"/>
              <w:spacing w:line="240" w:lineRule="atLeast"/>
              <w:ind w:left="340"/>
              <w:jc w:val="center"/>
              <w:textAlignment w:val="baseline"/>
            </w:pPr>
            <w:r w:rsidRPr="0048151D">
              <w:t>№</w:t>
            </w:r>
          </w:p>
          <w:p w14:paraId="442DE51D" w14:textId="77777777" w:rsidR="00A00F5A" w:rsidRPr="0048151D" w:rsidRDefault="00A00F5A" w:rsidP="00A00F5A">
            <w:pPr>
              <w:widowControl w:val="0"/>
              <w:adjustRightInd w:val="0"/>
              <w:spacing w:line="240" w:lineRule="atLeast"/>
              <w:ind w:left="340"/>
              <w:jc w:val="center"/>
              <w:textAlignment w:val="baseline"/>
            </w:pPr>
            <w:r w:rsidRPr="0048151D">
              <w:t>страницы</w:t>
            </w:r>
          </w:p>
        </w:tc>
      </w:tr>
      <w:tr w:rsidR="00A00F5A" w:rsidRPr="0048151D" w14:paraId="001B14CE" w14:textId="77777777" w:rsidTr="00A00F5A">
        <w:trPr>
          <w:gridBefore w:val="1"/>
          <w:wBefore w:w="142" w:type="dxa"/>
        </w:trPr>
        <w:tc>
          <w:tcPr>
            <w:tcW w:w="1276" w:type="dxa"/>
            <w:vAlign w:val="center"/>
          </w:tcPr>
          <w:p w14:paraId="44C8D590" w14:textId="77777777" w:rsidR="00A00F5A" w:rsidRPr="0048151D" w:rsidRDefault="00A00F5A" w:rsidP="00A00F5A">
            <w:pPr>
              <w:widowControl w:val="0"/>
              <w:adjustRightInd w:val="0"/>
              <w:spacing w:line="240" w:lineRule="atLeast"/>
              <w:ind w:left="340"/>
              <w:jc w:val="both"/>
              <w:textAlignment w:val="baseline"/>
            </w:pPr>
            <w:r w:rsidRPr="0048151D">
              <w:t>1.</w:t>
            </w:r>
          </w:p>
        </w:tc>
        <w:tc>
          <w:tcPr>
            <w:tcW w:w="6520" w:type="dxa"/>
            <w:gridSpan w:val="5"/>
          </w:tcPr>
          <w:p w14:paraId="67B5C4A9" w14:textId="77777777" w:rsidR="00A00F5A" w:rsidRPr="0048151D" w:rsidRDefault="00A00F5A" w:rsidP="00A00F5A">
            <w:pPr>
              <w:widowControl w:val="0"/>
              <w:adjustRightInd w:val="0"/>
              <w:spacing w:line="240" w:lineRule="atLeast"/>
              <w:ind w:left="340"/>
              <w:jc w:val="both"/>
              <w:textAlignment w:val="baseline"/>
            </w:pPr>
          </w:p>
        </w:tc>
        <w:tc>
          <w:tcPr>
            <w:tcW w:w="1843" w:type="dxa"/>
          </w:tcPr>
          <w:p w14:paraId="43466EF2" w14:textId="77777777" w:rsidR="00A00F5A" w:rsidRPr="0048151D" w:rsidRDefault="00A00F5A" w:rsidP="00A00F5A">
            <w:pPr>
              <w:widowControl w:val="0"/>
              <w:adjustRightInd w:val="0"/>
              <w:spacing w:line="240" w:lineRule="atLeast"/>
              <w:ind w:left="340"/>
              <w:jc w:val="both"/>
              <w:textAlignment w:val="baseline"/>
            </w:pPr>
          </w:p>
        </w:tc>
      </w:tr>
      <w:tr w:rsidR="00A00F5A" w:rsidRPr="0048151D" w14:paraId="6AF5C4BF" w14:textId="77777777" w:rsidTr="00A00F5A">
        <w:trPr>
          <w:gridBefore w:val="1"/>
          <w:wBefore w:w="142" w:type="dxa"/>
        </w:trPr>
        <w:tc>
          <w:tcPr>
            <w:tcW w:w="1276" w:type="dxa"/>
            <w:vAlign w:val="center"/>
          </w:tcPr>
          <w:p w14:paraId="29F9E2FA" w14:textId="77777777" w:rsidR="00A00F5A" w:rsidRPr="0048151D" w:rsidRDefault="00A00F5A" w:rsidP="00A00F5A">
            <w:pPr>
              <w:widowControl w:val="0"/>
              <w:adjustRightInd w:val="0"/>
              <w:spacing w:line="240" w:lineRule="atLeast"/>
              <w:ind w:left="340"/>
              <w:jc w:val="both"/>
              <w:textAlignment w:val="baseline"/>
            </w:pPr>
            <w:r w:rsidRPr="0048151D">
              <w:t>2</w:t>
            </w:r>
          </w:p>
        </w:tc>
        <w:tc>
          <w:tcPr>
            <w:tcW w:w="6520" w:type="dxa"/>
            <w:gridSpan w:val="5"/>
          </w:tcPr>
          <w:p w14:paraId="728556E1" w14:textId="77777777" w:rsidR="00A00F5A" w:rsidRPr="0048151D" w:rsidRDefault="00A00F5A" w:rsidP="00A00F5A">
            <w:pPr>
              <w:widowControl w:val="0"/>
              <w:adjustRightInd w:val="0"/>
              <w:spacing w:line="240" w:lineRule="atLeast"/>
              <w:ind w:left="340"/>
              <w:jc w:val="both"/>
              <w:textAlignment w:val="baseline"/>
            </w:pPr>
          </w:p>
        </w:tc>
        <w:tc>
          <w:tcPr>
            <w:tcW w:w="1843" w:type="dxa"/>
          </w:tcPr>
          <w:p w14:paraId="0062D799" w14:textId="77777777" w:rsidR="00A00F5A" w:rsidRPr="0048151D" w:rsidRDefault="00A00F5A" w:rsidP="00A00F5A">
            <w:pPr>
              <w:widowControl w:val="0"/>
              <w:adjustRightInd w:val="0"/>
              <w:spacing w:line="240" w:lineRule="atLeast"/>
              <w:ind w:left="340"/>
              <w:jc w:val="both"/>
              <w:textAlignment w:val="baseline"/>
            </w:pPr>
          </w:p>
        </w:tc>
      </w:tr>
      <w:tr w:rsidR="00A00F5A" w:rsidRPr="0048151D" w14:paraId="78B0C19F" w14:textId="77777777" w:rsidTr="00A00F5A">
        <w:trPr>
          <w:gridBefore w:val="1"/>
          <w:wBefore w:w="142" w:type="dxa"/>
        </w:trPr>
        <w:tc>
          <w:tcPr>
            <w:tcW w:w="1276" w:type="dxa"/>
            <w:vAlign w:val="center"/>
          </w:tcPr>
          <w:p w14:paraId="7189CE1E" w14:textId="77777777" w:rsidR="00A00F5A" w:rsidRPr="0048151D" w:rsidRDefault="00A00F5A" w:rsidP="00A00F5A">
            <w:pPr>
              <w:widowControl w:val="0"/>
              <w:adjustRightInd w:val="0"/>
              <w:spacing w:line="240" w:lineRule="atLeast"/>
              <w:ind w:left="340"/>
              <w:jc w:val="both"/>
              <w:textAlignment w:val="baseline"/>
            </w:pPr>
            <w:r w:rsidRPr="0048151D">
              <w:t>3.</w:t>
            </w:r>
          </w:p>
        </w:tc>
        <w:tc>
          <w:tcPr>
            <w:tcW w:w="6520" w:type="dxa"/>
            <w:gridSpan w:val="5"/>
          </w:tcPr>
          <w:p w14:paraId="4EB5515B" w14:textId="77777777" w:rsidR="00A00F5A" w:rsidRPr="0048151D" w:rsidRDefault="00A00F5A" w:rsidP="00A00F5A">
            <w:pPr>
              <w:widowControl w:val="0"/>
              <w:adjustRightInd w:val="0"/>
              <w:spacing w:line="240" w:lineRule="atLeast"/>
              <w:ind w:left="340"/>
              <w:jc w:val="both"/>
              <w:textAlignment w:val="baseline"/>
            </w:pPr>
          </w:p>
        </w:tc>
        <w:tc>
          <w:tcPr>
            <w:tcW w:w="1843" w:type="dxa"/>
          </w:tcPr>
          <w:p w14:paraId="1CFEDEA9" w14:textId="77777777" w:rsidR="00A00F5A" w:rsidRPr="0048151D" w:rsidRDefault="00A00F5A" w:rsidP="00A00F5A">
            <w:pPr>
              <w:widowControl w:val="0"/>
              <w:adjustRightInd w:val="0"/>
              <w:spacing w:line="240" w:lineRule="atLeast"/>
              <w:ind w:left="340"/>
              <w:jc w:val="both"/>
              <w:textAlignment w:val="baseline"/>
            </w:pPr>
          </w:p>
        </w:tc>
      </w:tr>
      <w:tr w:rsidR="00A00F5A" w:rsidRPr="0048151D" w14:paraId="4BCE9CDC" w14:textId="77777777" w:rsidTr="00A00F5A">
        <w:trPr>
          <w:gridBefore w:val="1"/>
          <w:wBefore w:w="142" w:type="dxa"/>
        </w:trPr>
        <w:tc>
          <w:tcPr>
            <w:tcW w:w="1276" w:type="dxa"/>
            <w:vAlign w:val="center"/>
          </w:tcPr>
          <w:p w14:paraId="3000F4DD" w14:textId="77777777" w:rsidR="00A00F5A" w:rsidRPr="0048151D" w:rsidRDefault="00A00F5A" w:rsidP="00A00F5A">
            <w:pPr>
              <w:widowControl w:val="0"/>
              <w:adjustRightInd w:val="0"/>
              <w:spacing w:line="240" w:lineRule="atLeast"/>
              <w:ind w:left="340"/>
              <w:jc w:val="both"/>
              <w:textAlignment w:val="baseline"/>
            </w:pPr>
            <w:r w:rsidRPr="0048151D">
              <w:t>4.</w:t>
            </w:r>
          </w:p>
        </w:tc>
        <w:tc>
          <w:tcPr>
            <w:tcW w:w="6520" w:type="dxa"/>
            <w:gridSpan w:val="5"/>
          </w:tcPr>
          <w:p w14:paraId="2FBE7EC1" w14:textId="77777777" w:rsidR="00A00F5A" w:rsidRPr="0048151D" w:rsidRDefault="00A00F5A" w:rsidP="00A00F5A">
            <w:pPr>
              <w:widowControl w:val="0"/>
              <w:adjustRightInd w:val="0"/>
              <w:spacing w:line="240" w:lineRule="atLeast"/>
              <w:ind w:left="340"/>
              <w:jc w:val="both"/>
              <w:textAlignment w:val="baseline"/>
            </w:pPr>
          </w:p>
        </w:tc>
        <w:tc>
          <w:tcPr>
            <w:tcW w:w="1843" w:type="dxa"/>
          </w:tcPr>
          <w:p w14:paraId="3A117BFE" w14:textId="77777777" w:rsidR="00A00F5A" w:rsidRPr="0048151D" w:rsidRDefault="00A00F5A" w:rsidP="00A00F5A">
            <w:pPr>
              <w:widowControl w:val="0"/>
              <w:adjustRightInd w:val="0"/>
              <w:spacing w:line="240" w:lineRule="atLeast"/>
              <w:ind w:left="340"/>
              <w:jc w:val="both"/>
              <w:textAlignment w:val="baseline"/>
            </w:pPr>
          </w:p>
        </w:tc>
      </w:tr>
      <w:tr w:rsidR="00A00F5A" w:rsidRPr="0048151D" w14:paraId="59240AD2" w14:textId="77777777" w:rsidTr="00A00F5A">
        <w:trPr>
          <w:gridBefore w:val="1"/>
          <w:wBefore w:w="142" w:type="dxa"/>
        </w:trPr>
        <w:tc>
          <w:tcPr>
            <w:tcW w:w="1276" w:type="dxa"/>
            <w:vAlign w:val="center"/>
          </w:tcPr>
          <w:p w14:paraId="506478BD" w14:textId="77777777" w:rsidR="00A00F5A" w:rsidRPr="0048151D" w:rsidRDefault="00A00F5A" w:rsidP="00A00F5A">
            <w:pPr>
              <w:widowControl w:val="0"/>
              <w:adjustRightInd w:val="0"/>
              <w:spacing w:line="240" w:lineRule="atLeast"/>
              <w:ind w:left="340"/>
              <w:jc w:val="both"/>
              <w:textAlignment w:val="baseline"/>
            </w:pPr>
            <w:r w:rsidRPr="0048151D">
              <w:t>5.</w:t>
            </w:r>
          </w:p>
        </w:tc>
        <w:tc>
          <w:tcPr>
            <w:tcW w:w="6520" w:type="dxa"/>
            <w:gridSpan w:val="5"/>
          </w:tcPr>
          <w:p w14:paraId="3978DC2D" w14:textId="77777777" w:rsidR="00A00F5A" w:rsidRPr="0048151D" w:rsidRDefault="00A00F5A" w:rsidP="00A00F5A">
            <w:pPr>
              <w:widowControl w:val="0"/>
              <w:adjustRightInd w:val="0"/>
              <w:spacing w:line="240" w:lineRule="atLeast"/>
              <w:ind w:left="340"/>
              <w:jc w:val="both"/>
              <w:textAlignment w:val="baseline"/>
            </w:pPr>
          </w:p>
        </w:tc>
        <w:tc>
          <w:tcPr>
            <w:tcW w:w="1843" w:type="dxa"/>
          </w:tcPr>
          <w:p w14:paraId="6CA38B4D" w14:textId="77777777" w:rsidR="00A00F5A" w:rsidRPr="0048151D" w:rsidRDefault="00A00F5A" w:rsidP="00A00F5A">
            <w:pPr>
              <w:widowControl w:val="0"/>
              <w:adjustRightInd w:val="0"/>
              <w:spacing w:line="240" w:lineRule="atLeast"/>
              <w:ind w:left="340"/>
              <w:jc w:val="both"/>
              <w:textAlignment w:val="baseline"/>
            </w:pPr>
          </w:p>
        </w:tc>
      </w:tr>
      <w:tr w:rsidR="00A00F5A" w:rsidRPr="0048151D" w14:paraId="6FAFB9C1" w14:textId="77777777" w:rsidTr="00A00F5A">
        <w:trPr>
          <w:gridBefore w:val="1"/>
          <w:wBefore w:w="142" w:type="dxa"/>
        </w:trPr>
        <w:tc>
          <w:tcPr>
            <w:tcW w:w="1276" w:type="dxa"/>
            <w:vAlign w:val="center"/>
          </w:tcPr>
          <w:p w14:paraId="56C01240" w14:textId="77777777" w:rsidR="00A00F5A" w:rsidRPr="0048151D" w:rsidRDefault="00A00F5A" w:rsidP="00A00F5A">
            <w:pPr>
              <w:widowControl w:val="0"/>
              <w:adjustRightInd w:val="0"/>
              <w:spacing w:line="240" w:lineRule="atLeast"/>
              <w:ind w:left="340"/>
              <w:jc w:val="both"/>
              <w:textAlignment w:val="baseline"/>
            </w:pPr>
            <w:r w:rsidRPr="0048151D">
              <w:t>6.</w:t>
            </w:r>
          </w:p>
        </w:tc>
        <w:tc>
          <w:tcPr>
            <w:tcW w:w="6520" w:type="dxa"/>
            <w:gridSpan w:val="5"/>
          </w:tcPr>
          <w:p w14:paraId="2188F3AC" w14:textId="77777777" w:rsidR="00A00F5A" w:rsidRPr="0048151D" w:rsidRDefault="00A00F5A" w:rsidP="00A00F5A">
            <w:pPr>
              <w:widowControl w:val="0"/>
              <w:adjustRightInd w:val="0"/>
              <w:spacing w:line="240" w:lineRule="atLeast"/>
              <w:ind w:left="340"/>
              <w:jc w:val="both"/>
              <w:textAlignment w:val="baseline"/>
            </w:pPr>
          </w:p>
        </w:tc>
        <w:tc>
          <w:tcPr>
            <w:tcW w:w="1843" w:type="dxa"/>
          </w:tcPr>
          <w:p w14:paraId="1DF8DFD5" w14:textId="77777777" w:rsidR="00A00F5A" w:rsidRPr="0048151D" w:rsidRDefault="00A00F5A" w:rsidP="00A00F5A">
            <w:pPr>
              <w:widowControl w:val="0"/>
              <w:adjustRightInd w:val="0"/>
              <w:spacing w:line="240" w:lineRule="atLeast"/>
              <w:ind w:left="340"/>
              <w:jc w:val="both"/>
              <w:textAlignment w:val="baseline"/>
            </w:pPr>
          </w:p>
        </w:tc>
      </w:tr>
      <w:tr w:rsidR="00A00F5A" w:rsidRPr="0048151D" w14:paraId="5A695817" w14:textId="77777777" w:rsidTr="00A00F5A">
        <w:trPr>
          <w:gridBefore w:val="1"/>
          <w:wBefore w:w="142" w:type="dxa"/>
        </w:trPr>
        <w:tc>
          <w:tcPr>
            <w:tcW w:w="1276" w:type="dxa"/>
          </w:tcPr>
          <w:p w14:paraId="437616FA" w14:textId="77777777" w:rsidR="00A00F5A" w:rsidRPr="00A00F5A" w:rsidRDefault="00A00F5A" w:rsidP="00A00F5A">
            <w:pPr>
              <w:widowControl w:val="0"/>
              <w:adjustRightInd w:val="0"/>
              <w:spacing w:line="240" w:lineRule="atLeast"/>
              <w:ind w:left="340"/>
              <w:jc w:val="both"/>
              <w:textAlignment w:val="baseline"/>
            </w:pPr>
            <w:r>
              <w:t>…</w:t>
            </w:r>
          </w:p>
        </w:tc>
        <w:tc>
          <w:tcPr>
            <w:tcW w:w="6520" w:type="dxa"/>
            <w:gridSpan w:val="5"/>
          </w:tcPr>
          <w:p w14:paraId="245C4406" w14:textId="77777777" w:rsidR="00A00F5A" w:rsidRPr="0048151D" w:rsidRDefault="00A00F5A" w:rsidP="00A00F5A">
            <w:pPr>
              <w:widowControl w:val="0"/>
              <w:adjustRightInd w:val="0"/>
              <w:spacing w:line="240" w:lineRule="atLeast"/>
              <w:ind w:left="340"/>
              <w:jc w:val="both"/>
              <w:textAlignment w:val="baseline"/>
            </w:pPr>
            <w:r w:rsidRPr="0048151D">
              <w:t>….</w:t>
            </w:r>
          </w:p>
        </w:tc>
        <w:tc>
          <w:tcPr>
            <w:tcW w:w="1843" w:type="dxa"/>
          </w:tcPr>
          <w:p w14:paraId="02AA4D6F" w14:textId="77777777" w:rsidR="00A00F5A" w:rsidRPr="0048151D" w:rsidRDefault="00A00F5A" w:rsidP="00A00F5A">
            <w:pPr>
              <w:widowControl w:val="0"/>
              <w:adjustRightInd w:val="0"/>
              <w:spacing w:line="240" w:lineRule="atLeast"/>
              <w:ind w:left="340"/>
              <w:jc w:val="both"/>
              <w:textAlignment w:val="baseline"/>
            </w:pPr>
          </w:p>
        </w:tc>
      </w:tr>
      <w:tr w:rsidR="00A00F5A" w:rsidRPr="0048151D" w14:paraId="3B7B6D40" w14:textId="77777777" w:rsidTr="00A00F5A">
        <w:trPr>
          <w:gridBefore w:val="1"/>
          <w:wBefore w:w="142" w:type="dxa"/>
        </w:trPr>
        <w:tc>
          <w:tcPr>
            <w:tcW w:w="1276" w:type="dxa"/>
          </w:tcPr>
          <w:p w14:paraId="1665501D" w14:textId="77777777" w:rsidR="00A00F5A" w:rsidRPr="00A00F5A" w:rsidRDefault="00A00F5A" w:rsidP="00A00F5A">
            <w:pPr>
              <w:widowControl w:val="0"/>
              <w:adjustRightInd w:val="0"/>
              <w:spacing w:line="240" w:lineRule="atLeast"/>
              <w:ind w:left="340"/>
              <w:jc w:val="both"/>
              <w:textAlignment w:val="baseline"/>
              <w:rPr>
                <w:lang w:val="en-US"/>
              </w:rPr>
            </w:pPr>
            <w:r>
              <w:rPr>
                <w:lang w:val="en-US"/>
              </w:rPr>
              <w:t>n</w:t>
            </w:r>
          </w:p>
        </w:tc>
        <w:tc>
          <w:tcPr>
            <w:tcW w:w="6520" w:type="dxa"/>
            <w:gridSpan w:val="5"/>
          </w:tcPr>
          <w:p w14:paraId="47BF2647" w14:textId="77777777" w:rsidR="00A00F5A" w:rsidRPr="0048151D" w:rsidRDefault="00A00F5A" w:rsidP="00A00F5A">
            <w:pPr>
              <w:widowControl w:val="0"/>
              <w:adjustRightInd w:val="0"/>
              <w:spacing w:line="240" w:lineRule="atLeast"/>
              <w:ind w:left="340"/>
              <w:jc w:val="both"/>
              <w:textAlignment w:val="baseline"/>
            </w:pPr>
          </w:p>
        </w:tc>
        <w:tc>
          <w:tcPr>
            <w:tcW w:w="1843" w:type="dxa"/>
          </w:tcPr>
          <w:p w14:paraId="0B2C3F0C" w14:textId="77777777" w:rsidR="00A00F5A" w:rsidRPr="0048151D" w:rsidRDefault="00A00F5A" w:rsidP="00A00F5A">
            <w:pPr>
              <w:widowControl w:val="0"/>
              <w:adjustRightInd w:val="0"/>
              <w:spacing w:line="240" w:lineRule="atLeast"/>
              <w:ind w:left="340"/>
              <w:jc w:val="both"/>
              <w:textAlignment w:val="baseline"/>
            </w:pPr>
          </w:p>
        </w:tc>
      </w:tr>
      <w:tr w:rsidR="00A00F5A" w:rsidRPr="0048151D" w14:paraId="2D9EE5F7" w14:textId="77777777" w:rsidTr="00A0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4192" w:type="dxa"/>
        </w:trPr>
        <w:tc>
          <w:tcPr>
            <w:tcW w:w="3969" w:type="dxa"/>
            <w:gridSpan w:val="3"/>
            <w:tcBorders>
              <w:bottom w:val="single" w:sz="4" w:space="0" w:color="auto"/>
            </w:tcBorders>
          </w:tcPr>
          <w:p w14:paraId="091B0B71" w14:textId="77777777" w:rsidR="00A00F5A" w:rsidRPr="0048151D" w:rsidRDefault="00A00F5A" w:rsidP="00A00F5A">
            <w:pPr>
              <w:spacing w:line="240" w:lineRule="atLeast"/>
              <w:jc w:val="both"/>
              <w:rPr>
                <w:bCs/>
                <w:color w:val="000000"/>
              </w:rPr>
            </w:pPr>
          </w:p>
        </w:tc>
        <w:tc>
          <w:tcPr>
            <w:tcW w:w="1620" w:type="dxa"/>
            <w:gridSpan w:val="2"/>
          </w:tcPr>
          <w:p w14:paraId="6D92A3B2" w14:textId="77777777" w:rsidR="00A00F5A" w:rsidRPr="0048151D" w:rsidRDefault="00A00F5A" w:rsidP="00A00F5A">
            <w:pPr>
              <w:spacing w:line="240" w:lineRule="atLeast"/>
              <w:ind w:left="340" w:firstLine="567"/>
              <w:jc w:val="both"/>
              <w:rPr>
                <w:bCs/>
                <w:color w:val="000000"/>
              </w:rPr>
            </w:pPr>
          </w:p>
        </w:tc>
      </w:tr>
      <w:tr w:rsidR="00A00F5A" w:rsidRPr="003C351C" w14:paraId="5EE64E81" w14:textId="77777777" w:rsidTr="00A0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908" w:type="dxa"/>
        </w:trPr>
        <w:tc>
          <w:tcPr>
            <w:tcW w:w="4253" w:type="dxa"/>
            <w:gridSpan w:val="4"/>
            <w:tcBorders>
              <w:top w:val="single" w:sz="4" w:space="0" w:color="auto"/>
            </w:tcBorders>
          </w:tcPr>
          <w:p w14:paraId="43E909C6" w14:textId="77777777" w:rsidR="00A00F5A" w:rsidRPr="003C351C" w:rsidRDefault="00A00F5A" w:rsidP="00A00F5A">
            <w:pPr>
              <w:spacing w:line="240" w:lineRule="atLeast"/>
              <w:jc w:val="both"/>
              <w:rPr>
                <w:bCs/>
                <w:color w:val="000000"/>
              </w:rPr>
            </w:pPr>
            <w:r w:rsidRPr="003C351C">
              <w:rPr>
                <w:bCs/>
                <w:color w:val="000000"/>
                <w:vertAlign w:val="superscript"/>
              </w:rPr>
              <w:t>(подпись уполномоченного представителя)</w:t>
            </w:r>
          </w:p>
        </w:tc>
        <w:tc>
          <w:tcPr>
            <w:tcW w:w="1620" w:type="dxa"/>
            <w:gridSpan w:val="2"/>
          </w:tcPr>
          <w:p w14:paraId="5E28D0FC" w14:textId="77777777" w:rsidR="00A00F5A" w:rsidRPr="003C351C" w:rsidRDefault="00A00F5A" w:rsidP="00A00F5A">
            <w:pPr>
              <w:spacing w:line="240" w:lineRule="atLeast"/>
              <w:ind w:left="340" w:firstLine="567"/>
              <w:jc w:val="both"/>
              <w:rPr>
                <w:bCs/>
                <w:color w:val="000000"/>
              </w:rPr>
            </w:pPr>
          </w:p>
        </w:tc>
      </w:tr>
    </w:tbl>
    <w:p w14:paraId="445E877A" w14:textId="77777777" w:rsidR="00DC294A" w:rsidRDefault="00A00F5A" w:rsidP="004D4098">
      <w:pPr>
        <w:suppressAutoHyphens/>
        <w:overflowPunct w:val="0"/>
        <w:autoSpaceDE w:val="0"/>
        <w:spacing w:line="240" w:lineRule="atLeast"/>
        <w:ind w:left="340" w:firstLine="567"/>
        <w:jc w:val="both"/>
        <w:rPr>
          <w:b/>
          <w:bCs/>
          <w:lang w:eastAsia="ar-SA"/>
        </w:rPr>
      </w:pPr>
      <w:r w:rsidRPr="003C351C">
        <w:rPr>
          <w:b/>
          <w:bCs/>
          <w:lang w:eastAsia="ar-SA"/>
        </w:rPr>
        <w:t>М.П.</w:t>
      </w:r>
    </w:p>
    <w:p w14:paraId="79801A46" w14:textId="77777777" w:rsidR="00A00F5A" w:rsidRDefault="00A00F5A" w:rsidP="00A00F5A">
      <w:pPr>
        <w:tabs>
          <w:tab w:val="left" w:pos="709"/>
          <w:tab w:val="left" w:pos="1134"/>
        </w:tabs>
        <w:overflowPunct w:val="0"/>
        <w:autoSpaceDE w:val="0"/>
        <w:autoSpaceDN w:val="0"/>
        <w:adjustRightInd w:val="0"/>
        <w:jc w:val="both"/>
        <w:rPr>
          <w:color w:val="808080"/>
        </w:rPr>
      </w:pPr>
    </w:p>
    <w:p w14:paraId="427CF028" w14:textId="77777777" w:rsidR="00A00F5A" w:rsidRPr="00C1346A" w:rsidRDefault="004D4098" w:rsidP="00F35F17">
      <w:pPr>
        <w:tabs>
          <w:tab w:val="left" w:pos="709"/>
          <w:tab w:val="left" w:pos="1134"/>
        </w:tabs>
        <w:overflowPunct w:val="0"/>
        <w:autoSpaceDE w:val="0"/>
        <w:autoSpaceDN w:val="0"/>
        <w:adjustRightInd w:val="0"/>
        <w:jc w:val="center"/>
        <w:rPr>
          <w:iCs/>
        </w:rPr>
      </w:pPr>
      <w:r>
        <w:rPr>
          <w:color w:val="808080"/>
        </w:rPr>
        <w:br w:type="page"/>
      </w:r>
      <w:r w:rsidR="00A00F5A" w:rsidRPr="00C1346A">
        <w:rPr>
          <w:iCs/>
        </w:rPr>
        <w:lastRenderedPageBreak/>
        <w:t>ИНСТРУКЦИИ ПО ЗАПОЛНЕНИЮ:</w:t>
      </w:r>
    </w:p>
    <w:p w14:paraId="4E160AC4" w14:textId="4040C966" w:rsidR="00A00F5A" w:rsidRPr="00C1346A" w:rsidRDefault="00A00F5A" w:rsidP="00351429">
      <w:pPr>
        <w:numPr>
          <w:ilvl w:val="0"/>
          <w:numId w:val="38"/>
        </w:numPr>
        <w:tabs>
          <w:tab w:val="left" w:pos="709"/>
          <w:tab w:val="left" w:pos="1134"/>
        </w:tabs>
        <w:overflowPunct w:val="0"/>
        <w:autoSpaceDE w:val="0"/>
        <w:autoSpaceDN w:val="0"/>
        <w:adjustRightInd w:val="0"/>
        <w:jc w:val="both"/>
        <w:rPr>
          <w:bCs/>
          <w:iCs/>
        </w:rPr>
      </w:pPr>
      <w:r w:rsidRPr="00C1346A">
        <w:rPr>
          <w:bCs/>
          <w:iCs/>
        </w:rPr>
        <w:t xml:space="preserve">Данные инструкции не следует воспроизводить в документах, подготовленных Участником на участие в </w:t>
      </w:r>
      <w:r w:rsidR="00107A9F">
        <w:rPr>
          <w:bCs/>
          <w:iCs/>
        </w:rPr>
        <w:t>неконкурентном</w:t>
      </w:r>
      <w:r w:rsidR="006B10DC" w:rsidRPr="00C1346A">
        <w:rPr>
          <w:bCs/>
          <w:iCs/>
        </w:rPr>
        <w:t xml:space="preserve"> </w:t>
      </w:r>
      <w:r w:rsidRPr="00C1346A">
        <w:rPr>
          <w:bCs/>
          <w:iCs/>
        </w:rPr>
        <w:t>запросе предложений</w:t>
      </w:r>
      <w:r w:rsidR="006B10DC" w:rsidRPr="00C1346A">
        <w:rPr>
          <w:bCs/>
          <w:iCs/>
        </w:rPr>
        <w:t>.</w:t>
      </w:r>
    </w:p>
    <w:p w14:paraId="3EA7F20C" w14:textId="77777777" w:rsidR="00A00F5A" w:rsidRPr="00C1346A" w:rsidRDefault="00A00F5A" w:rsidP="00351429">
      <w:pPr>
        <w:numPr>
          <w:ilvl w:val="0"/>
          <w:numId w:val="38"/>
        </w:numPr>
        <w:tabs>
          <w:tab w:val="left" w:pos="709"/>
          <w:tab w:val="left" w:pos="1134"/>
        </w:tabs>
        <w:overflowPunct w:val="0"/>
        <w:autoSpaceDE w:val="0"/>
        <w:autoSpaceDN w:val="0"/>
        <w:adjustRightInd w:val="0"/>
        <w:jc w:val="both"/>
        <w:rPr>
          <w:bCs/>
          <w:iCs/>
        </w:rPr>
      </w:pPr>
      <w:r w:rsidRPr="00C1346A">
        <w:rPr>
          <w:bCs/>
          <w:iCs/>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4BFD7EF7" w14:textId="77777777" w:rsidR="00A00F5A" w:rsidRPr="00C1346A" w:rsidRDefault="00A00F5A" w:rsidP="00351429">
      <w:pPr>
        <w:numPr>
          <w:ilvl w:val="0"/>
          <w:numId w:val="38"/>
        </w:numPr>
        <w:tabs>
          <w:tab w:val="left" w:pos="709"/>
          <w:tab w:val="left" w:pos="1134"/>
        </w:tabs>
        <w:overflowPunct w:val="0"/>
        <w:autoSpaceDE w:val="0"/>
        <w:autoSpaceDN w:val="0"/>
        <w:adjustRightInd w:val="0"/>
        <w:jc w:val="both"/>
        <w:rPr>
          <w:bCs/>
          <w:iCs/>
        </w:rPr>
      </w:pPr>
      <w:r w:rsidRPr="00C1346A">
        <w:rPr>
          <w:bCs/>
          <w:iCs/>
        </w:rPr>
        <w:t>Участник должен указать свое полное наименование (с указанием организационно-правовой формы) и местонахождение.</w:t>
      </w:r>
    </w:p>
    <w:p w14:paraId="56FCA3F1" w14:textId="77777777" w:rsidR="00A00F5A" w:rsidRPr="00C1346A" w:rsidRDefault="00A00F5A" w:rsidP="00351429">
      <w:pPr>
        <w:numPr>
          <w:ilvl w:val="0"/>
          <w:numId w:val="38"/>
        </w:numPr>
        <w:tabs>
          <w:tab w:val="left" w:pos="709"/>
          <w:tab w:val="left" w:pos="1134"/>
        </w:tabs>
        <w:overflowPunct w:val="0"/>
        <w:autoSpaceDE w:val="0"/>
        <w:autoSpaceDN w:val="0"/>
        <w:adjustRightInd w:val="0"/>
        <w:jc w:val="both"/>
        <w:rPr>
          <w:bCs/>
          <w:iCs/>
        </w:rPr>
      </w:pPr>
      <w:r w:rsidRPr="00C1346A">
        <w:rPr>
          <w:bCs/>
          <w:iCs/>
        </w:rPr>
        <w:t>Участник должен перечислить и указать объем каждого из прилагаемых к Заявке документов, определяющих суть его предложения.</w:t>
      </w:r>
      <w:bookmarkStart w:id="33" w:name="_Форма_2"/>
      <w:bookmarkEnd w:id="33"/>
    </w:p>
    <w:p w14:paraId="352A4911" w14:textId="77777777" w:rsidR="00A00F5A" w:rsidRPr="00C1346A" w:rsidRDefault="00A00F5A" w:rsidP="00351429">
      <w:pPr>
        <w:numPr>
          <w:ilvl w:val="0"/>
          <w:numId w:val="38"/>
        </w:numPr>
        <w:tabs>
          <w:tab w:val="left" w:pos="709"/>
          <w:tab w:val="left" w:pos="1134"/>
        </w:tabs>
        <w:overflowPunct w:val="0"/>
        <w:autoSpaceDE w:val="0"/>
        <w:autoSpaceDN w:val="0"/>
        <w:adjustRightInd w:val="0"/>
        <w:jc w:val="both"/>
        <w:rPr>
          <w:bCs/>
          <w:iCs/>
        </w:rPr>
      </w:pPr>
      <w:r w:rsidRPr="00C1346A">
        <w:rPr>
          <w:bCs/>
          <w:iCs/>
        </w:rPr>
        <w:t>Не допускается удаление текста, кроме текста, написанного курсивом.</w:t>
      </w:r>
    </w:p>
    <w:p w14:paraId="3241D5F6" w14:textId="77777777" w:rsidR="00A00F5A" w:rsidRPr="00C1346A" w:rsidRDefault="00A00F5A" w:rsidP="00351429">
      <w:pPr>
        <w:numPr>
          <w:ilvl w:val="0"/>
          <w:numId w:val="38"/>
        </w:numPr>
        <w:tabs>
          <w:tab w:val="left" w:pos="709"/>
          <w:tab w:val="left" w:pos="1134"/>
        </w:tabs>
        <w:overflowPunct w:val="0"/>
        <w:autoSpaceDE w:val="0"/>
        <w:autoSpaceDN w:val="0"/>
        <w:adjustRightInd w:val="0"/>
        <w:jc w:val="both"/>
        <w:rPr>
          <w:bCs/>
          <w:iCs/>
        </w:rPr>
      </w:pPr>
      <w:r w:rsidRPr="00C1346A">
        <w:rPr>
          <w:bCs/>
          <w:iCs/>
        </w:rPr>
        <w:t>Все поля для заполнения должны быть обязательно заполнены Участником.</w:t>
      </w:r>
    </w:p>
    <w:p w14:paraId="22BA0E78" w14:textId="77777777" w:rsidR="00221E05" w:rsidRPr="00C1346A" w:rsidRDefault="00A00F5A" w:rsidP="00F35F17">
      <w:pPr>
        <w:numPr>
          <w:ilvl w:val="0"/>
          <w:numId w:val="38"/>
        </w:numPr>
        <w:tabs>
          <w:tab w:val="left" w:pos="709"/>
          <w:tab w:val="left" w:pos="1134"/>
        </w:tabs>
        <w:overflowPunct w:val="0"/>
        <w:autoSpaceDE w:val="0"/>
        <w:autoSpaceDN w:val="0"/>
        <w:adjustRightInd w:val="0"/>
        <w:jc w:val="both"/>
        <w:rPr>
          <w:bCs/>
          <w:iCs/>
        </w:rPr>
      </w:pPr>
      <w:r w:rsidRPr="00C1346A">
        <w:rPr>
          <w:bCs/>
          <w:iCs/>
        </w:rPr>
        <w:t>Письмо должно быть подписано и скреплен</w:t>
      </w:r>
      <w:r w:rsidR="00DC294A" w:rsidRPr="00C1346A">
        <w:rPr>
          <w:bCs/>
          <w:iCs/>
        </w:rPr>
        <w:t>о</w:t>
      </w:r>
      <w:r w:rsidRPr="00C1346A">
        <w:rPr>
          <w:bCs/>
          <w:iCs/>
        </w:rPr>
        <w:t xml:space="preserve"> печатью Участника (при наличии).</w:t>
      </w:r>
    </w:p>
    <w:p w14:paraId="56C9CBBD" w14:textId="77777777" w:rsidR="000F7A70" w:rsidRDefault="000F7A70" w:rsidP="000F7A70">
      <w:pPr>
        <w:tabs>
          <w:tab w:val="left" w:pos="284"/>
          <w:tab w:val="left" w:pos="480"/>
        </w:tabs>
        <w:ind w:left="284"/>
        <w:jc w:val="right"/>
        <w:rPr>
          <w:bCs/>
          <w:i/>
        </w:rPr>
        <w:sectPr w:rsidR="000F7A70" w:rsidSect="000C380A">
          <w:footerReference w:type="even" r:id="rId19"/>
          <w:footerReference w:type="default" r:id="rId20"/>
          <w:headerReference w:type="first" r:id="rId21"/>
          <w:pgSz w:w="11907" w:h="16840" w:code="9"/>
          <w:pgMar w:top="1135" w:right="851" w:bottom="851" w:left="1134" w:header="720" w:footer="720" w:gutter="0"/>
          <w:cols w:space="720"/>
          <w:titlePg/>
          <w:docGrid w:linePitch="360"/>
        </w:sectPr>
      </w:pPr>
    </w:p>
    <w:p w14:paraId="1699E9B4" w14:textId="77777777" w:rsidR="00DC294A" w:rsidRPr="008C76E0" w:rsidRDefault="00DC294A" w:rsidP="000F7A70">
      <w:pPr>
        <w:tabs>
          <w:tab w:val="left" w:pos="284"/>
          <w:tab w:val="left" w:pos="480"/>
        </w:tabs>
        <w:ind w:left="284"/>
        <w:jc w:val="right"/>
        <w:rPr>
          <w:iCs/>
          <w:lang w:eastAsia="ar-SA"/>
        </w:rPr>
      </w:pPr>
      <w:r w:rsidRPr="008C76E0">
        <w:rPr>
          <w:iCs/>
          <w:lang w:eastAsia="ar-SA"/>
        </w:rPr>
        <w:lastRenderedPageBreak/>
        <w:t>Приложение № 1 к письму о подаче оферты</w:t>
      </w:r>
    </w:p>
    <w:p w14:paraId="29A76247" w14:textId="77777777" w:rsidR="00DC294A" w:rsidRPr="008C76E0" w:rsidRDefault="00DC294A" w:rsidP="00DC294A">
      <w:pPr>
        <w:suppressAutoHyphens/>
        <w:overflowPunct w:val="0"/>
        <w:autoSpaceDE w:val="0"/>
        <w:spacing w:line="288" w:lineRule="auto"/>
        <w:ind w:left="5000" w:right="-171"/>
        <w:jc w:val="right"/>
        <w:rPr>
          <w:iCs/>
          <w:lang w:eastAsia="ar-SA"/>
        </w:rPr>
      </w:pPr>
      <w:r w:rsidRPr="008C76E0">
        <w:rPr>
          <w:iCs/>
          <w:lang w:eastAsia="ar-SA"/>
        </w:rPr>
        <w:t>от _________________ г. № ______</w:t>
      </w:r>
    </w:p>
    <w:p w14:paraId="15720700" w14:textId="77777777" w:rsidR="00DC294A" w:rsidRPr="00DC294A" w:rsidRDefault="00DC294A" w:rsidP="00DC294A">
      <w:pPr>
        <w:jc w:val="center"/>
        <w:rPr>
          <w:b/>
        </w:rPr>
      </w:pPr>
      <w:r w:rsidRPr="00C757DA">
        <w:rPr>
          <w:b/>
        </w:rPr>
        <w:t>Оферта участника</w:t>
      </w:r>
    </w:p>
    <w:p w14:paraId="5283503C" w14:textId="77777777" w:rsidR="00DC294A" w:rsidRPr="00DC294A" w:rsidRDefault="00DC294A" w:rsidP="00DC294A">
      <w:pPr>
        <w:jc w:val="center"/>
        <w:rPr>
          <w:b/>
        </w:rPr>
      </w:pPr>
      <w:r w:rsidRPr="00DC294A">
        <w:rPr>
          <w:b/>
        </w:rPr>
        <w:t>УЧАСТНИК: _____________________________________________</w:t>
      </w:r>
    </w:p>
    <w:p w14:paraId="12A9E158" w14:textId="77777777" w:rsidR="00DC294A" w:rsidRPr="00DC294A" w:rsidRDefault="00DC294A" w:rsidP="00DC294A">
      <w:pPr>
        <w:jc w:val="center"/>
        <w:rPr>
          <w:b/>
        </w:rPr>
      </w:pPr>
    </w:p>
    <w:p w14:paraId="1A36B4C1" w14:textId="77777777" w:rsidR="00DC294A" w:rsidRPr="00DC294A" w:rsidRDefault="00DC294A" w:rsidP="00DC294A">
      <w:pPr>
        <w:ind w:firstLine="720"/>
        <w:rPr>
          <w:iCs/>
          <w:lang w:eastAsia="ar-SA"/>
        </w:rPr>
      </w:pPr>
      <w:r w:rsidRPr="00DC294A">
        <w:rPr>
          <w:iCs/>
          <w:lang w:eastAsia="ar-SA"/>
        </w:rPr>
        <w:t>В ответ на Ваше Извещение № __________ от _______________:</w:t>
      </w:r>
    </w:p>
    <w:p w14:paraId="3FC1040A" w14:textId="77777777" w:rsidR="00DC294A" w:rsidRPr="00DC294A" w:rsidRDefault="00DC294A" w:rsidP="00DC294A"/>
    <w:tbl>
      <w:tblPr>
        <w:tblW w:w="15311" w:type="dxa"/>
        <w:tblInd w:w="142" w:type="dxa"/>
        <w:tblLayout w:type="fixed"/>
        <w:tblCellMar>
          <w:left w:w="0" w:type="dxa"/>
          <w:right w:w="0" w:type="dxa"/>
        </w:tblCellMar>
        <w:tblLook w:val="04A0" w:firstRow="1" w:lastRow="0" w:firstColumn="1" w:lastColumn="0" w:noHBand="0" w:noVBand="1"/>
      </w:tblPr>
      <w:tblGrid>
        <w:gridCol w:w="94"/>
        <w:gridCol w:w="1005"/>
        <w:gridCol w:w="7688"/>
        <w:gridCol w:w="1418"/>
        <w:gridCol w:w="1418"/>
        <w:gridCol w:w="283"/>
        <w:gridCol w:w="1560"/>
        <w:gridCol w:w="1560"/>
        <w:gridCol w:w="285"/>
      </w:tblGrid>
      <w:tr w:rsidR="008D0AE6" w:rsidRPr="00DC294A" w14:paraId="4B20B47D" w14:textId="0F8445AA" w:rsidTr="00192810">
        <w:trPr>
          <w:gridAfter w:val="1"/>
          <w:wAfter w:w="285" w:type="dxa"/>
          <w:trHeight w:val="777"/>
        </w:trPr>
        <w:tc>
          <w:tcPr>
            <w:tcW w:w="94" w:type="dxa"/>
          </w:tcPr>
          <w:p w14:paraId="6AC4C8C0" w14:textId="77777777" w:rsidR="008D0AE6" w:rsidRPr="00DC294A" w:rsidRDefault="008D0AE6" w:rsidP="008D0AE6">
            <w:pPr>
              <w:pStyle w:val="affffffff2"/>
              <w:snapToGrid w:val="0"/>
              <w:rPr>
                <w:sz w:val="24"/>
                <w:szCs w:val="24"/>
              </w:rPr>
            </w:pPr>
          </w:p>
        </w:tc>
        <w:tc>
          <w:tcPr>
            <w:tcW w:w="1005" w:type="dxa"/>
            <w:tcBorders>
              <w:top w:val="single" w:sz="4" w:space="0" w:color="000000"/>
              <w:left w:val="single" w:sz="4" w:space="0" w:color="000000"/>
              <w:bottom w:val="single" w:sz="4" w:space="0" w:color="000000"/>
              <w:right w:val="nil"/>
            </w:tcBorders>
            <w:vAlign w:val="center"/>
            <w:hideMark/>
          </w:tcPr>
          <w:p w14:paraId="1A5654C7" w14:textId="77777777" w:rsidR="008D0AE6" w:rsidRPr="00DC294A" w:rsidRDefault="008D0AE6" w:rsidP="008D0AE6">
            <w:pPr>
              <w:suppressAutoHyphens/>
              <w:jc w:val="center"/>
              <w:rPr>
                <w:color w:val="000000"/>
                <w:lang w:eastAsia="ar-SA"/>
              </w:rPr>
            </w:pPr>
            <w:r w:rsidRPr="00DC294A">
              <w:rPr>
                <w:color w:val="000000"/>
              </w:rPr>
              <w:t>№</w:t>
            </w:r>
          </w:p>
        </w:tc>
        <w:tc>
          <w:tcPr>
            <w:tcW w:w="7688" w:type="dxa"/>
            <w:tcBorders>
              <w:top w:val="single" w:sz="4" w:space="0" w:color="000000"/>
              <w:left w:val="single" w:sz="4" w:space="0" w:color="000000"/>
              <w:bottom w:val="single" w:sz="4" w:space="0" w:color="000000"/>
              <w:right w:val="nil"/>
            </w:tcBorders>
            <w:vAlign w:val="center"/>
          </w:tcPr>
          <w:p w14:paraId="7CFF26D6" w14:textId="77777777" w:rsidR="008D0AE6" w:rsidRPr="00DC294A" w:rsidRDefault="008D0AE6" w:rsidP="008D0AE6">
            <w:pPr>
              <w:snapToGrid w:val="0"/>
              <w:jc w:val="center"/>
              <w:rPr>
                <w:color w:val="000000"/>
                <w:lang w:eastAsia="ar-SA"/>
              </w:rPr>
            </w:pPr>
          </w:p>
          <w:p w14:paraId="6381EA0F" w14:textId="77777777" w:rsidR="008D0AE6" w:rsidRPr="00DC294A" w:rsidRDefault="008D0AE6" w:rsidP="008D0AE6">
            <w:pPr>
              <w:suppressAutoHyphens/>
              <w:jc w:val="center"/>
              <w:rPr>
                <w:color w:val="000000"/>
                <w:lang w:eastAsia="ar-SA"/>
              </w:rPr>
            </w:pPr>
            <w:r w:rsidRPr="00DC294A">
              <w:rPr>
                <w:color w:val="000000"/>
              </w:rPr>
              <w:t xml:space="preserve">Наименование </w:t>
            </w:r>
            <w:r>
              <w:rPr>
                <w:color w:val="000000"/>
              </w:rPr>
              <w:t xml:space="preserve">товара / </w:t>
            </w:r>
            <w:r w:rsidRPr="00DC294A">
              <w:rPr>
                <w:color w:val="000000"/>
              </w:rPr>
              <w:t>работ/ услуг</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09FD2748" w14:textId="37FCC07E" w:rsidR="008D0AE6" w:rsidRPr="00DC294A" w:rsidRDefault="008D0AE6" w:rsidP="008D0AE6">
            <w:pPr>
              <w:suppressAutoHyphens/>
              <w:jc w:val="center"/>
              <w:rPr>
                <w:color w:val="000000"/>
                <w:lang w:eastAsia="ar-SA"/>
              </w:rPr>
            </w:pPr>
            <w:r>
              <w:rPr>
                <w:color w:val="000000"/>
              </w:rPr>
              <w:t xml:space="preserve">Цена, </w:t>
            </w:r>
            <w:r w:rsidRPr="00DC294A">
              <w:rPr>
                <w:color w:val="000000"/>
              </w:rPr>
              <w:t>руб. без НДС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FD8A2DD" w14:textId="0DCDB19C" w:rsidR="008D0AE6" w:rsidRPr="00DC294A" w:rsidRDefault="008D0AE6" w:rsidP="008D0AE6">
            <w:pPr>
              <w:suppressAutoHyphens/>
              <w:jc w:val="center"/>
              <w:rPr>
                <w:color w:val="000000"/>
                <w:lang w:eastAsia="ar-SA"/>
              </w:rPr>
            </w:pPr>
            <w:r>
              <w:rPr>
                <w:color w:val="000000"/>
              </w:rPr>
              <w:t>Цена,</w:t>
            </w:r>
            <w:r w:rsidRPr="00DC294A">
              <w:rPr>
                <w:color w:val="000000"/>
              </w:rPr>
              <w:t xml:space="preserve"> руб.</w:t>
            </w:r>
            <w:r>
              <w:rPr>
                <w:color w:val="000000"/>
              </w:rPr>
              <w:t xml:space="preserve"> </w:t>
            </w:r>
            <w:r w:rsidRPr="00DC294A">
              <w:rPr>
                <w:color w:val="000000"/>
              </w:rPr>
              <w:t>с НД</w:t>
            </w:r>
            <w:r>
              <w:rPr>
                <w:color w:val="000000"/>
              </w:rPr>
              <w:t>С</w:t>
            </w:r>
          </w:p>
        </w:tc>
        <w:tc>
          <w:tcPr>
            <w:tcW w:w="1560" w:type="dxa"/>
            <w:tcBorders>
              <w:top w:val="single" w:sz="4" w:space="0" w:color="auto"/>
              <w:left w:val="single" w:sz="4" w:space="0" w:color="auto"/>
              <w:bottom w:val="single" w:sz="4" w:space="0" w:color="auto"/>
              <w:right w:val="single" w:sz="4" w:space="0" w:color="auto"/>
            </w:tcBorders>
            <w:vAlign w:val="center"/>
          </w:tcPr>
          <w:p w14:paraId="61EC8230" w14:textId="70BDEF77" w:rsidR="008D0AE6" w:rsidRDefault="008D0AE6" w:rsidP="008D0AE6">
            <w:pPr>
              <w:suppressAutoHyphens/>
              <w:jc w:val="center"/>
              <w:rPr>
                <w:color w:val="000000"/>
              </w:rPr>
            </w:pPr>
            <w:r>
              <w:rPr>
                <w:color w:val="000000"/>
              </w:rPr>
              <w:t>С</w:t>
            </w:r>
            <w:r w:rsidRPr="00DC294A">
              <w:rPr>
                <w:color w:val="000000"/>
              </w:rPr>
              <w:t>тоимость</w:t>
            </w:r>
            <w:r>
              <w:rPr>
                <w:color w:val="000000"/>
              </w:rPr>
              <w:t xml:space="preserve">, </w:t>
            </w:r>
            <w:r w:rsidRPr="00DC294A">
              <w:rPr>
                <w:color w:val="000000"/>
              </w:rPr>
              <w:t>руб. без НДС</w:t>
            </w:r>
          </w:p>
        </w:tc>
        <w:tc>
          <w:tcPr>
            <w:tcW w:w="1560" w:type="dxa"/>
            <w:tcBorders>
              <w:top w:val="single" w:sz="4" w:space="0" w:color="auto"/>
              <w:left w:val="single" w:sz="4" w:space="0" w:color="auto"/>
              <w:bottom w:val="single" w:sz="4" w:space="0" w:color="auto"/>
              <w:right w:val="single" w:sz="4" w:space="0" w:color="auto"/>
            </w:tcBorders>
            <w:vAlign w:val="center"/>
          </w:tcPr>
          <w:p w14:paraId="607134DE" w14:textId="41988ECF" w:rsidR="008D0AE6" w:rsidRDefault="008D0AE6" w:rsidP="008D0AE6">
            <w:pPr>
              <w:suppressAutoHyphens/>
              <w:jc w:val="center"/>
              <w:rPr>
                <w:color w:val="000000"/>
              </w:rPr>
            </w:pPr>
            <w:r>
              <w:rPr>
                <w:color w:val="000000"/>
              </w:rPr>
              <w:t>С</w:t>
            </w:r>
            <w:r w:rsidRPr="00DC294A">
              <w:rPr>
                <w:color w:val="000000"/>
              </w:rPr>
              <w:t>тоимость</w:t>
            </w:r>
            <w:r>
              <w:rPr>
                <w:color w:val="000000"/>
              </w:rPr>
              <w:t>,</w:t>
            </w:r>
            <w:r w:rsidRPr="00DC294A">
              <w:rPr>
                <w:color w:val="000000"/>
              </w:rPr>
              <w:t xml:space="preserve"> руб.</w:t>
            </w:r>
            <w:r>
              <w:rPr>
                <w:color w:val="000000"/>
              </w:rPr>
              <w:t xml:space="preserve"> </w:t>
            </w:r>
            <w:r w:rsidRPr="00DC294A">
              <w:rPr>
                <w:color w:val="000000"/>
              </w:rPr>
              <w:t>с НД</w:t>
            </w:r>
            <w:r>
              <w:rPr>
                <w:color w:val="000000"/>
              </w:rPr>
              <w:t>С</w:t>
            </w:r>
          </w:p>
        </w:tc>
      </w:tr>
      <w:tr w:rsidR="008D0AE6" w:rsidRPr="00DC294A" w14:paraId="50625B52" w14:textId="720605A2" w:rsidTr="00192810">
        <w:trPr>
          <w:gridAfter w:val="1"/>
          <w:wAfter w:w="285" w:type="dxa"/>
          <w:trHeight w:val="732"/>
        </w:trPr>
        <w:tc>
          <w:tcPr>
            <w:tcW w:w="94" w:type="dxa"/>
          </w:tcPr>
          <w:p w14:paraId="40B8F727" w14:textId="77777777" w:rsidR="008D0AE6" w:rsidRPr="00DC294A" w:rsidRDefault="008D0AE6" w:rsidP="008D0AE6">
            <w:pPr>
              <w:pStyle w:val="affffffff1"/>
              <w:snapToGrid w:val="0"/>
              <w:rPr>
                <w:color w:val="000000"/>
                <w:sz w:val="24"/>
                <w:szCs w:val="24"/>
              </w:rPr>
            </w:pPr>
          </w:p>
        </w:tc>
        <w:tc>
          <w:tcPr>
            <w:tcW w:w="1005" w:type="dxa"/>
            <w:tcBorders>
              <w:top w:val="single" w:sz="4" w:space="0" w:color="000000"/>
              <w:left w:val="single" w:sz="4" w:space="0" w:color="000000"/>
              <w:bottom w:val="single" w:sz="4" w:space="0" w:color="000000"/>
              <w:right w:val="nil"/>
            </w:tcBorders>
            <w:vAlign w:val="center"/>
            <w:hideMark/>
          </w:tcPr>
          <w:p w14:paraId="12EE618C" w14:textId="77777777" w:rsidR="008D0AE6" w:rsidRPr="00DC294A" w:rsidRDefault="008D0AE6" w:rsidP="008D0AE6">
            <w:pPr>
              <w:suppressAutoHyphens/>
              <w:jc w:val="center"/>
              <w:rPr>
                <w:color w:val="000000"/>
                <w:lang w:eastAsia="ar-SA"/>
              </w:rPr>
            </w:pPr>
            <w:r w:rsidRPr="00DC294A">
              <w:rPr>
                <w:color w:val="000000"/>
              </w:rPr>
              <w:t>1</w:t>
            </w:r>
          </w:p>
        </w:tc>
        <w:tc>
          <w:tcPr>
            <w:tcW w:w="7688" w:type="dxa"/>
            <w:tcBorders>
              <w:top w:val="single" w:sz="4" w:space="0" w:color="000000"/>
              <w:left w:val="single" w:sz="4" w:space="0" w:color="000000"/>
              <w:bottom w:val="single" w:sz="4" w:space="0" w:color="000000"/>
              <w:right w:val="nil"/>
            </w:tcBorders>
            <w:vAlign w:val="center"/>
          </w:tcPr>
          <w:p w14:paraId="5E20EB2F" w14:textId="77777777" w:rsidR="008D0AE6" w:rsidRPr="00DC294A" w:rsidRDefault="008D0AE6" w:rsidP="008D0AE6">
            <w:pPr>
              <w:suppressAutoHyphens/>
              <w:snapToGrid w:val="0"/>
              <w:rPr>
                <w:color w:val="000000"/>
                <w:lang w:eastAsia="ar-SA"/>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2FEB542D" w14:textId="77777777" w:rsidR="008D0AE6" w:rsidRPr="00DC294A" w:rsidRDefault="008D0AE6" w:rsidP="008D0AE6">
            <w:pPr>
              <w:suppressAutoHyphens/>
              <w:snapToGrid w:val="0"/>
              <w:jc w:val="center"/>
              <w:rPr>
                <w:color w:val="000000"/>
                <w:lang w:eastAsia="ar-S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08FD9D" w14:textId="77777777" w:rsidR="008D0AE6" w:rsidRPr="00DC294A" w:rsidRDefault="008D0AE6" w:rsidP="008D0AE6">
            <w:pPr>
              <w:suppressAutoHyphens/>
              <w:snapToGrid w:val="0"/>
              <w:jc w:val="center"/>
              <w:rPr>
                <w:color w:val="000000"/>
                <w:lang w:eastAsia="ar-SA"/>
              </w:rPr>
            </w:pPr>
          </w:p>
        </w:tc>
        <w:tc>
          <w:tcPr>
            <w:tcW w:w="1560" w:type="dxa"/>
            <w:tcBorders>
              <w:top w:val="single" w:sz="4" w:space="0" w:color="auto"/>
              <w:left w:val="single" w:sz="4" w:space="0" w:color="auto"/>
              <w:bottom w:val="single" w:sz="4" w:space="0" w:color="auto"/>
              <w:right w:val="single" w:sz="4" w:space="0" w:color="auto"/>
            </w:tcBorders>
          </w:tcPr>
          <w:p w14:paraId="68543EF6" w14:textId="77777777" w:rsidR="008D0AE6" w:rsidRPr="00DC294A" w:rsidRDefault="008D0AE6" w:rsidP="008D0AE6">
            <w:pPr>
              <w:suppressAutoHyphens/>
              <w:snapToGrid w:val="0"/>
              <w:jc w:val="center"/>
              <w:rPr>
                <w:color w:val="000000"/>
                <w:lang w:eastAsia="ar-SA"/>
              </w:rPr>
            </w:pPr>
          </w:p>
        </w:tc>
        <w:tc>
          <w:tcPr>
            <w:tcW w:w="1560" w:type="dxa"/>
            <w:tcBorders>
              <w:top w:val="single" w:sz="4" w:space="0" w:color="auto"/>
              <w:left w:val="single" w:sz="4" w:space="0" w:color="auto"/>
              <w:bottom w:val="single" w:sz="4" w:space="0" w:color="auto"/>
              <w:right w:val="single" w:sz="4" w:space="0" w:color="auto"/>
            </w:tcBorders>
          </w:tcPr>
          <w:p w14:paraId="6C1301A6" w14:textId="494B499F" w:rsidR="008D0AE6" w:rsidRPr="00DC294A" w:rsidRDefault="008D0AE6" w:rsidP="008D0AE6">
            <w:pPr>
              <w:suppressAutoHyphens/>
              <w:snapToGrid w:val="0"/>
              <w:jc w:val="center"/>
              <w:rPr>
                <w:color w:val="000000"/>
                <w:lang w:eastAsia="ar-SA"/>
              </w:rPr>
            </w:pPr>
          </w:p>
        </w:tc>
      </w:tr>
      <w:tr w:rsidR="00FA56A3" w:rsidRPr="00DC294A" w14:paraId="779E47F6" w14:textId="77777777" w:rsidTr="00192810">
        <w:trPr>
          <w:gridAfter w:val="1"/>
          <w:wAfter w:w="285" w:type="dxa"/>
          <w:trHeight w:val="732"/>
        </w:trPr>
        <w:tc>
          <w:tcPr>
            <w:tcW w:w="94" w:type="dxa"/>
          </w:tcPr>
          <w:p w14:paraId="5C19A376" w14:textId="77777777" w:rsidR="00FA56A3" w:rsidRPr="00DC294A" w:rsidRDefault="00FA56A3" w:rsidP="008D0AE6">
            <w:pPr>
              <w:pStyle w:val="affffffff1"/>
              <w:snapToGrid w:val="0"/>
              <w:rPr>
                <w:color w:val="000000"/>
                <w:sz w:val="24"/>
                <w:szCs w:val="24"/>
              </w:rPr>
            </w:pPr>
          </w:p>
        </w:tc>
        <w:tc>
          <w:tcPr>
            <w:tcW w:w="1005" w:type="dxa"/>
            <w:tcBorders>
              <w:top w:val="single" w:sz="4" w:space="0" w:color="000000"/>
              <w:left w:val="single" w:sz="4" w:space="0" w:color="000000"/>
              <w:bottom w:val="single" w:sz="4" w:space="0" w:color="000000"/>
              <w:right w:val="nil"/>
            </w:tcBorders>
            <w:vAlign w:val="center"/>
          </w:tcPr>
          <w:p w14:paraId="5EA0BB5C" w14:textId="0E3B94B8" w:rsidR="00FA56A3" w:rsidRPr="00DC294A" w:rsidRDefault="00FA56A3" w:rsidP="008D0AE6">
            <w:pPr>
              <w:suppressAutoHyphens/>
              <w:jc w:val="center"/>
              <w:rPr>
                <w:color w:val="000000"/>
              </w:rPr>
            </w:pPr>
            <w:r>
              <w:rPr>
                <w:color w:val="000000"/>
              </w:rPr>
              <w:t>2</w:t>
            </w:r>
          </w:p>
        </w:tc>
        <w:tc>
          <w:tcPr>
            <w:tcW w:w="7688" w:type="dxa"/>
            <w:tcBorders>
              <w:top w:val="single" w:sz="4" w:space="0" w:color="000000"/>
              <w:left w:val="single" w:sz="4" w:space="0" w:color="000000"/>
              <w:bottom w:val="single" w:sz="4" w:space="0" w:color="000000"/>
              <w:right w:val="nil"/>
            </w:tcBorders>
            <w:vAlign w:val="center"/>
          </w:tcPr>
          <w:p w14:paraId="57409BED" w14:textId="77777777" w:rsidR="00FA56A3" w:rsidRPr="00DC294A" w:rsidRDefault="00FA56A3" w:rsidP="008D0AE6">
            <w:pPr>
              <w:suppressAutoHyphens/>
              <w:snapToGrid w:val="0"/>
              <w:rPr>
                <w:color w:val="000000"/>
                <w:lang w:eastAsia="ar-SA"/>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64AAB554" w14:textId="77777777" w:rsidR="00FA56A3" w:rsidRPr="00DC294A" w:rsidRDefault="00FA56A3" w:rsidP="008D0AE6">
            <w:pPr>
              <w:suppressAutoHyphens/>
              <w:snapToGrid w:val="0"/>
              <w:jc w:val="center"/>
              <w:rPr>
                <w:color w:val="000000"/>
                <w:lang w:eastAsia="ar-S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3FB3661" w14:textId="77777777" w:rsidR="00FA56A3" w:rsidRPr="00DC294A" w:rsidRDefault="00FA56A3" w:rsidP="008D0AE6">
            <w:pPr>
              <w:suppressAutoHyphens/>
              <w:snapToGrid w:val="0"/>
              <w:jc w:val="center"/>
              <w:rPr>
                <w:color w:val="000000"/>
                <w:lang w:eastAsia="ar-SA"/>
              </w:rPr>
            </w:pPr>
          </w:p>
        </w:tc>
        <w:tc>
          <w:tcPr>
            <w:tcW w:w="1560" w:type="dxa"/>
            <w:tcBorders>
              <w:top w:val="single" w:sz="4" w:space="0" w:color="auto"/>
              <w:left w:val="single" w:sz="4" w:space="0" w:color="auto"/>
              <w:bottom w:val="single" w:sz="4" w:space="0" w:color="auto"/>
              <w:right w:val="single" w:sz="4" w:space="0" w:color="auto"/>
            </w:tcBorders>
          </w:tcPr>
          <w:p w14:paraId="5761D911" w14:textId="77777777" w:rsidR="00FA56A3" w:rsidRPr="00DC294A" w:rsidRDefault="00FA56A3" w:rsidP="008D0AE6">
            <w:pPr>
              <w:suppressAutoHyphens/>
              <w:snapToGrid w:val="0"/>
              <w:jc w:val="center"/>
              <w:rPr>
                <w:color w:val="000000"/>
                <w:lang w:eastAsia="ar-SA"/>
              </w:rPr>
            </w:pPr>
          </w:p>
        </w:tc>
        <w:tc>
          <w:tcPr>
            <w:tcW w:w="1560" w:type="dxa"/>
            <w:tcBorders>
              <w:top w:val="single" w:sz="4" w:space="0" w:color="auto"/>
              <w:left w:val="single" w:sz="4" w:space="0" w:color="auto"/>
              <w:bottom w:val="single" w:sz="4" w:space="0" w:color="auto"/>
              <w:right w:val="single" w:sz="4" w:space="0" w:color="auto"/>
            </w:tcBorders>
          </w:tcPr>
          <w:p w14:paraId="5FD132FF" w14:textId="77777777" w:rsidR="00FA56A3" w:rsidRPr="00DC294A" w:rsidRDefault="00FA56A3" w:rsidP="008D0AE6">
            <w:pPr>
              <w:suppressAutoHyphens/>
              <w:snapToGrid w:val="0"/>
              <w:jc w:val="center"/>
              <w:rPr>
                <w:color w:val="000000"/>
                <w:lang w:eastAsia="ar-SA"/>
              </w:rPr>
            </w:pPr>
          </w:p>
        </w:tc>
      </w:tr>
      <w:tr w:rsidR="00FA56A3" w:rsidRPr="00DC294A" w14:paraId="6B8DB64A" w14:textId="77777777" w:rsidTr="00192810">
        <w:trPr>
          <w:gridAfter w:val="1"/>
          <w:wAfter w:w="285" w:type="dxa"/>
          <w:trHeight w:val="732"/>
        </w:trPr>
        <w:tc>
          <w:tcPr>
            <w:tcW w:w="94" w:type="dxa"/>
          </w:tcPr>
          <w:p w14:paraId="794C7073" w14:textId="77777777" w:rsidR="00FA56A3" w:rsidRPr="00DC294A" w:rsidRDefault="00FA56A3" w:rsidP="008D0AE6">
            <w:pPr>
              <w:pStyle w:val="affffffff1"/>
              <w:snapToGrid w:val="0"/>
              <w:rPr>
                <w:color w:val="000000"/>
                <w:sz w:val="24"/>
                <w:szCs w:val="24"/>
              </w:rPr>
            </w:pPr>
          </w:p>
        </w:tc>
        <w:tc>
          <w:tcPr>
            <w:tcW w:w="1005" w:type="dxa"/>
            <w:tcBorders>
              <w:top w:val="single" w:sz="4" w:space="0" w:color="000000"/>
              <w:left w:val="single" w:sz="4" w:space="0" w:color="000000"/>
              <w:bottom w:val="single" w:sz="4" w:space="0" w:color="000000"/>
              <w:right w:val="nil"/>
            </w:tcBorders>
            <w:vAlign w:val="center"/>
          </w:tcPr>
          <w:p w14:paraId="0482E40B" w14:textId="1EC4FD22" w:rsidR="00FA56A3" w:rsidRPr="00DC294A" w:rsidRDefault="00FA56A3" w:rsidP="008D0AE6">
            <w:pPr>
              <w:suppressAutoHyphens/>
              <w:jc w:val="center"/>
              <w:rPr>
                <w:color w:val="000000"/>
              </w:rPr>
            </w:pPr>
            <w:r>
              <w:rPr>
                <w:color w:val="000000"/>
              </w:rPr>
              <w:t>3</w:t>
            </w:r>
          </w:p>
        </w:tc>
        <w:tc>
          <w:tcPr>
            <w:tcW w:w="7688" w:type="dxa"/>
            <w:tcBorders>
              <w:top w:val="single" w:sz="4" w:space="0" w:color="000000"/>
              <w:left w:val="single" w:sz="4" w:space="0" w:color="000000"/>
              <w:bottom w:val="single" w:sz="4" w:space="0" w:color="000000"/>
              <w:right w:val="nil"/>
            </w:tcBorders>
            <w:vAlign w:val="center"/>
          </w:tcPr>
          <w:p w14:paraId="2C731BA4" w14:textId="77777777" w:rsidR="00FA56A3" w:rsidRPr="00DC294A" w:rsidRDefault="00FA56A3" w:rsidP="008D0AE6">
            <w:pPr>
              <w:suppressAutoHyphens/>
              <w:snapToGrid w:val="0"/>
              <w:rPr>
                <w:color w:val="000000"/>
                <w:lang w:eastAsia="ar-SA"/>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56F82B68" w14:textId="77777777" w:rsidR="00FA56A3" w:rsidRPr="00DC294A" w:rsidRDefault="00FA56A3" w:rsidP="008D0AE6">
            <w:pPr>
              <w:suppressAutoHyphens/>
              <w:snapToGrid w:val="0"/>
              <w:jc w:val="center"/>
              <w:rPr>
                <w:color w:val="000000"/>
                <w:lang w:eastAsia="ar-S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A623E7" w14:textId="77777777" w:rsidR="00FA56A3" w:rsidRPr="00DC294A" w:rsidRDefault="00FA56A3" w:rsidP="008D0AE6">
            <w:pPr>
              <w:suppressAutoHyphens/>
              <w:snapToGrid w:val="0"/>
              <w:jc w:val="center"/>
              <w:rPr>
                <w:color w:val="000000"/>
                <w:lang w:eastAsia="ar-SA"/>
              </w:rPr>
            </w:pPr>
          </w:p>
        </w:tc>
        <w:tc>
          <w:tcPr>
            <w:tcW w:w="1560" w:type="dxa"/>
            <w:tcBorders>
              <w:top w:val="single" w:sz="4" w:space="0" w:color="auto"/>
              <w:left w:val="single" w:sz="4" w:space="0" w:color="auto"/>
              <w:bottom w:val="single" w:sz="4" w:space="0" w:color="auto"/>
              <w:right w:val="single" w:sz="4" w:space="0" w:color="auto"/>
            </w:tcBorders>
          </w:tcPr>
          <w:p w14:paraId="45BC16B4" w14:textId="77777777" w:rsidR="00FA56A3" w:rsidRPr="00DC294A" w:rsidRDefault="00FA56A3" w:rsidP="008D0AE6">
            <w:pPr>
              <w:suppressAutoHyphens/>
              <w:snapToGrid w:val="0"/>
              <w:jc w:val="center"/>
              <w:rPr>
                <w:color w:val="000000"/>
                <w:lang w:eastAsia="ar-SA"/>
              </w:rPr>
            </w:pPr>
          </w:p>
        </w:tc>
        <w:tc>
          <w:tcPr>
            <w:tcW w:w="1560" w:type="dxa"/>
            <w:tcBorders>
              <w:top w:val="single" w:sz="4" w:space="0" w:color="auto"/>
              <w:left w:val="single" w:sz="4" w:space="0" w:color="auto"/>
              <w:bottom w:val="single" w:sz="4" w:space="0" w:color="auto"/>
              <w:right w:val="single" w:sz="4" w:space="0" w:color="auto"/>
            </w:tcBorders>
          </w:tcPr>
          <w:p w14:paraId="5BBFE3A9" w14:textId="77777777" w:rsidR="00FA56A3" w:rsidRPr="00DC294A" w:rsidRDefault="00FA56A3" w:rsidP="008D0AE6">
            <w:pPr>
              <w:suppressAutoHyphens/>
              <w:snapToGrid w:val="0"/>
              <w:jc w:val="center"/>
              <w:rPr>
                <w:color w:val="000000"/>
                <w:lang w:eastAsia="ar-SA"/>
              </w:rPr>
            </w:pPr>
          </w:p>
        </w:tc>
      </w:tr>
      <w:tr w:rsidR="008D0AE6" w:rsidRPr="00DC294A" w14:paraId="52927706" w14:textId="3033296D" w:rsidTr="00192810">
        <w:trPr>
          <w:gridAfter w:val="1"/>
          <w:wAfter w:w="285" w:type="dxa"/>
          <w:trHeight w:val="732"/>
        </w:trPr>
        <w:tc>
          <w:tcPr>
            <w:tcW w:w="94" w:type="dxa"/>
          </w:tcPr>
          <w:p w14:paraId="475739E6" w14:textId="77777777" w:rsidR="008D0AE6" w:rsidRPr="00DC294A" w:rsidRDefault="008D0AE6" w:rsidP="008D0AE6">
            <w:pPr>
              <w:pStyle w:val="affffffff1"/>
              <w:snapToGrid w:val="0"/>
              <w:rPr>
                <w:color w:val="000000"/>
                <w:sz w:val="24"/>
                <w:szCs w:val="24"/>
              </w:rPr>
            </w:pPr>
          </w:p>
        </w:tc>
        <w:tc>
          <w:tcPr>
            <w:tcW w:w="1005" w:type="dxa"/>
            <w:tcBorders>
              <w:top w:val="single" w:sz="4" w:space="0" w:color="000000"/>
              <w:left w:val="single" w:sz="4" w:space="0" w:color="000000"/>
              <w:bottom w:val="single" w:sz="4" w:space="0" w:color="000000"/>
              <w:right w:val="nil"/>
            </w:tcBorders>
            <w:vAlign w:val="center"/>
          </w:tcPr>
          <w:p w14:paraId="7854FC80" w14:textId="23B65C8B" w:rsidR="008D0AE6" w:rsidRPr="008D0AE6" w:rsidRDefault="008D0AE6" w:rsidP="008D0AE6">
            <w:pPr>
              <w:suppressAutoHyphens/>
              <w:jc w:val="center"/>
              <w:rPr>
                <w:color w:val="000000"/>
              </w:rPr>
            </w:pPr>
            <w:r>
              <w:rPr>
                <w:color w:val="000000"/>
              </w:rPr>
              <w:t>…</w:t>
            </w:r>
          </w:p>
        </w:tc>
        <w:tc>
          <w:tcPr>
            <w:tcW w:w="7688" w:type="dxa"/>
            <w:tcBorders>
              <w:top w:val="single" w:sz="4" w:space="0" w:color="000000"/>
              <w:left w:val="single" w:sz="4" w:space="0" w:color="000000"/>
              <w:bottom w:val="single" w:sz="4" w:space="0" w:color="000000"/>
              <w:right w:val="nil"/>
            </w:tcBorders>
            <w:vAlign w:val="center"/>
          </w:tcPr>
          <w:p w14:paraId="6F67B36F" w14:textId="77777777" w:rsidR="008D0AE6" w:rsidRPr="00DC294A" w:rsidRDefault="008D0AE6" w:rsidP="008D0AE6">
            <w:pPr>
              <w:suppressAutoHyphens/>
              <w:snapToGrid w:val="0"/>
              <w:rPr>
                <w:color w:val="000000"/>
                <w:lang w:eastAsia="ar-SA"/>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785B89C1" w14:textId="77777777" w:rsidR="008D0AE6" w:rsidRPr="00DC294A" w:rsidRDefault="008D0AE6" w:rsidP="008D0AE6">
            <w:pPr>
              <w:suppressAutoHyphens/>
              <w:snapToGrid w:val="0"/>
              <w:jc w:val="center"/>
              <w:rPr>
                <w:color w:val="000000"/>
                <w:lang w:eastAsia="ar-S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C0A89F" w14:textId="77777777" w:rsidR="008D0AE6" w:rsidRPr="00DC294A" w:rsidRDefault="008D0AE6" w:rsidP="008D0AE6">
            <w:pPr>
              <w:suppressAutoHyphens/>
              <w:snapToGrid w:val="0"/>
              <w:jc w:val="center"/>
              <w:rPr>
                <w:color w:val="000000"/>
                <w:lang w:eastAsia="ar-SA"/>
              </w:rPr>
            </w:pPr>
          </w:p>
        </w:tc>
        <w:tc>
          <w:tcPr>
            <w:tcW w:w="1560" w:type="dxa"/>
            <w:tcBorders>
              <w:top w:val="single" w:sz="4" w:space="0" w:color="auto"/>
              <w:left w:val="single" w:sz="4" w:space="0" w:color="auto"/>
              <w:bottom w:val="single" w:sz="4" w:space="0" w:color="auto"/>
              <w:right w:val="single" w:sz="4" w:space="0" w:color="auto"/>
            </w:tcBorders>
          </w:tcPr>
          <w:p w14:paraId="3F9439BF" w14:textId="77777777" w:rsidR="008D0AE6" w:rsidRPr="00DC294A" w:rsidRDefault="008D0AE6" w:rsidP="008D0AE6">
            <w:pPr>
              <w:suppressAutoHyphens/>
              <w:snapToGrid w:val="0"/>
              <w:jc w:val="center"/>
              <w:rPr>
                <w:color w:val="000000"/>
                <w:lang w:eastAsia="ar-SA"/>
              </w:rPr>
            </w:pPr>
          </w:p>
        </w:tc>
        <w:tc>
          <w:tcPr>
            <w:tcW w:w="1560" w:type="dxa"/>
            <w:tcBorders>
              <w:top w:val="single" w:sz="4" w:space="0" w:color="auto"/>
              <w:left w:val="single" w:sz="4" w:space="0" w:color="auto"/>
              <w:bottom w:val="single" w:sz="4" w:space="0" w:color="auto"/>
              <w:right w:val="single" w:sz="4" w:space="0" w:color="auto"/>
            </w:tcBorders>
          </w:tcPr>
          <w:p w14:paraId="35C918A2" w14:textId="03005A48" w:rsidR="008D0AE6" w:rsidRPr="00DC294A" w:rsidRDefault="008D0AE6" w:rsidP="008D0AE6">
            <w:pPr>
              <w:suppressAutoHyphens/>
              <w:snapToGrid w:val="0"/>
              <w:jc w:val="center"/>
              <w:rPr>
                <w:color w:val="000000"/>
                <w:lang w:eastAsia="ar-SA"/>
              </w:rPr>
            </w:pPr>
          </w:p>
        </w:tc>
      </w:tr>
      <w:tr w:rsidR="00FA56A3" w:rsidRPr="00DC294A" w14:paraId="32A4BA6C" w14:textId="77777777" w:rsidTr="00FB0A1A">
        <w:trPr>
          <w:gridAfter w:val="1"/>
          <w:wAfter w:w="285" w:type="dxa"/>
          <w:trHeight w:val="732"/>
        </w:trPr>
        <w:tc>
          <w:tcPr>
            <w:tcW w:w="94" w:type="dxa"/>
          </w:tcPr>
          <w:p w14:paraId="509BC5C7" w14:textId="77777777" w:rsidR="00FA56A3" w:rsidRPr="00DC294A" w:rsidRDefault="00FA56A3" w:rsidP="008D0AE6">
            <w:pPr>
              <w:pStyle w:val="affffffff1"/>
              <w:snapToGrid w:val="0"/>
              <w:rPr>
                <w:color w:val="000000"/>
                <w:sz w:val="24"/>
                <w:szCs w:val="24"/>
              </w:rPr>
            </w:pPr>
          </w:p>
        </w:tc>
        <w:tc>
          <w:tcPr>
            <w:tcW w:w="11812" w:type="dxa"/>
            <w:gridSpan w:val="5"/>
            <w:tcBorders>
              <w:top w:val="single" w:sz="4" w:space="0" w:color="000000"/>
              <w:left w:val="single" w:sz="4" w:space="0" w:color="000000"/>
              <w:bottom w:val="single" w:sz="4" w:space="0" w:color="000000"/>
              <w:right w:val="single" w:sz="4" w:space="0" w:color="auto"/>
            </w:tcBorders>
            <w:vAlign w:val="center"/>
          </w:tcPr>
          <w:p w14:paraId="709B0DDA" w14:textId="2C076A7A" w:rsidR="00FA56A3" w:rsidRPr="00FA56A3" w:rsidRDefault="00FA56A3" w:rsidP="00FA56A3">
            <w:pPr>
              <w:suppressAutoHyphens/>
              <w:snapToGrid w:val="0"/>
              <w:jc w:val="right"/>
              <w:rPr>
                <w:b/>
                <w:bCs/>
                <w:color w:val="000000"/>
                <w:lang w:eastAsia="ar-SA"/>
              </w:rPr>
            </w:pPr>
            <w:r w:rsidRPr="00FA56A3">
              <w:rPr>
                <w:b/>
                <w:bCs/>
                <w:color w:val="000000"/>
                <w:lang w:eastAsia="ar-SA"/>
              </w:rPr>
              <w:t>ИТОГО</w:t>
            </w:r>
            <w:r w:rsidRPr="00FA56A3">
              <w:rPr>
                <w:b/>
                <w:bCs/>
                <w:color w:val="000000"/>
                <w:lang w:val="en-US" w:eastAsia="ar-SA"/>
              </w:rPr>
              <w:t>:</w:t>
            </w:r>
          </w:p>
        </w:tc>
        <w:tc>
          <w:tcPr>
            <w:tcW w:w="1560" w:type="dxa"/>
            <w:tcBorders>
              <w:top w:val="single" w:sz="4" w:space="0" w:color="auto"/>
              <w:left w:val="single" w:sz="4" w:space="0" w:color="auto"/>
              <w:bottom w:val="single" w:sz="4" w:space="0" w:color="auto"/>
              <w:right w:val="single" w:sz="4" w:space="0" w:color="auto"/>
            </w:tcBorders>
          </w:tcPr>
          <w:p w14:paraId="076F4A8D" w14:textId="77777777" w:rsidR="00FA56A3" w:rsidRPr="00DC294A" w:rsidRDefault="00FA56A3" w:rsidP="008D0AE6">
            <w:pPr>
              <w:suppressAutoHyphens/>
              <w:snapToGrid w:val="0"/>
              <w:jc w:val="center"/>
              <w:rPr>
                <w:color w:val="000000"/>
                <w:lang w:eastAsia="ar-SA"/>
              </w:rPr>
            </w:pPr>
          </w:p>
        </w:tc>
        <w:tc>
          <w:tcPr>
            <w:tcW w:w="1560" w:type="dxa"/>
            <w:tcBorders>
              <w:top w:val="single" w:sz="4" w:space="0" w:color="auto"/>
              <w:left w:val="single" w:sz="4" w:space="0" w:color="auto"/>
              <w:bottom w:val="single" w:sz="4" w:space="0" w:color="auto"/>
              <w:right w:val="single" w:sz="4" w:space="0" w:color="auto"/>
            </w:tcBorders>
          </w:tcPr>
          <w:p w14:paraId="538BBB7E" w14:textId="77777777" w:rsidR="00FA56A3" w:rsidRPr="00DC294A" w:rsidRDefault="00FA56A3" w:rsidP="008D0AE6">
            <w:pPr>
              <w:suppressAutoHyphens/>
              <w:snapToGrid w:val="0"/>
              <w:jc w:val="center"/>
              <w:rPr>
                <w:color w:val="000000"/>
                <w:lang w:eastAsia="ar-SA"/>
              </w:rPr>
            </w:pPr>
          </w:p>
        </w:tc>
      </w:tr>
      <w:tr w:rsidR="008D0AE6" w:rsidRPr="00DC294A" w14:paraId="1CBC4C06" w14:textId="34783A11" w:rsidTr="00192810">
        <w:trPr>
          <w:trHeight w:val="397"/>
        </w:trPr>
        <w:tc>
          <w:tcPr>
            <w:tcW w:w="11623" w:type="dxa"/>
            <w:gridSpan w:val="5"/>
            <w:tcMar>
              <w:top w:w="0" w:type="dxa"/>
              <w:left w:w="108" w:type="dxa"/>
              <w:bottom w:w="0" w:type="dxa"/>
              <w:right w:w="108" w:type="dxa"/>
            </w:tcMar>
            <w:hideMark/>
          </w:tcPr>
          <w:p w14:paraId="6856358C" w14:textId="77777777" w:rsidR="008D0AE6" w:rsidRDefault="008D0AE6" w:rsidP="008D0AE6">
            <w:pPr>
              <w:suppressAutoHyphens/>
            </w:pPr>
          </w:p>
          <w:p w14:paraId="4E51371E" w14:textId="77777777" w:rsidR="008D0AE6" w:rsidRPr="00DC294A" w:rsidRDefault="008D0AE6" w:rsidP="008D0AE6">
            <w:pPr>
              <w:suppressAutoHyphens/>
              <w:rPr>
                <w:lang w:eastAsia="ar-SA"/>
              </w:rPr>
            </w:pPr>
            <w:r w:rsidRPr="00DC294A">
              <w:t>Форма расчетов</w:t>
            </w:r>
            <w:r>
              <w:t xml:space="preserve">: </w:t>
            </w:r>
            <w:r w:rsidRPr="00E17113">
              <w:t>безналичная</w:t>
            </w:r>
          </w:p>
        </w:tc>
        <w:tc>
          <w:tcPr>
            <w:tcW w:w="1843" w:type="dxa"/>
            <w:gridSpan w:val="2"/>
          </w:tcPr>
          <w:p w14:paraId="13C372B1" w14:textId="77777777" w:rsidR="008D0AE6" w:rsidRDefault="008D0AE6" w:rsidP="008D0AE6">
            <w:pPr>
              <w:suppressAutoHyphens/>
            </w:pPr>
          </w:p>
        </w:tc>
        <w:tc>
          <w:tcPr>
            <w:tcW w:w="1845" w:type="dxa"/>
            <w:gridSpan w:val="2"/>
          </w:tcPr>
          <w:p w14:paraId="03587B51" w14:textId="77777777" w:rsidR="008D0AE6" w:rsidRDefault="008D0AE6" w:rsidP="008D0AE6">
            <w:pPr>
              <w:suppressAutoHyphens/>
            </w:pPr>
          </w:p>
        </w:tc>
      </w:tr>
      <w:tr w:rsidR="008D0AE6" w:rsidRPr="00DC294A" w14:paraId="1459418F" w14:textId="747F7D6F" w:rsidTr="00192810">
        <w:tc>
          <w:tcPr>
            <w:tcW w:w="11623" w:type="dxa"/>
            <w:gridSpan w:val="5"/>
            <w:tcMar>
              <w:top w:w="0" w:type="dxa"/>
              <w:left w:w="108" w:type="dxa"/>
              <w:bottom w:w="0" w:type="dxa"/>
              <w:right w:w="108" w:type="dxa"/>
            </w:tcMar>
          </w:tcPr>
          <w:p w14:paraId="7EBD38A6" w14:textId="77777777" w:rsidR="008D0AE6" w:rsidRPr="00DC294A" w:rsidRDefault="008D0AE6" w:rsidP="008D0AE6"/>
          <w:p w14:paraId="3C333A88" w14:textId="15EB57B6" w:rsidR="008D0AE6" w:rsidRPr="00DC294A" w:rsidRDefault="008D0AE6" w:rsidP="008D0AE6">
            <w:r w:rsidRPr="00DC294A">
              <w:t xml:space="preserve">Срок </w:t>
            </w:r>
            <w:r>
              <w:t xml:space="preserve">поставки / </w:t>
            </w:r>
            <w:r w:rsidRPr="00DC294A">
              <w:t>выполнения работ</w:t>
            </w:r>
            <w:r>
              <w:t xml:space="preserve"> / оказания </w:t>
            </w:r>
            <w:proofErr w:type="gramStart"/>
            <w:r>
              <w:t>услуг</w:t>
            </w:r>
            <w:r w:rsidRPr="008D0AE6">
              <w:t>:</w:t>
            </w:r>
            <w:r w:rsidRPr="00DC294A">
              <w:t>_</w:t>
            </w:r>
            <w:proofErr w:type="gramEnd"/>
            <w:r w:rsidRPr="00DC294A">
              <w:t>__________________</w:t>
            </w:r>
            <w:r>
              <w:t>______________</w:t>
            </w:r>
          </w:p>
        </w:tc>
        <w:tc>
          <w:tcPr>
            <w:tcW w:w="1843" w:type="dxa"/>
            <w:gridSpan w:val="2"/>
          </w:tcPr>
          <w:p w14:paraId="29E90AAC" w14:textId="77777777" w:rsidR="008D0AE6" w:rsidRPr="00DC294A" w:rsidRDefault="008D0AE6" w:rsidP="008D0AE6"/>
        </w:tc>
        <w:tc>
          <w:tcPr>
            <w:tcW w:w="1845" w:type="dxa"/>
            <w:gridSpan w:val="2"/>
          </w:tcPr>
          <w:p w14:paraId="59FBEF34" w14:textId="77777777" w:rsidR="008D0AE6" w:rsidRPr="00DC294A" w:rsidRDefault="008D0AE6" w:rsidP="008D0AE6"/>
        </w:tc>
      </w:tr>
    </w:tbl>
    <w:p w14:paraId="3F34CFBC" w14:textId="77777777" w:rsidR="00221E05" w:rsidRDefault="00221E05" w:rsidP="00221E05">
      <w:pPr>
        <w:tabs>
          <w:tab w:val="left" w:pos="284"/>
          <w:tab w:val="left" w:pos="480"/>
        </w:tabs>
        <w:ind w:left="284"/>
        <w:jc w:val="both"/>
      </w:pPr>
    </w:p>
    <w:tbl>
      <w:tblPr>
        <w:tblW w:w="10752" w:type="dxa"/>
        <w:tblInd w:w="271" w:type="dxa"/>
        <w:tblLayout w:type="fixed"/>
        <w:tblLook w:val="01E0" w:firstRow="1" w:lastRow="1" w:firstColumn="1" w:lastColumn="1" w:noHBand="0" w:noVBand="0"/>
      </w:tblPr>
      <w:tblGrid>
        <w:gridCol w:w="3476"/>
        <w:gridCol w:w="4224"/>
        <w:gridCol w:w="3052"/>
      </w:tblGrid>
      <w:tr w:rsidR="00E17113" w:rsidRPr="004B5E5A" w14:paraId="2A43F6ED" w14:textId="77777777" w:rsidTr="00E17113">
        <w:trPr>
          <w:trHeight w:val="87"/>
        </w:trPr>
        <w:tc>
          <w:tcPr>
            <w:tcW w:w="3476" w:type="dxa"/>
          </w:tcPr>
          <w:p w14:paraId="68122F65" w14:textId="77777777" w:rsidR="00E17113" w:rsidRPr="004B5E5A" w:rsidRDefault="00E17113" w:rsidP="00D13C5D">
            <w:r w:rsidRPr="004B5E5A">
              <w:t>_________________</w:t>
            </w:r>
            <w:r>
              <w:t>__</w:t>
            </w:r>
            <w:r w:rsidRPr="004B5E5A">
              <w:t>_____</w:t>
            </w:r>
          </w:p>
        </w:tc>
        <w:tc>
          <w:tcPr>
            <w:tcW w:w="4224" w:type="dxa"/>
          </w:tcPr>
          <w:p w14:paraId="1CB11634" w14:textId="77777777" w:rsidR="00E17113" w:rsidRPr="004B5E5A" w:rsidRDefault="00E17113" w:rsidP="00D13C5D">
            <w:pPr>
              <w:tabs>
                <w:tab w:val="right" w:pos="4896"/>
              </w:tabs>
            </w:pPr>
            <w:r w:rsidRPr="004B5E5A">
              <w:t>___</w:t>
            </w:r>
            <w:r>
              <w:t>____________________________</w:t>
            </w:r>
          </w:p>
        </w:tc>
        <w:tc>
          <w:tcPr>
            <w:tcW w:w="3052" w:type="dxa"/>
          </w:tcPr>
          <w:p w14:paraId="50AD7A91" w14:textId="77777777" w:rsidR="00E17113" w:rsidRPr="004B5E5A" w:rsidRDefault="00E17113" w:rsidP="00E17113">
            <w:r w:rsidRPr="004B5E5A">
              <w:t>____________</w:t>
            </w:r>
            <w:r>
              <w:t>____</w:t>
            </w:r>
            <w:r w:rsidRPr="004B5E5A">
              <w:t>_______</w:t>
            </w:r>
          </w:p>
        </w:tc>
      </w:tr>
      <w:tr w:rsidR="00E17113" w:rsidRPr="004B5E5A" w14:paraId="119ADA47" w14:textId="77777777" w:rsidTr="00E17113">
        <w:trPr>
          <w:trHeight w:val="262"/>
        </w:trPr>
        <w:tc>
          <w:tcPr>
            <w:tcW w:w="3476" w:type="dxa"/>
          </w:tcPr>
          <w:p w14:paraId="0C64AB4E" w14:textId="77777777" w:rsidR="00E17113" w:rsidRPr="004B5E5A" w:rsidRDefault="00E17113" w:rsidP="00D13C5D">
            <w:pPr>
              <w:jc w:val="center"/>
            </w:pPr>
            <w:r w:rsidRPr="004B5E5A">
              <w:rPr>
                <w:vertAlign w:val="superscript"/>
                <w:lang w:eastAsia="ar-SA"/>
              </w:rPr>
              <w:t xml:space="preserve">(должность) </w:t>
            </w:r>
          </w:p>
        </w:tc>
        <w:tc>
          <w:tcPr>
            <w:tcW w:w="4224" w:type="dxa"/>
          </w:tcPr>
          <w:p w14:paraId="0D0C9493" w14:textId="77777777" w:rsidR="00E17113" w:rsidRPr="004B5E5A" w:rsidRDefault="00E17113" w:rsidP="00D13C5D">
            <w:pPr>
              <w:jc w:val="center"/>
            </w:pPr>
            <w:r w:rsidRPr="004B5E5A">
              <w:rPr>
                <w:vertAlign w:val="superscript"/>
                <w:lang w:eastAsia="ar-SA"/>
              </w:rPr>
              <w:t>(подпись)</w:t>
            </w:r>
          </w:p>
        </w:tc>
        <w:tc>
          <w:tcPr>
            <w:tcW w:w="3052" w:type="dxa"/>
          </w:tcPr>
          <w:p w14:paraId="36AC7896" w14:textId="77777777" w:rsidR="00E17113" w:rsidRPr="004B5E5A" w:rsidRDefault="00E17113" w:rsidP="00D13C5D">
            <w:pPr>
              <w:rPr>
                <w:vertAlign w:val="superscript"/>
                <w:lang w:eastAsia="ar-SA"/>
              </w:rPr>
            </w:pPr>
            <w:r w:rsidRPr="004B5E5A">
              <w:rPr>
                <w:vertAlign w:val="superscript"/>
                <w:lang w:eastAsia="ar-SA"/>
              </w:rPr>
              <w:t>(фамилия,</w:t>
            </w:r>
            <w:r>
              <w:rPr>
                <w:vertAlign w:val="superscript"/>
                <w:lang w:eastAsia="ar-SA"/>
              </w:rPr>
              <w:t xml:space="preserve"> имя, отчество подписавшего)</w:t>
            </w:r>
          </w:p>
        </w:tc>
      </w:tr>
    </w:tbl>
    <w:p w14:paraId="7CB489B7" w14:textId="77777777" w:rsidR="00B06B9B" w:rsidRDefault="00E17113" w:rsidP="00B06B9B">
      <w:pPr>
        <w:tabs>
          <w:tab w:val="left" w:pos="284"/>
          <w:tab w:val="left" w:pos="480"/>
        </w:tabs>
        <w:ind w:left="284"/>
        <w:jc w:val="both"/>
        <w:rPr>
          <w:iCs/>
          <w:lang w:val="en-US" w:eastAsia="ar-SA"/>
        </w:rPr>
      </w:pPr>
      <w:r w:rsidRPr="004B5E5A">
        <w:rPr>
          <w:iCs/>
          <w:lang w:eastAsia="ar-SA"/>
        </w:rPr>
        <w:t>М.</w:t>
      </w:r>
      <w:r>
        <w:rPr>
          <w:iCs/>
          <w:lang w:eastAsia="ar-SA"/>
        </w:rPr>
        <w:t>П</w:t>
      </w:r>
      <w:r w:rsidRPr="004B5E5A">
        <w:rPr>
          <w:iCs/>
          <w:lang w:eastAsia="ar-SA"/>
        </w:rPr>
        <w:t>.</w:t>
      </w:r>
      <w:bookmarkEnd w:id="31"/>
      <w:bookmarkEnd w:id="32"/>
    </w:p>
    <w:p w14:paraId="35142CF7" w14:textId="77777777" w:rsidR="00B06B9B" w:rsidRDefault="00B06B9B" w:rsidP="00B06B9B">
      <w:pPr>
        <w:tabs>
          <w:tab w:val="left" w:pos="284"/>
          <w:tab w:val="left" w:pos="480"/>
        </w:tabs>
        <w:ind w:left="284"/>
        <w:jc w:val="both"/>
        <w:rPr>
          <w:iCs/>
          <w:lang w:val="en-US" w:eastAsia="ar-SA"/>
        </w:rPr>
        <w:sectPr w:rsidR="00B06B9B" w:rsidSect="00B06B9B">
          <w:pgSz w:w="16840" w:h="11907" w:orient="landscape" w:code="9"/>
          <w:pgMar w:top="1134" w:right="1134" w:bottom="851" w:left="851" w:header="720" w:footer="720" w:gutter="0"/>
          <w:cols w:space="720"/>
          <w:docGrid w:linePitch="360"/>
        </w:sectPr>
      </w:pPr>
    </w:p>
    <w:p w14:paraId="620DC064" w14:textId="77777777" w:rsidR="00B06B9B" w:rsidRPr="00B06B9B" w:rsidRDefault="00B06B9B" w:rsidP="00B06B9B">
      <w:pPr>
        <w:tabs>
          <w:tab w:val="left" w:pos="284"/>
          <w:tab w:val="left" w:pos="480"/>
        </w:tabs>
        <w:ind w:left="284"/>
        <w:jc w:val="both"/>
        <w:rPr>
          <w:iCs/>
          <w:lang w:val="en-US" w:eastAsia="ar-SA"/>
        </w:rPr>
      </w:pPr>
    </w:p>
    <w:p w14:paraId="449AB32A" w14:textId="77777777" w:rsidR="00D13C5D" w:rsidRPr="00C1346A" w:rsidRDefault="00D13C5D" w:rsidP="00F35F17">
      <w:pPr>
        <w:tabs>
          <w:tab w:val="left" w:pos="284"/>
          <w:tab w:val="left" w:pos="480"/>
        </w:tabs>
        <w:ind w:left="284"/>
        <w:jc w:val="center"/>
        <w:rPr>
          <w:iCs/>
        </w:rPr>
      </w:pPr>
      <w:r w:rsidRPr="00C1346A">
        <w:rPr>
          <w:iCs/>
        </w:rPr>
        <w:t>ИНСТРУКЦИИ ПО ЗАПОЛНЕНИЮ:</w:t>
      </w:r>
    </w:p>
    <w:p w14:paraId="7DD82F3E" w14:textId="77777777" w:rsidR="00D13C5D" w:rsidRPr="00C1346A" w:rsidRDefault="00D13C5D" w:rsidP="00351429">
      <w:pPr>
        <w:numPr>
          <w:ilvl w:val="0"/>
          <w:numId w:val="18"/>
        </w:numPr>
        <w:suppressAutoHyphens/>
        <w:overflowPunct w:val="0"/>
        <w:autoSpaceDE w:val="0"/>
        <w:ind w:left="567" w:right="-12" w:hanging="567"/>
        <w:jc w:val="both"/>
        <w:rPr>
          <w:iCs/>
          <w:lang w:eastAsia="ar-SA"/>
        </w:rPr>
      </w:pPr>
      <w:r w:rsidRPr="00C1346A">
        <w:rPr>
          <w:iCs/>
          <w:lang w:eastAsia="ar-SA"/>
        </w:rPr>
        <w:t>Данные инструкции не следует воспроизводить в документах, подготовленных Участником.</w:t>
      </w:r>
    </w:p>
    <w:p w14:paraId="69994752" w14:textId="77777777" w:rsidR="00D13C5D" w:rsidRPr="00C1346A" w:rsidRDefault="00D13C5D" w:rsidP="00351429">
      <w:pPr>
        <w:numPr>
          <w:ilvl w:val="0"/>
          <w:numId w:val="18"/>
        </w:numPr>
        <w:suppressAutoHyphens/>
        <w:overflowPunct w:val="0"/>
        <w:autoSpaceDE w:val="0"/>
        <w:ind w:left="567" w:right="-12" w:hanging="567"/>
        <w:jc w:val="both"/>
        <w:rPr>
          <w:iCs/>
          <w:lang w:eastAsia="ar-SA"/>
        </w:rPr>
      </w:pPr>
      <w:r w:rsidRPr="00C1346A">
        <w:rPr>
          <w:iCs/>
          <w:lang w:eastAsia="ar-SA"/>
        </w:rPr>
        <w:t xml:space="preserve">Оферту подрядчика следует оформить на официальном бланке Участника. </w:t>
      </w:r>
    </w:p>
    <w:p w14:paraId="385200E9" w14:textId="77777777" w:rsidR="00D13C5D" w:rsidRPr="00C1346A" w:rsidRDefault="00D13C5D" w:rsidP="00351429">
      <w:pPr>
        <w:numPr>
          <w:ilvl w:val="0"/>
          <w:numId w:val="18"/>
        </w:numPr>
        <w:suppressAutoHyphens/>
        <w:overflowPunct w:val="0"/>
        <w:autoSpaceDE w:val="0"/>
        <w:ind w:left="567" w:hanging="567"/>
        <w:jc w:val="both"/>
        <w:rPr>
          <w:iCs/>
          <w:lang w:eastAsia="ar-SA"/>
        </w:rPr>
      </w:pPr>
      <w:r w:rsidRPr="00C1346A">
        <w:rPr>
          <w:iCs/>
          <w:lang w:eastAsia="ar-SA"/>
        </w:rPr>
        <w:t>Участник запроса предложений приводит номер и дату письма о подаче оферты, приложением к которому является данная оферта подрядчика.</w:t>
      </w:r>
    </w:p>
    <w:p w14:paraId="3CF9C89B" w14:textId="77777777" w:rsidR="00D13C5D" w:rsidRPr="00C1346A" w:rsidRDefault="00D13C5D" w:rsidP="00351429">
      <w:pPr>
        <w:numPr>
          <w:ilvl w:val="0"/>
          <w:numId w:val="18"/>
        </w:numPr>
        <w:suppressAutoHyphens/>
        <w:overflowPunct w:val="0"/>
        <w:autoSpaceDE w:val="0"/>
        <w:ind w:left="567" w:hanging="567"/>
        <w:jc w:val="both"/>
        <w:rPr>
          <w:iCs/>
          <w:lang w:eastAsia="ar-SA"/>
        </w:rPr>
      </w:pPr>
      <w:r w:rsidRPr="00C1346A">
        <w:rPr>
          <w:iCs/>
          <w:lang w:eastAsia="ar-SA"/>
        </w:rPr>
        <w:t>Участник запроса предложений, являющийся юридическим лицом, должен указать свое полное наименование (с указанием организационно-правовой формы) и адрес место нахождения.</w:t>
      </w:r>
    </w:p>
    <w:p w14:paraId="5591B39B" w14:textId="77777777" w:rsidR="00D13C5D" w:rsidRPr="00C1346A" w:rsidRDefault="00D13C5D" w:rsidP="00351429">
      <w:pPr>
        <w:numPr>
          <w:ilvl w:val="0"/>
          <w:numId w:val="18"/>
        </w:numPr>
        <w:suppressAutoHyphens/>
        <w:overflowPunct w:val="0"/>
        <w:autoSpaceDE w:val="0"/>
        <w:ind w:left="567" w:hanging="567"/>
        <w:jc w:val="both"/>
        <w:rPr>
          <w:bCs/>
          <w:iCs/>
        </w:rPr>
        <w:sectPr w:rsidR="00D13C5D" w:rsidRPr="00C1346A" w:rsidSect="00D13C5D">
          <w:pgSz w:w="11907" w:h="16840" w:code="9"/>
          <w:pgMar w:top="1135" w:right="851" w:bottom="851" w:left="1134" w:header="720" w:footer="720" w:gutter="0"/>
          <w:cols w:space="720"/>
          <w:docGrid w:linePitch="360"/>
        </w:sectPr>
      </w:pPr>
      <w:r w:rsidRPr="00C1346A">
        <w:rPr>
          <w:bCs/>
          <w:iCs/>
        </w:rPr>
        <w:t>Документ должен быть подписан Участником и скреплен печатью (при наличии).</w:t>
      </w:r>
    </w:p>
    <w:p w14:paraId="51A41E38" w14:textId="77777777" w:rsidR="00F201A2" w:rsidRPr="00943D7F" w:rsidRDefault="00F201A2" w:rsidP="00F201A2">
      <w:pPr>
        <w:overflowPunct w:val="0"/>
        <w:autoSpaceDE w:val="0"/>
        <w:spacing w:line="288" w:lineRule="auto"/>
        <w:jc w:val="right"/>
        <w:rPr>
          <w:iCs/>
        </w:rPr>
      </w:pPr>
      <w:r w:rsidRPr="00943D7F">
        <w:rPr>
          <w:iCs/>
        </w:rPr>
        <w:lastRenderedPageBreak/>
        <w:t>Приложение № 2 к письму о подаче оферты</w:t>
      </w:r>
    </w:p>
    <w:p w14:paraId="20282D2D" w14:textId="77777777" w:rsidR="00F201A2" w:rsidRPr="00943D7F" w:rsidRDefault="00F201A2" w:rsidP="00F201A2">
      <w:pPr>
        <w:overflowPunct w:val="0"/>
        <w:autoSpaceDE w:val="0"/>
        <w:spacing w:line="288" w:lineRule="auto"/>
        <w:jc w:val="right"/>
        <w:rPr>
          <w:b/>
          <w:iCs/>
        </w:rPr>
      </w:pPr>
      <w:r w:rsidRPr="00943D7F">
        <w:rPr>
          <w:iCs/>
        </w:rPr>
        <w:t xml:space="preserve"> от _________________ г. № ______</w:t>
      </w:r>
    </w:p>
    <w:p w14:paraId="4059E13A" w14:textId="77777777" w:rsidR="00F201A2" w:rsidRDefault="00F201A2" w:rsidP="00F201A2">
      <w:pPr>
        <w:suppressAutoHyphens/>
        <w:overflowPunct w:val="0"/>
        <w:autoSpaceDE w:val="0"/>
        <w:rPr>
          <w:iCs/>
          <w:sz w:val="28"/>
          <w:szCs w:val="28"/>
          <w:lang w:eastAsia="ar-SA"/>
        </w:rPr>
      </w:pPr>
    </w:p>
    <w:p w14:paraId="53224BA8" w14:textId="77777777" w:rsidR="00F201A2" w:rsidRDefault="00BC6D76" w:rsidP="00F201A2">
      <w:pPr>
        <w:suppressAutoHyphens/>
        <w:overflowPunct w:val="0"/>
        <w:autoSpaceDE w:val="0"/>
        <w:rPr>
          <w:iCs/>
          <w:sz w:val="28"/>
          <w:szCs w:val="28"/>
          <w:lang w:eastAsia="ar-SA"/>
        </w:rPr>
      </w:pPr>
      <w:r w:rsidRPr="00F35F17">
        <w:rPr>
          <w:lang w:eastAsia="x-none"/>
        </w:rPr>
        <w:t xml:space="preserve">Неконкурентный запрос предложений </w:t>
      </w:r>
      <w:r w:rsidR="00F201A2" w:rsidRPr="00F35F17">
        <w:rPr>
          <w:iCs/>
          <w:lang w:eastAsia="ar-SA"/>
        </w:rPr>
        <w:t>на право заключения договора</w:t>
      </w:r>
      <w:r w:rsidR="00F201A2" w:rsidRPr="00F35F17">
        <w:rPr>
          <w:i/>
          <w:iCs/>
          <w:lang w:eastAsia="ar-SA"/>
        </w:rPr>
        <w:t xml:space="preserve"> </w:t>
      </w:r>
      <w:r w:rsidR="00F201A2" w:rsidRPr="00F35F17">
        <w:rPr>
          <w:iCs/>
          <w:lang w:eastAsia="ar-SA"/>
        </w:rPr>
        <w:t>на тему:</w:t>
      </w:r>
      <w:r w:rsidR="00F201A2">
        <w:rPr>
          <w:iCs/>
          <w:sz w:val="28"/>
          <w:szCs w:val="28"/>
          <w:lang w:eastAsia="ar-SA"/>
        </w:rPr>
        <w:t xml:space="preserve"> ___________________________</w:t>
      </w:r>
    </w:p>
    <w:p w14:paraId="65BD40D9" w14:textId="77777777" w:rsidR="00F201A2" w:rsidRDefault="00F201A2" w:rsidP="00F201A2">
      <w:pPr>
        <w:suppressAutoHyphens/>
        <w:overflowPunct w:val="0"/>
        <w:autoSpaceDE w:val="0"/>
        <w:rPr>
          <w:b/>
          <w:iCs/>
          <w:sz w:val="28"/>
          <w:szCs w:val="28"/>
          <w:lang w:eastAsia="ar-SA"/>
        </w:rPr>
      </w:pPr>
    </w:p>
    <w:p w14:paraId="286DB65A" w14:textId="77777777" w:rsidR="00046ED1" w:rsidRDefault="00046ED1" w:rsidP="00046ED1">
      <w:pPr>
        <w:overflowPunct w:val="0"/>
        <w:autoSpaceDE w:val="0"/>
        <w:spacing w:line="288" w:lineRule="auto"/>
        <w:ind w:firstLine="567"/>
        <w:jc w:val="center"/>
      </w:pPr>
      <w:r>
        <w:rPr>
          <w:b/>
        </w:rPr>
        <w:t>Техническое предложение</w:t>
      </w:r>
    </w:p>
    <w:p w14:paraId="383F7F4E" w14:textId="77777777" w:rsidR="00183D9F" w:rsidRDefault="00183D9F" w:rsidP="00183D9F">
      <w:pPr>
        <w:suppressAutoHyphens/>
        <w:overflowPunct w:val="0"/>
        <w:autoSpaceDE w:val="0"/>
        <w:ind w:firstLine="567"/>
        <w:jc w:val="center"/>
        <w:rPr>
          <w:b/>
          <w:i/>
          <w:sz w:val="28"/>
          <w:szCs w:val="28"/>
          <w:lang w:eastAsia="ar-SA"/>
        </w:rPr>
      </w:pPr>
      <w:r>
        <w:rPr>
          <w:b/>
          <w:i/>
          <w:sz w:val="28"/>
          <w:szCs w:val="28"/>
          <w:lang w:eastAsia="ar-SA"/>
        </w:rPr>
        <w:t>Суть технического предложения:</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1"/>
        <w:gridCol w:w="5105"/>
        <w:gridCol w:w="3546"/>
        <w:gridCol w:w="2127"/>
        <w:gridCol w:w="1560"/>
      </w:tblGrid>
      <w:tr w:rsidR="00183D9F" w14:paraId="782F3239" w14:textId="77777777" w:rsidTr="00183D9F">
        <w:trPr>
          <w:trHeight w:val="447"/>
        </w:trPr>
        <w:tc>
          <w:tcPr>
            <w:tcW w:w="851" w:type="dxa"/>
            <w:tcBorders>
              <w:top w:val="single" w:sz="4" w:space="0" w:color="auto"/>
              <w:left w:val="single" w:sz="4" w:space="0" w:color="auto"/>
              <w:bottom w:val="single" w:sz="4" w:space="0" w:color="auto"/>
              <w:right w:val="single" w:sz="4" w:space="0" w:color="auto"/>
            </w:tcBorders>
            <w:hideMark/>
          </w:tcPr>
          <w:p w14:paraId="7703B27E" w14:textId="77777777" w:rsidR="00183D9F" w:rsidRDefault="00183D9F">
            <w:pPr>
              <w:keepNext/>
              <w:keepLines/>
              <w:suppressAutoHyphens/>
              <w:overflowPunct w:val="0"/>
              <w:autoSpaceDE w:val="0"/>
              <w:spacing w:line="288" w:lineRule="auto"/>
              <w:jc w:val="both"/>
              <w:rPr>
                <w:sz w:val="22"/>
                <w:szCs w:val="22"/>
                <w:lang w:eastAsia="ar-SA"/>
              </w:rPr>
            </w:pPr>
            <w:r>
              <w:rPr>
                <w:b/>
                <w:sz w:val="22"/>
                <w:szCs w:val="22"/>
                <w:lang w:eastAsia="ar-SA"/>
              </w:rPr>
              <w:t>№</w:t>
            </w:r>
          </w:p>
        </w:tc>
        <w:tc>
          <w:tcPr>
            <w:tcW w:w="7516" w:type="dxa"/>
            <w:gridSpan w:val="2"/>
            <w:tcBorders>
              <w:top w:val="single" w:sz="4" w:space="0" w:color="auto"/>
              <w:left w:val="single" w:sz="4" w:space="0" w:color="auto"/>
              <w:bottom w:val="single" w:sz="4" w:space="0" w:color="auto"/>
              <w:right w:val="single" w:sz="4" w:space="0" w:color="auto"/>
            </w:tcBorders>
            <w:hideMark/>
          </w:tcPr>
          <w:p w14:paraId="63E37FD6" w14:textId="77777777" w:rsidR="00183D9F" w:rsidRDefault="00183D9F">
            <w:pPr>
              <w:keepNext/>
              <w:keepLines/>
              <w:suppressAutoHyphens/>
              <w:overflowPunct w:val="0"/>
              <w:autoSpaceDE w:val="0"/>
              <w:spacing w:line="288" w:lineRule="auto"/>
              <w:jc w:val="center"/>
              <w:rPr>
                <w:b/>
                <w:sz w:val="22"/>
                <w:szCs w:val="22"/>
                <w:lang w:eastAsia="ar-SA"/>
              </w:rPr>
            </w:pPr>
            <w:r>
              <w:rPr>
                <w:b/>
                <w:sz w:val="22"/>
                <w:szCs w:val="22"/>
                <w:lang w:eastAsia="ar-SA"/>
              </w:rPr>
              <w:t>Техническое задание Покупателя</w:t>
            </w:r>
          </w:p>
          <w:p w14:paraId="29AC1C85" w14:textId="77777777" w:rsidR="00183D9F" w:rsidRDefault="00183D9F">
            <w:pPr>
              <w:keepNext/>
              <w:keepLines/>
              <w:suppressAutoHyphens/>
              <w:overflowPunct w:val="0"/>
              <w:autoSpaceDE w:val="0"/>
              <w:spacing w:line="288" w:lineRule="auto"/>
              <w:jc w:val="center"/>
              <w:rPr>
                <w:sz w:val="28"/>
                <w:szCs w:val="28"/>
                <w:lang w:eastAsia="ar-SA"/>
              </w:rPr>
            </w:pPr>
            <w:r>
              <w:rPr>
                <w:sz w:val="22"/>
                <w:szCs w:val="28"/>
                <w:lang w:eastAsia="ar-SA"/>
              </w:rPr>
              <w:t>(информация копируется из технического задания (раздел 6 Документации) и изменению не подлежит)</w:t>
            </w:r>
          </w:p>
        </w:tc>
        <w:tc>
          <w:tcPr>
            <w:tcW w:w="5673" w:type="dxa"/>
            <w:gridSpan w:val="2"/>
            <w:tcBorders>
              <w:top w:val="single" w:sz="4" w:space="0" w:color="auto"/>
              <w:left w:val="single" w:sz="4" w:space="0" w:color="auto"/>
              <w:bottom w:val="single" w:sz="4" w:space="0" w:color="auto"/>
              <w:right w:val="single" w:sz="4" w:space="0" w:color="auto"/>
            </w:tcBorders>
            <w:hideMark/>
          </w:tcPr>
          <w:p w14:paraId="4ACEE3BF" w14:textId="77777777" w:rsidR="00183D9F" w:rsidRDefault="00183D9F">
            <w:pPr>
              <w:keepNext/>
              <w:keepLines/>
              <w:jc w:val="center"/>
            </w:pPr>
            <w:r>
              <w:rPr>
                <w:b/>
                <w:szCs w:val="28"/>
                <w:lang w:eastAsia="ar-SA"/>
              </w:rPr>
              <w:t>Техническое предложение Поставщика</w:t>
            </w:r>
          </w:p>
        </w:tc>
        <w:tc>
          <w:tcPr>
            <w:tcW w:w="1560" w:type="dxa"/>
            <w:tcBorders>
              <w:top w:val="single" w:sz="4" w:space="0" w:color="auto"/>
              <w:left w:val="single" w:sz="4" w:space="0" w:color="auto"/>
              <w:bottom w:val="single" w:sz="4" w:space="0" w:color="auto"/>
              <w:right w:val="single" w:sz="4" w:space="0" w:color="auto"/>
            </w:tcBorders>
          </w:tcPr>
          <w:p w14:paraId="7E03F086" w14:textId="77777777" w:rsidR="00183D9F" w:rsidRDefault="00183D9F">
            <w:pPr>
              <w:keepNext/>
              <w:keepLines/>
              <w:jc w:val="center"/>
              <w:rPr>
                <w:color w:val="000000"/>
              </w:rPr>
            </w:pPr>
          </w:p>
        </w:tc>
      </w:tr>
      <w:tr w:rsidR="00183D9F" w14:paraId="18C0D533" w14:textId="77777777" w:rsidTr="00183D9F">
        <w:trPr>
          <w:trHeight w:val="944"/>
        </w:trPr>
        <w:tc>
          <w:tcPr>
            <w:tcW w:w="851" w:type="dxa"/>
            <w:tcBorders>
              <w:top w:val="single" w:sz="4" w:space="0" w:color="auto"/>
              <w:left w:val="single" w:sz="4" w:space="0" w:color="auto"/>
              <w:bottom w:val="single" w:sz="4" w:space="0" w:color="auto"/>
              <w:right w:val="single" w:sz="4" w:space="0" w:color="auto"/>
            </w:tcBorders>
            <w:hideMark/>
          </w:tcPr>
          <w:p w14:paraId="45A6A420" w14:textId="77777777" w:rsidR="00183D9F" w:rsidRDefault="00183D9F">
            <w:pPr>
              <w:keepNext/>
              <w:keepLines/>
              <w:suppressAutoHyphens/>
              <w:overflowPunct w:val="0"/>
              <w:autoSpaceDE w:val="0"/>
              <w:spacing w:line="288" w:lineRule="auto"/>
              <w:jc w:val="both"/>
              <w:rPr>
                <w:sz w:val="22"/>
                <w:szCs w:val="22"/>
                <w:lang w:eastAsia="ar-SA"/>
              </w:rPr>
            </w:pPr>
            <w:r>
              <w:rPr>
                <w:sz w:val="22"/>
                <w:szCs w:val="22"/>
                <w:lang w:eastAsia="ar-SA"/>
              </w:rPr>
              <w:t>№ ЛОТА</w:t>
            </w:r>
          </w:p>
        </w:tc>
        <w:tc>
          <w:tcPr>
            <w:tcW w:w="2411" w:type="dxa"/>
            <w:tcBorders>
              <w:top w:val="single" w:sz="4" w:space="0" w:color="auto"/>
              <w:left w:val="single" w:sz="4" w:space="0" w:color="auto"/>
              <w:bottom w:val="single" w:sz="4" w:space="0" w:color="auto"/>
              <w:right w:val="single" w:sz="4" w:space="0" w:color="auto"/>
            </w:tcBorders>
            <w:hideMark/>
          </w:tcPr>
          <w:p w14:paraId="24F33D5D" w14:textId="77777777" w:rsidR="00183D9F" w:rsidRDefault="00183D9F">
            <w:pPr>
              <w:keepNext/>
              <w:keepLines/>
              <w:suppressAutoHyphens/>
              <w:overflowPunct w:val="0"/>
              <w:autoSpaceDE w:val="0"/>
              <w:spacing w:line="288" w:lineRule="auto"/>
              <w:jc w:val="center"/>
              <w:rPr>
                <w:sz w:val="22"/>
                <w:szCs w:val="22"/>
                <w:lang w:eastAsia="ar-SA"/>
              </w:rPr>
            </w:pPr>
            <w:r>
              <w:rPr>
                <w:sz w:val="22"/>
                <w:szCs w:val="22"/>
                <w:lang w:eastAsia="ar-SA"/>
              </w:rPr>
              <w:t>Наименование</w:t>
            </w:r>
          </w:p>
        </w:tc>
        <w:tc>
          <w:tcPr>
            <w:tcW w:w="5105" w:type="dxa"/>
            <w:tcBorders>
              <w:top w:val="single" w:sz="4" w:space="0" w:color="auto"/>
              <w:left w:val="single" w:sz="4" w:space="0" w:color="auto"/>
              <w:bottom w:val="single" w:sz="4" w:space="0" w:color="auto"/>
              <w:right w:val="single" w:sz="4" w:space="0" w:color="auto"/>
            </w:tcBorders>
            <w:hideMark/>
          </w:tcPr>
          <w:p w14:paraId="2285D52E" w14:textId="77777777" w:rsidR="00183D9F" w:rsidRDefault="00183D9F">
            <w:pPr>
              <w:keepNext/>
              <w:keepLines/>
              <w:suppressAutoHyphens/>
              <w:overflowPunct w:val="0"/>
              <w:autoSpaceDE w:val="0"/>
              <w:spacing w:line="288" w:lineRule="auto"/>
              <w:jc w:val="center"/>
              <w:rPr>
                <w:sz w:val="22"/>
                <w:szCs w:val="22"/>
                <w:lang w:eastAsia="ar-SA"/>
              </w:rPr>
            </w:pPr>
            <w:r>
              <w:rPr>
                <w:sz w:val="22"/>
                <w:szCs w:val="22"/>
              </w:rPr>
              <w:t>Технические характеристики</w:t>
            </w:r>
          </w:p>
        </w:tc>
        <w:tc>
          <w:tcPr>
            <w:tcW w:w="3546" w:type="dxa"/>
            <w:tcBorders>
              <w:top w:val="single" w:sz="4" w:space="0" w:color="auto"/>
              <w:left w:val="single" w:sz="4" w:space="0" w:color="auto"/>
              <w:bottom w:val="single" w:sz="4" w:space="0" w:color="auto"/>
              <w:right w:val="single" w:sz="4" w:space="0" w:color="auto"/>
            </w:tcBorders>
            <w:hideMark/>
          </w:tcPr>
          <w:p w14:paraId="035008A0" w14:textId="00B5FEE5" w:rsidR="00183D9F" w:rsidRDefault="00183D9F">
            <w:pPr>
              <w:keepNext/>
              <w:keepLines/>
              <w:suppressAutoHyphens/>
              <w:overflowPunct w:val="0"/>
              <w:autoSpaceDE w:val="0"/>
              <w:spacing w:line="288" w:lineRule="auto"/>
              <w:rPr>
                <w:lang w:eastAsia="ar-SA"/>
              </w:rPr>
            </w:pPr>
            <w:r>
              <w:rPr>
                <w:lang w:eastAsia="ar-SA"/>
              </w:rPr>
              <w:t xml:space="preserve">Полное наименование товара, предлагаемого к поставке. </w:t>
            </w:r>
          </w:p>
          <w:p w14:paraId="30679D78" w14:textId="4BA7EF16" w:rsidR="00183D9F" w:rsidRDefault="00183D9F">
            <w:pPr>
              <w:keepNext/>
              <w:keepLines/>
              <w:suppressAutoHyphens/>
              <w:overflowPunct w:val="0"/>
              <w:autoSpaceDE w:val="0"/>
              <w:spacing w:line="288" w:lineRule="auto"/>
              <w:rPr>
                <w:lang w:eastAsia="ar-SA"/>
              </w:rPr>
            </w:pPr>
            <w:r>
              <w:rPr>
                <w:b/>
                <w:color w:val="000000"/>
              </w:rPr>
              <w:t>Страна Производитель, ГОСТ, ТУ</w:t>
            </w:r>
          </w:p>
        </w:tc>
        <w:tc>
          <w:tcPr>
            <w:tcW w:w="2127" w:type="dxa"/>
            <w:tcBorders>
              <w:top w:val="single" w:sz="4" w:space="0" w:color="auto"/>
              <w:left w:val="single" w:sz="4" w:space="0" w:color="auto"/>
              <w:bottom w:val="single" w:sz="4" w:space="0" w:color="auto"/>
              <w:right w:val="single" w:sz="4" w:space="0" w:color="auto"/>
            </w:tcBorders>
            <w:hideMark/>
          </w:tcPr>
          <w:p w14:paraId="1210D90B" w14:textId="61004DD0" w:rsidR="00183D9F" w:rsidRDefault="00183D9F">
            <w:pPr>
              <w:keepNext/>
              <w:keepLines/>
              <w:suppressAutoHyphens/>
              <w:overflowPunct w:val="0"/>
              <w:autoSpaceDE w:val="0"/>
              <w:spacing w:line="288" w:lineRule="auto"/>
              <w:rPr>
                <w:lang w:eastAsia="ar-SA"/>
              </w:rPr>
            </w:pPr>
            <w:r>
              <w:t>Технические характеристики</w:t>
            </w:r>
            <w:r>
              <w:rPr>
                <w:lang w:eastAsia="ar-SA"/>
              </w:rPr>
              <w:t xml:space="preserve"> предлагаемого к поставке товара</w:t>
            </w:r>
          </w:p>
        </w:tc>
        <w:tc>
          <w:tcPr>
            <w:tcW w:w="1560" w:type="dxa"/>
            <w:tcBorders>
              <w:top w:val="single" w:sz="4" w:space="0" w:color="auto"/>
              <w:left w:val="single" w:sz="4" w:space="0" w:color="auto"/>
              <w:bottom w:val="single" w:sz="4" w:space="0" w:color="auto"/>
              <w:right w:val="single" w:sz="4" w:space="0" w:color="auto"/>
            </w:tcBorders>
            <w:hideMark/>
          </w:tcPr>
          <w:p w14:paraId="2B633A50" w14:textId="77777777" w:rsidR="00183D9F" w:rsidRDefault="00183D9F">
            <w:pPr>
              <w:keepNext/>
              <w:keepLines/>
              <w:suppressAutoHyphens/>
              <w:overflowPunct w:val="0"/>
              <w:autoSpaceDE w:val="0"/>
              <w:spacing w:line="288" w:lineRule="auto"/>
              <w:jc w:val="both"/>
              <w:rPr>
                <w:sz w:val="22"/>
                <w:szCs w:val="22"/>
                <w:lang w:eastAsia="ar-SA"/>
              </w:rPr>
            </w:pPr>
            <w:r>
              <w:rPr>
                <w:sz w:val="22"/>
                <w:szCs w:val="22"/>
                <w:lang w:eastAsia="ar-SA"/>
              </w:rPr>
              <w:t>Примечание</w:t>
            </w:r>
          </w:p>
        </w:tc>
      </w:tr>
      <w:tr w:rsidR="00183D9F" w14:paraId="3F07EA94" w14:textId="77777777" w:rsidTr="00183D9F">
        <w:tc>
          <w:tcPr>
            <w:tcW w:w="851" w:type="dxa"/>
            <w:tcBorders>
              <w:top w:val="single" w:sz="4" w:space="0" w:color="auto"/>
              <w:left w:val="single" w:sz="4" w:space="0" w:color="auto"/>
              <w:bottom w:val="single" w:sz="4" w:space="0" w:color="auto"/>
              <w:right w:val="single" w:sz="4" w:space="0" w:color="auto"/>
            </w:tcBorders>
            <w:hideMark/>
          </w:tcPr>
          <w:p w14:paraId="38BFB99A" w14:textId="77777777" w:rsidR="00183D9F" w:rsidRDefault="00183D9F">
            <w:pPr>
              <w:keepNext/>
              <w:keepLines/>
              <w:jc w:val="center"/>
              <w:rPr>
                <w:color w:val="000000"/>
              </w:rPr>
            </w:pPr>
            <w:r>
              <w:rPr>
                <w:color w:val="000000"/>
              </w:rPr>
              <w:t>1</w:t>
            </w:r>
          </w:p>
        </w:tc>
        <w:tc>
          <w:tcPr>
            <w:tcW w:w="2411" w:type="dxa"/>
            <w:tcBorders>
              <w:top w:val="single" w:sz="4" w:space="0" w:color="auto"/>
              <w:left w:val="single" w:sz="4" w:space="0" w:color="auto"/>
              <w:bottom w:val="single" w:sz="4" w:space="0" w:color="auto"/>
              <w:right w:val="single" w:sz="4" w:space="0" w:color="auto"/>
            </w:tcBorders>
            <w:hideMark/>
          </w:tcPr>
          <w:p w14:paraId="2E402C00" w14:textId="77777777" w:rsidR="00183D9F" w:rsidRDefault="00183D9F">
            <w:pPr>
              <w:keepNext/>
              <w:keepLines/>
              <w:jc w:val="center"/>
              <w:rPr>
                <w:color w:val="000000"/>
              </w:rPr>
            </w:pPr>
            <w:r>
              <w:rPr>
                <w:color w:val="000000"/>
              </w:rPr>
              <w:t>2</w:t>
            </w:r>
          </w:p>
        </w:tc>
        <w:tc>
          <w:tcPr>
            <w:tcW w:w="5105" w:type="dxa"/>
            <w:tcBorders>
              <w:top w:val="single" w:sz="4" w:space="0" w:color="auto"/>
              <w:left w:val="single" w:sz="4" w:space="0" w:color="auto"/>
              <w:bottom w:val="single" w:sz="4" w:space="0" w:color="auto"/>
              <w:right w:val="single" w:sz="4" w:space="0" w:color="auto"/>
            </w:tcBorders>
            <w:hideMark/>
          </w:tcPr>
          <w:p w14:paraId="6EE4DAC8" w14:textId="77777777" w:rsidR="00183D9F" w:rsidRDefault="00183D9F">
            <w:pPr>
              <w:keepNext/>
              <w:keepLines/>
              <w:jc w:val="center"/>
              <w:rPr>
                <w:color w:val="000000"/>
              </w:rPr>
            </w:pPr>
            <w:r>
              <w:rPr>
                <w:color w:val="000000"/>
              </w:rPr>
              <w:t>3</w:t>
            </w:r>
          </w:p>
        </w:tc>
        <w:tc>
          <w:tcPr>
            <w:tcW w:w="3546" w:type="dxa"/>
            <w:tcBorders>
              <w:top w:val="single" w:sz="4" w:space="0" w:color="auto"/>
              <w:left w:val="single" w:sz="4" w:space="0" w:color="auto"/>
              <w:bottom w:val="single" w:sz="4" w:space="0" w:color="auto"/>
              <w:right w:val="single" w:sz="4" w:space="0" w:color="auto"/>
            </w:tcBorders>
            <w:hideMark/>
          </w:tcPr>
          <w:p w14:paraId="5CAA223E" w14:textId="77777777" w:rsidR="00183D9F" w:rsidRDefault="00183D9F">
            <w:pPr>
              <w:keepNext/>
              <w:keepLines/>
              <w:jc w:val="center"/>
            </w:pPr>
            <w:r>
              <w:t>4</w:t>
            </w:r>
          </w:p>
        </w:tc>
        <w:tc>
          <w:tcPr>
            <w:tcW w:w="2127" w:type="dxa"/>
            <w:tcBorders>
              <w:top w:val="single" w:sz="4" w:space="0" w:color="auto"/>
              <w:left w:val="single" w:sz="4" w:space="0" w:color="auto"/>
              <w:bottom w:val="single" w:sz="4" w:space="0" w:color="auto"/>
              <w:right w:val="single" w:sz="4" w:space="0" w:color="auto"/>
            </w:tcBorders>
            <w:hideMark/>
          </w:tcPr>
          <w:p w14:paraId="05F07A78" w14:textId="77777777" w:rsidR="00183D9F" w:rsidRDefault="00183D9F">
            <w:pPr>
              <w:keepNext/>
              <w:keepLines/>
              <w:jc w:val="center"/>
            </w:pPr>
            <w:r>
              <w:t>5</w:t>
            </w:r>
          </w:p>
        </w:tc>
        <w:tc>
          <w:tcPr>
            <w:tcW w:w="1560" w:type="dxa"/>
            <w:tcBorders>
              <w:top w:val="single" w:sz="4" w:space="0" w:color="auto"/>
              <w:left w:val="single" w:sz="4" w:space="0" w:color="auto"/>
              <w:bottom w:val="single" w:sz="4" w:space="0" w:color="auto"/>
              <w:right w:val="single" w:sz="4" w:space="0" w:color="auto"/>
            </w:tcBorders>
            <w:hideMark/>
          </w:tcPr>
          <w:p w14:paraId="75970E2E" w14:textId="77777777" w:rsidR="00183D9F" w:rsidRDefault="00183D9F">
            <w:pPr>
              <w:keepNext/>
              <w:keepLines/>
              <w:jc w:val="center"/>
              <w:rPr>
                <w:color w:val="000000"/>
              </w:rPr>
            </w:pPr>
            <w:r>
              <w:rPr>
                <w:color w:val="000000"/>
              </w:rPr>
              <w:t>6</w:t>
            </w:r>
          </w:p>
        </w:tc>
      </w:tr>
      <w:tr w:rsidR="00183D9F" w14:paraId="7AC45763" w14:textId="77777777" w:rsidTr="00183D9F">
        <w:tc>
          <w:tcPr>
            <w:tcW w:w="851" w:type="dxa"/>
            <w:tcBorders>
              <w:top w:val="single" w:sz="4" w:space="0" w:color="auto"/>
              <w:left w:val="single" w:sz="4" w:space="0" w:color="auto"/>
              <w:bottom w:val="single" w:sz="4" w:space="0" w:color="auto"/>
              <w:right w:val="single" w:sz="4" w:space="0" w:color="auto"/>
            </w:tcBorders>
            <w:vAlign w:val="center"/>
          </w:tcPr>
          <w:p w14:paraId="2DBF10F3" w14:textId="5A51D702" w:rsidR="00183D9F" w:rsidRDefault="00183D9F">
            <w:pPr>
              <w:jc w:val="center"/>
              <w:rPr>
                <w:sz w:val="22"/>
                <w:szCs w:val="22"/>
              </w:rPr>
            </w:pPr>
            <w:r>
              <w:rPr>
                <w:sz w:val="22"/>
                <w:szCs w:val="22"/>
              </w:rPr>
              <w:t>1.</w:t>
            </w:r>
          </w:p>
        </w:tc>
        <w:tc>
          <w:tcPr>
            <w:tcW w:w="7516" w:type="dxa"/>
            <w:gridSpan w:val="2"/>
            <w:vMerge w:val="restart"/>
            <w:tcBorders>
              <w:top w:val="single" w:sz="4" w:space="0" w:color="auto"/>
              <w:left w:val="single" w:sz="4" w:space="0" w:color="auto"/>
              <w:right w:val="single" w:sz="4" w:space="0" w:color="auto"/>
            </w:tcBorders>
            <w:vAlign w:val="center"/>
          </w:tcPr>
          <w:p w14:paraId="33840FDC" w14:textId="5CC4B77F" w:rsidR="00183D9F" w:rsidRPr="00FA56A3" w:rsidRDefault="00183D9F" w:rsidP="00183D9F">
            <w:pPr>
              <w:pStyle w:val="1fff2"/>
              <w:jc w:val="center"/>
              <w:rPr>
                <w:rFonts w:ascii="Times New Roman" w:hAnsi="Times New Roman"/>
                <w:color w:val="000000"/>
              </w:rPr>
            </w:pPr>
            <w:r w:rsidRPr="00FA56A3">
              <w:rPr>
                <w:rFonts w:ascii="Times New Roman" w:hAnsi="Times New Roman"/>
                <w:color w:val="000000"/>
              </w:rPr>
              <w:t>В соответствии с Техническим заданием закупки</w:t>
            </w:r>
            <w:r w:rsidR="00FA56A3" w:rsidRPr="00FA56A3">
              <w:rPr>
                <w:rFonts w:ascii="Times New Roman" w:hAnsi="Times New Roman"/>
                <w:color w:val="000000"/>
              </w:rPr>
              <w:t xml:space="preserve"> (Раздел №6)</w:t>
            </w:r>
          </w:p>
        </w:tc>
        <w:tc>
          <w:tcPr>
            <w:tcW w:w="3546" w:type="dxa"/>
            <w:tcBorders>
              <w:top w:val="single" w:sz="4" w:space="0" w:color="auto"/>
              <w:left w:val="single" w:sz="4" w:space="0" w:color="auto"/>
              <w:bottom w:val="single" w:sz="4" w:space="0" w:color="auto"/>
              <w:right w:val="single" w:sz="4" w:space="0" w:color="auto"/>
            </w:tcBorders>
          </w:tcPr>
          <w:p w14:paraId="6C61377F" w14:textId="77777777" w:rsidR="00183D9F" w:rsidRDefault="00183D9F">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89AF566" w14:textId="77777777" w:rsidR="00183D9F" w:rsidRDefault="00183D9F">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C54A69" w14:textId="77777777" w:rsidR="00183D9F" w:rsidRDefault="00183D9F">
            <w:pPr>
              <w:rPr>
                <w:sz w:val="20"/>
                <w:szCs w:val="20"/>
              </w:rPr>
            </w:pPr>
          </w:p>
        </w:tc>
      </w:tr>
      <w:tr w:rsidR="00183D9F" w14:paraId="728DE9A1" w14:textId="77777777" w:rsidTr="00183D9F">
        <w:tc>
          <w:tcPr>
            <w:tcW w:w="851" w:type="dxa"/>
            <w:tcBorders>
              <w:top w:val="single" w:sz="4" w:space="0" w:color="auto"/>
              <w:left w:val="single" w:sz="4" w:space="0" w:color="auto"/>
              <w:bottom w:val="single" w:sz="4" w:space="0" w:color="auto"/>
              <w:right w:val="single" w:sz="4" w:space="0" w:color="auto"/>
            </w:tcBorders>
            <w:vAlign w:val="center"/>
          </w:tcPr>
          <w:p w14:paraId="3E9F3760" w14:textId="2D991FE9" w:rsidR="00183D9F" w:rsidRDefault="00183D9F">
            <w:pPr>
              <w:jc w:val="center"/>
              <w:rPr>
                <w:sz w:val="22"/>
                <w:szCs w:val="22"/>
              </w:rPr>
            </w:pPr>
            <w:r>
              <w:rPr>
                <w:sz w:val="22"/>
                <w:szCs w:val="22"/>
              </w:rPr>
              <w:t>2.</w:t>
            </w:r>
          </w:p>
        </w:tc>
        <w:tc>
          <w:tcPr>
            <w:tcW w:w="7516" w:type="dxa"/>
            <w:gridSpan w:val="2"/>
            <w:vMerge/>
            <w:tcBorders>
              <w:left w:val="single" w:sz="4" w:space="0" w:color="auto"/>
              <w:right w:val="single" w:sz="4" w:space="0" w:color="auto"/>
            </w:tcBorders>
            <w:vAlign w:val="center"/>
          </w:tcPr>
          <w:p w14:paraId="3D02AB21" w14:textId="77777777" w:rsidR="00183D9F" w:rsidRDefault="00183D9F">
            <w:pPr>
              <w:pStyle w:val="1fff2"/>
              <w:jc w:val="both"/>
              <w:rPr>
                <w:color w:val="000000"/>
              </w:rPr>
            </w:pPr>
          </w:p>
        </w:tc>
        <w:tc>
          <w:tcPr>
            <w:tcW w:w="3546" w:type="dxa"/>
            <w:tcBorders>
              <w:top w:val="single" w:sz="4" w:space="0" w:color="auto"/>
              <w:left w:val="single" w:sz="4" w:space="0" w:color="auto"/>
              <w:bottom w:val="single" w:sz="4" w:space="0" w:color="auto"/>
              <w:right w:val="single" w:sz="4" w:space="0" w:color="auto"/>
            </w:tcBorders>
          </w:tcPr>
          <w:p w14:paraId="2A6BE7D5" w14:textId="77777777" w:rsidR="00183D9F" w:rsidRDefault="00183D9F">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8A99DDD" w14:textId="77777777" w:rsidR="00183D9F" w:rsidRDefault="00183D9F">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E19E5B3" w14:textId="77777777" w:rsidR="00183D9F" w:rsidRDefault="00183D9F">
            <w:pPr>
              <w:rPr>
                <w:sz w:val="20"/>
                <w:szCs w:val="20"/>
              </w:rPr>
            </w:pPr>
          </w:p>
        </w:tc>
      </w:tr>
      <w:tr w:rsidR="00183D9F" w14:paraId="1117C4A7" w14:textId="77777777" w:rsidTr="00F178BF">
        <w:tc>
          <w:tcPr>
            <w:tcW w:w="851" w:type="dxa"/>
            <w:tcBorders>
              <w:top w:val="single" w:sz="4" w:space="0" w:color="auto"/>
              <w:left w:val="single" w:sz="4" w:space="0" w:color="auto"/>
              <w:bottom w:val="single" w:sz="4" w:space="0" w:color="auto"/>
              <w:right w:val="single" w:sz="4" w:space="0" w:color="auto"/>
            </w:tcBorders>
            <w:vAlign w:val="center"/>
          </w:tcPr>
          <w:p w14:paraId="3D32A4EB" w14:textId="0A6F0B96" w:rsidR="00183D9F" w:rsidRDefault="00183D9F">
            <w:pPr>
              <w:jc w:val="center"/>
              <w:rPr>
                <w:sz w:val="22"/>
                <w:szCs w:val="22"/>
              </w:rPr>
            </w:pPr>
            <w:r>
              <w:rPr>
                <w:sz w:val="22"/>
                <w:szCs w:val="22"/>
              </w:rPr>
              <w:t>3.</w:t>
            </w:r>
          </w:p>
        </w:tc>
        <w:tc>
          <w:tcPr>
            <w:tcW w:w="7516" w:type="dxa"/>
            <w:gridSpan w:val="2"/>
            <w:vMerge/>
            <w:tcBorders>
              <w:left w:val="single" w:sz="4" w:space="0" w:color="auto"/>
              <w:right w:val="single" w:sz="4" w:space="0" w:color="auto"/>
            </w:tcBorders>
            <w:vAlign w:val="center"/>
          </w:tcPr>
          <w:p w14:paraId="5AED9A6B" w14:textId="77777777" w:rsidR="00183D9F" w:rsidRDefault="00183D9F">
            <w:pPr>
              <w:pStyle w:val="1fff2"/>
              <w:jc w:val="both"/>
              <w:rPr>
                <w:color w:val="000000"/>
              </w:rPr>
            </w:pPr>
          </w:p>
        </w:tc>
        <w:tc>
          <w:tcPr>
            <w:tcW w:w="3546" w:type="dxa"/>
            <w:tcBorders>
              <w:top w:val="single" w:sz="4" w:space="0" w:color="auto"/>
              <w:left w:val="single" w:sz="4" w:space="0" w:color="auto"/>
              <w:bottom w:val="single" w:sz="4" w:space="0" w:color="auto"/>
              <w:right w:val="single" w:sz="4" w:space="0" w:color="auto"/>
            </w:tcBorders>
          </w:tcPr>
          <w:p w14:paraId="6849ECE9" w14:textId="77777777" w:rsidR="00183D9F" w:rsidRDefault="00183D9F">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7129204" w14:textId="77777777" w:rsidR="00183D9F" w:rsidRDefault="00183D9F">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E788875" w14:textId="77777777" w:rsidR="00183D9F" w:rsidRDefault="00183D9F">
            <w:pPr>
              <w:rPr>
                <w:sz w:val="20"/>
                <w:szCs w:val="20"/>
              </w:rPr>
            </w:pPr>
          </w:p>
        </w:tc>
      </w:tr>
      <w:tr w:rsidR="00183D9F" w14:paraId="0F53CFE8" w14:textId="77777777" w:rsidTr="00183D9F">
        <w:tc>
          <w:tcPr>
            <w:tcW w:w="851" w:type="dxa"/>
            <w:tcBorders>
              <w:top w:val="single" w:sz="4" w:space="0" w:color="auto"/>
              <w:left w:val="single" w:sz="4" w:space="0" w:color="auto"/>
              <w:bottom w:val="single" w:sz="4" w:space="0" w:color="auto"/>
              <w:right w:val="single" w:sz="4" w:space="0" w:color="auto"/>
            </w:tcBorders>
            <w:vAlign w:val="center"/>
          </w:tcPr>
          <w:p w14:paraId="4DE09763" w14:textId="5D786476" w:rsidR="00183D9F" w:rsidRDefault="00183D9F">
            <w:pPr>
              <w:jc w:val="center"/>
              <w:rPr>
                <w:sz w:val="22"/>
                <w:szCs w:val="22"/>
              </w:rPr>
            </w:pPr>
            <w:r>
              <w:rPr>
                <w:sz w:val="22"/>
                <w:szCs w:val="22"/>
              </w:rPr>
              <w:t>…</w:t>
            </w:r>
          </w:p>
        </w:tc>
        <w:tc>
          <w:tcPr>
            <w:tcW w:w="7516" w:type="dxa"/>
            <w:gridSpan w:val="2"/>
            <w:vMerge/>
            <w:tcBorders>
              <w:left w:val="single" w:sz="4" w:space="0" w:color="auto"/>
              <w:bottom w:val="single" w:sz="4" w:space="0" w:color="auto"/>
              <w:right w:val="single" w:sz="4" w:space="0" w:color="auto"/>
            </w:tcBorders>
            <w:vAlign w:val="center"/>
          </w:tcPr>
          <w:p w14:paraId="3C1C875C" w14:textId="77777777" w:rsidR="00183D9F" w:rsidRDefault="00183D9F">
            <w:pPr>
              <w:pStyle w:val="1fff2"/>
              <w:jc w:val="both"/>
              <w:rPr>
                <w:color w:val="000000"/>
              </w:rPr>
            </w:pPr>
          </w:p>
        </w:tc>
        <w:tc>
          <w:tcPr>
            <w:tcW w:w="3546" w:type="dxa"/>
            <w:tcBorders>
              <w:top w:val="single" w:sz="4" w:space="0" w:color="auto"/>
              <w:left w:val="single" w:sz="4" w:space="0" w:color="auto"/>
              <w:bottom w:val="single" w:sz="4" w:space="0" w:color="auto"/>
              <w:right w:val="single" w:sz="4" w:space="0" w:color="auto"/>
            </w:tcBorders>
          </w:tcPr>
          <w:p w14:paraId="2D819875" w14:textId="77777777" w:rsidR="00183D9F" w:rsidRDefault="00183D9F">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FC297A5" w14:textId="77777777" w:rsidR="00183D9F" w:rsidRDefault="00183D9F">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740784C" w14:textId="77777777" w:rsidR="00183D9F" w:rsidRDefault="00183D9F">
            <w:pPr>
              <w:rPr>
                <w:sz w:val="20"/>
                <w:szCs w:val="20"/>
              </w:rPr>
            </w:pPr>
          </w:p>
        </w:tc>
      </w:tr>
    </w:tbl>
    <w:p w14:paraId="638F54E3" w14:textId="77777777" w:rsidR="00046ED1" w:rsidRPr="00755FB7" w:rsidRDefault="00046ED1" w:rsidP="00046ED1">
      <w:pPr>
        <w:suppressAutoHyphens/>
        <w:overflowPunct w:val="0"/>
        <w:autoSpaceDE w:val="0"/>
        <w:spacing w:line="288" w:lineRule="auto"/>
        <w:ind w:firstLine="567"/>
        <w:jc w:val="both"/>
        <w:rPr>
          <w:b/>
          <w:bCs/>
          <w:lang w:eastAsia="ar-SA"/>
        </w:rPr>
      </w:pPr>
    </w:p>
    <w:tbl>
      <w:tblPr>
        <w:tblpPr w:leftFromText="180" w:rightFromText="180" w:vertAnchor="text" w:horzAnchor="margin" w:tblpY="2554"/>
        <w:tblW w:w="0" w:type="auto"/>
        <w:tblLook w:val="01E0" w:firstRow="1" w:lastRow="1" w:firstColumn="1" w:lastColumn="1" w:noHBand="0" w:noVBand="0"/>
      </w:tblPr>
      <w:tblGrid>
        <w:gridCol w:w="3956"/>
        <w:gridCol w:w="964"/>
        <w:gridCol w:w="4532"/>
      </w:tblGrid>
      <w:tr w:rsidR="00046ED1" w14:paraId="2647CB12" w14:textId="77777777" w:rsidTr="00046ED1">
        <w:tc>
          <w:tcPr>
            <w:tcW w:w="3956" w:type="dxa"/>
            <w:tcBorders>
              <w:top w:val="nil"/>
              <w:left w:val="nil"/>
              <w:bottom w:val="single" w:sz="4" w:space="0" w:color="auto"/>
              <w:right w:val="nil"/>
            </w:tcBorders>
          </w:tcPr>
          <w:p w14:paraId="0CB88154" w14:textId="77777777" w:rsidR="00046ED1" w:rsidRDefault="00046ED1" w:rsidP="00046ED1">
            <w:pPr>
              <w:spacing w:line="288" w:lineRule="auto"/>
              <w:ind w:firstLine="567"/>
              <w:jc w:val="both"/>
              <w:rPr>
                <w:bCs/>
                <w:color w:val="000000"/>
              </w:rPr>
            </w:pPr>
          </w:p>
        </w:tc>
        <w:tc>
          <w:tcPr>
            <w:tcW w:w="964" w:type="dxa"/>
          </w:tcPr>
          <w:p w14:paraId="1D462678" w14:textId="77777777" w:rsidR="00046ED1" w:rsidRDefault="00046ED1" w:rsidP="00046ED1">
            <w:pPr>
              <w:spacing w:line="288" w:lineRule="auto"/>
              <w:ind w:firstLine="567"/>
              <w:jc w:val="both"/>
              <w:rPr>
                <w:bCs/>
                <w:color w:val="000000"/>
              </w:rPr>
            </w:pPr>
          </w:p>
        </w:tc>
        <w:tc>
          <w:tcPr>
            <w:tcW w:w="4532" w:type="dxa"/>
            <w:tcBorders>
              <w:top w:val="nil"/>
              <w:left w:val="nil"/>
              <w:bottom w:val="single" w:sz="4" w:space="0" w:color="auto"/>
              <w:right w:val="nil"/>
            </w:tcBorders>
          </w:tcPr>
          <w:p w14:paraId="273E90DA" w14:textId="77777777" w:rsidR="00046ED1" w:rsidRDefault="00046ED1" w:rsidP="00046ED1">
            <w:pPr>
              <w:spacing w:line="288" w:lineRule="auto"/>
              <w:ind w:firstLine="567"/>
              <w:jc w:val="both"/>
              <w:rPr>
                <w:bCs/>
                <w:color w:val="000000"/>
              </w:rPr>
            </w:pPr>
          </w:p>
        </w:tc>
      </w:tr>
      <w:tr w:rsidR="00046ED1" w14:paraId="53BFF5F8" w14:textId="77777777" w:rsidTr="00046ED1">
        <w:tc>
          <w:tcPr>
            <w:tcW w:w="3956" w:type="dxa"/>
            <w:tcBorders>
              <w:top w:val="single" w:sz="4" w:space="0" w:color="auto"/>
              <w:left w:val="nil"/>
              <w:bottom w:val="nil"/>
              <w:right w:val="nil"/>
            </w:tcBorders>
            <w:hideMark/>
          </w:tcPr>
          <w:p w14:paraId="2B463D25" w14:textId="77777777" w:rsidR="00046ED1" w:rsidRDefault="00046ED1" w:rsidP="00046ED1">
            <w:pPr>
              <w:spacing w:line="288" w:lineRule="auto"/>
              <w:jc w:val="both"/>
              <w:rPr>
                <w:bCs/>
                <w:color w:val="000000"/>
              </w:rPr>
            </w:pPr>
            <w:r>
              <w:rPr>
                <w:bCs/>
                <w:color w:val="000000"/>
                <w:vertAlign w:val="superscript"/>
              </w:rPr>
              <w:t xml:space="preserve">    (подпись уполномоченного представителя)</w:t>
            </w:r>
          </w:p>
        </w:tc>
        <w:tc>
          <w:tcPr>
            <w:tcW w:w="964" w:type="dxa"/>
          </w:tcPr>
          <w:p w14:paraId="40A4727B" w14:textId="77777777" w:rsidR="00046ED1" w:rsidRDefault="00046ED1" w:rsidP="00046ED1">
            <w:pPr>
              <w:spacing w:line="288" w:lineRule="auto"/>
              <w:ind w:firstLine="567"/>
              <w:jc w:val="both"/>
              <w:rPr>
                <w:bCs/>
                <w:color w:val="000000"/>
              </w:rPr>
            </w:pPr>
          </w:p>
        </w:tc>
        <w:tc>
          <w:tcPr>
            <w:tcW w:w="4532" w:type="dxa"/>
            <w:tcBorders>
              <w:top w:val="single" w:sz="4" w:space="0" w:color="auto"/>
              <w:left w:val="nil"/>
              <w:bottom w:val="nil"/>
              <w:right w:val="nil"/>
            </w:tcBorders>
            <w:hideMark/>
          </w:tcPr>
          <w:p w14:paraId="7FC8C1CE" w14:textId="77777777" w:rsidR="00046ED1" w:rsidRDefault="00046ED1" w:rsidP="00046ED1">
            <w:pPr>
              <w:spacing w:line="288" w:lineRule="auto"/>
              <w:jc w:val="both"/>
              <w:rPr>
                <w:bCs/>
                <w:color w:val="000000"/>
              </w:rPr>
            </w:pPr>
            <w:r>
              <w:rPr>
                <w:bCs/>
                <w:color w:val="000000"/>
                <w:vertAlign w:val="superscript"/>
              </w:rPr>
              <w:t>(фамилия, имя, отчество подписавшего, должность)</w:t>
            </w:r>
          </w:p>
        </w:tc>
      </w:tr>
    </w:tbl>
    <w:p w14:paraId="064C07EF" w14:textId="77777777" w:rsidR="00F201A2" w:rsidRDefault="00F201A2" w:rsidP="00F201A2"/>
    <w:p w14:paraId="2DD91153" w14:textId="77777777" w:rsidR="00046ED1" w:rsidRDefault="00046ED1" w:rsidP="00F201A2"/>
    <w:p w14:paraId="7B7A6B26" w14:textId="77777777" w:rsidR="00046ED1" w:rsidRPr="00046ED1" w:rsidRDefault="00046ED1" w:rsidP="00046ED1"/>
    <w:p w14:paraId="60E22594" w14:textId="77777777" w:rsidR="00046ED1" w:rsidRPr="00046ED1" w:rsidRDefault="00046ED1" w:rsidP="00046ED1"/>
    <w:p w14:paraId="5EC87E86" w14:textId="77777777" w:rsidR="00046ED1" w:rsidRPr="00046ED1" w:rsidRDefault="00046ED1" w:rsidP="00046ED1"/>
    <w:p w14:paraId="4CAAB9C3" w14:textId="77777777" w:rsidR="00046ED1" w:rsidRPr="00046ED1" w:rsidRDefault="00046ED1" w:rsidP="00046ED1"/>
    <w:p w14:paraId="4CA55AEF" w14:textId="77777777" w:rsidR="00046ED1" w:rsidRPr="00046ED1" w:rsidRDefault="00046ED1" w:rsidP="00046ED1"/>
    <w:p w14:paraId="7E9E6EA4" w14:textId="77777777" w:rsidR="00046ED1" w:rsidRPr="00046ED1" w:rsidRDefault="00046ED1" w:rsidP="00046ED1"/>
    <w:p w14:paraId="1F079865" w14:textId="77777777" w:rsidR="00046ED1" w:rsidRPr="00046ED1" w:rsidRDefault="00046ED1" w:rsidP="00046ED1"/>
    <w:p w14:paraId="016E1643" w14:textId="77777777" w:rsidR="00046ED1" w:rsidRPr="00046ED1" w:rsidRDefault="00046ED1" w:rsidP="00046ED1"/>
    <w:p w14:paraId="7758CB53" w14:textId="77777777" w:rsidR="00046ED1" w:rsidRPr="00046ED1" w:rsidRDefault="00046ED1" w:rsidP="00046ED1"/>
    <w:p w14:paraId="247D17D5" w14:textId="77777777" w:rsidR="00046ED1" w:rsidRDefault="00046ED1" w:rsidP="00046ED1">
      <w:r>
        <w:rPr>
          <w:b/>
          <w:bCs/>
          <w:lang w:eastAsia="ar-SA"/>
        </w:rPr>
        <w:t>М.П.</w:t>
      </w:r>
    </w:p>
    <w:p w14:paraId="5AC77AA1" w14:textId="77777777" w:rsidR="004F1F7A" w:rsidRDefault="004F1F7A" w:rsidP="00046ED1">
      <w:pPr>
        <w:sectPr w:rsidR="004F1F7A" w:rsidSect="004F1F7A">
          <w:pgSz w:w="16840" w:h="11907" w:orient="landscape" w:code="9"/>
          <w:pgMar w:top="1134" w:right="1134" w:bottom="851" w:left="851" w:header="720" w:footer="720" w:gutter="0"/>
          <w:cols w:space="720"/>
          <w:docGrid w:linePitch="360"/>
        </w:sectPr>
      </w:pPr>
    </w:p>
    <w:p w14:paraId="6E07FBF3" w14:textId="7D4BAA0C" w:rsidR="00046ED1" w:rsidRDefault="00046ED1" w:rsidP="00046ED1"/>
    <w:p w14:paraId="4767BA4C" w14:textId="77777777" w:rsidR="00943D7F" w:rsidRPr="00C1346A" w:rsidRDefault="00943D7F" w:rsidP="00F35F17">
      <w:pPr>
        <w:suppressAutoHyphens/>
        <w:overflowPunct w:val="0"/>
        <w:autoSpaceDE w:val="0"/>
        <w:ind w:left="720"/>
        <w:jc w:val="center"/>
        <w:rPr>
          <w:iCs/>
          <w:lang w:eastAsia="ar-SA"/>
        </w:rPr>
      </w:pPr>
      <w:r w:rsidRPr="00C1346A">
        <w:rPr>
          <w:iCs/>
        </w:rPr>
        <w:t>ИНСТРУКЦИИ ПО ЗАПОЛНЕНИЮ:</w:t>
      </w:r>
    </w:p>
    <w:p w14:paraId="7162C99A" w14:textId="77777777" w:rsidR="00943D7F" w:rsidRPr="00C1346A" w:rsidRDefault="00943D7F" w:rsidP="00F35F17">
      <w:pPr>
        <w:numPr>
          <w:ilvl w:val="0"/>
          <w:numId w:val="24"/>
        </w:numPr>
        <w:suppressAutoHyphens/>
        <w:overflowPunct w:val="0"/>
        <w:autoSpaceDE w:val="0"/>
        <w:jc w:val="both"/>
        <w:rPr>
          <w:iCs/>
          <w:lang w:eastAsia="ar-SA"/>
        </w:rPr>
      </w:pPr>
      <w:r w:rsidRPr="00C1346A">
        <w:rPr>
          <w:iCs/>
          <w:lang w:eastAsia="ar-SA"/>
        </w:rPr>
        <w:t>Данные инструкции не следует воспроизводить в документах, подготовленных Участником.</w:t>
      </w:r>
    </w:p>
    <w:p w14:paraId="75DD0A89" w14:textId="77777777" w:rsidR="00943D7F" w:rsidRPr="00C1346A" w:rsidRDefault="00943D7F" w:rsidP="00F35F17">
      <w:pPr>
        <w:numPr>
          <w:ilvl w:val="0"/>
          <w:numId w:val="24"/>
        </w:numPr>
        <w:suppressAutoHyphens/>
        <w:overflowPunct w:val="0"/>
        <w:autoSpaceDE w:val="0"/>
        <w:jc w:val="both"/>
        <w:rPr>
          <w:iCs/>
          <w:lang w:eastAsia="ar-SA"/>
        </w:rPr>
      </w:pPr>
      <w:r w:rsidRPr="00C1346A">
        <w:rPr>
          <w:iCs/>
          <w:lang w:eastAsia="ar-SA"/>
        </w:rPr>
        <w:t>Участник запроса предложений приводит номер и дату письма о подаче оферты, приложением к которому является данное техническое предложение.</w:t>
      </w:r>
    </w:p>
    <w:p w14:paraId="3BEA11B2" w14:textId="77777777" w:rsidR="00943D7F" w:rsidRPr="00C1346A" w:rsidRDefault="00943D7F" w:rsidP="00F35F17">
      <w:pPr>
        <w:numPr>
          <w:ilvl w:val="0"/>
          <w:numId w:val="24"/>
        </w:numPr>
        <w:suppressAutoHyphens/>
        <w:overflowPunct w:val="0"/>
        <w:autoSpaceDE w:val="0"/>
        <w:jc w:val="both"/>
        <w:rPr>
          <w:iCs/>
          <w:lang w:eastAsia="ar-SA"/>
        </w:rPr>
      </w:pPr>
      <w:r w:rsidRPr="00C1346A">
        <w:rPr>
          <w:iCs/>
          <w:lang w:eastAsia="ar-SA"/>
        </w:rPr>
        <w:t xml:space="preserve">Выше приведена форма титульного листа Технического предложения. </w:t>
      </w:r>
    </w:p>
    <w:p w14:paraId="1DB5B11C" w14:textId="77777777" w:rsidR="00943D7F" w:rsidRPr="00C1346A" w:rsidRDefault="00943D7F" w:rsidP="00F35F17">
      <w:pPr>
        <w:numPr>
          <w:ilvl w:val="0"/>
          <w:numId w:val="24"/>
        </w:numPr>
        <w:suppressAutoHyphens/>
        <w:overflowPunct w:val="0"/>
        <w:autoSpaceDE w:val="0"/>
        <w:jc w:val="both"/>
        <w:rPr>
          <w:iCs/>
          <w:lang w:eastAsia="ar-SA"/>
        </w:rPr>
      </w:pPr>
      <w:r w:rsidRPr="00C1346A">
        <w:rPr>
          <w:iCs/>
          <w:lang w:eastAsia="ar-SA"/>
        </w:rPr>
        <w:t>В тексте Технического предложения приводится информация в объеме, достаточном для анализа выполнения всех требований, касающихся технической части данного запроса предложений.</w:t>
      </w:r>
    </w:p>
    <w:p w14:paraId="5E5831AC" w14:textId="77777777" w:rsidR="00943D7F" w:rsidRPr="00C1346A" w:rsidRDefault="00943D7F" w:rsidP="00F35F17">
      <w:pPr>
        <w:numPr>
          <w:ilvl w:val="0"/>
          <w:numId w:val="24"/>
        </w:numPr>
        <w:suppressAutoHyphens/>
        <w:overflowPunct w:val="0"/>
        <w:autoSpaceDE w:val="0"/>
        <w:jc w:val="both"/>
        <w:rPr>
          <w:iCs/>
          <w:lang w:eastAsia="ar-SA"/>
        </w:rPr>
      </w:pPr>
      <w:r w:rsidRPr="00C1346A">
        <w:rPr>
          <w:iCs/>
          <w:lang w:eastAsia="ar-SA"/>
        </w:rPr>
        <w:t>Техническое предложение Участника запроса предложений,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14:paraId="78767DA8" w14:textId="77777777" w:rsidR="00943D7F" w:rsidRPr="00C1346A" w:rsidRDefault="00943D7F" w:rsidP="00F35F17">
      <w:pPr>
        <w:numPr>
          <w:ilvl w:val="0"/>
          <w:numId w:val="24"/>
        </w:numPr>
        <w:suppressAutoHyphens/>
        <w:overflowPunct w:val="0"/>
        <w:autoSpaceDE w:val="0"/>
        <w:jc w:val="both"/>
        <w:rPr>
          <w:iCs/>
          <w:lang w:eastAsia="ar-SA"/>
        </w:rPr>
      </w:pPr>
      <w:r w:rsidRPr="00C1346A">
        <w:rPr>
          <w:bCs/>
          <w:iCs/>
        </w:rPr>
        <w:t>Документ должен быть подписан Участником и скреплен печатью (при наличии</w:t>
      </w:r>
      <w:r w:rsidR="0079796F" w:rsidRPr="00C1346A">
        <w:rPr>
          <w:bCs/>
          <w:iCs/>
        </w:rPr>
        <w:t>).</w:t>
      </w:r>
    </w:p>
    <w:p w14:paraId="74BF7EA1" w14:textId="77777777" w:rsidR="0079796F" w:rsidRPr="0079796F" w:rsidRDefault="0079796F" w:rsidP="00943D7F">
      <w:pPr>
        <w:numPr>
          <w:ilvl w:val="0"/>
          <w:numId w:val="24"/>
        </w:numPr>
        <w:suppressAutoHyphens/>
        <w:overflowPunct w:val="0"/>
        <w:autoSpaceDE w:val="0"/>
        <w:spacing w:line="360" w:lineRule="auto"/>
        <w:ind w:right="-1"/>
        <w:jc w:val="both"/>
        <w:rPr>
          <w:i/>
          <w:lang w:eastAsia="ar-SA"/>
        </w:rPr>
        <w:sectPr w:rsidR="0079796F" w:rsidRPr="0079796F" w:rsidSect="00943D7F">
          <w:pgSz w:w="11907" w:h="16840" w:code="9"/>
          <w:pgMar w:top="1135" w:right="851" w:bottom="851" w:left="1134" w:header="720" w:footer="720" w:gutter="0"/>
          <w:cols w:space="720"/>
          <w:docGrid w:linePitch="360"/>
        </w:sectPr>
      </w:pPr>
    </w:p>
    <w:p w14:paraId="7169D634" w14:textId="77777777" w:rsidR="004C39C4" w:rsidRPr="004B5E5A" w:rsidRDefault="004C39C4" w:rsidP="004C39C4">
      <w:pPr>
        <w:suppressAutoHyphens/>
        <w:overflowPunct w:val="0"/>
        <w:autoSpaceDE w:val="0"/>
        <w:spacing w:line="288" w:lineRule="auto"/>
        <w:jc w:val="right"/>
        <w:rPr>
          <w:iCs/>
          <w:lang w:eastAsia="ar-SA"/>
        </w:rPr>
      </w:pPr>
      <w:r w:rsidRPr="004B5E5A">
        <w:rPr>
          <w:iCs/>
          <w:lang w:eastAsia="ar-SA"/>
        </w:rPr>
        <w:lastRenderedPageBreak/>
        <w:t xml:space="preserve">Приложение № </w:t>
      </w:r>
      <w:r w:rsidR="0079796F">
        <w:rPr>
          <w:iCs/>
          <w:lang w:eastAsia="ar-SA"/>
        </w:rPr>
        <w:t>3</w:t>
      </w:r>
      <w:r w:rsidRPr="004B5E5A">
        <w:rPr>
          <w:iCs/>
          <w:lang w:eastAsia="ar-SA"/>
        </w:rPr>
        <w:t xml:space="preserve"> к письму о подаче оферты</w:t>
      </w:r>
    </w:p>
    <w:p w14:paraId="044B8281" w14:textId="77777777" w:rsidR="004C39C4" w:rsidRPr="004B5E5A" w:rsidRDefault="004C39C4" w:rsidP="00CF1400">
      <w:pPr>
        <w:widowControl w:val="0"/>
        <w:suppressAutoHyphens/>
        <w:autoSpaceDE w:val="0"/>
        <w:spacing w:line="288" w:lineRule="auto"/>
        <w:ind w:right="-1"/>
        <w:jc w:val="right"/>
        <w:rPr>
          <w:b/>
          <w:bCs/>
          <w:lang w:eastAsia="ar-SA"/>
        </w:rPr>
      </w:pPr>
      <w:r w:rsidRPr="004B5E5A">
        <w:rPr>
          <w:iCs/>
          <w:lang w:eastAsia="ar-SA"/>
        </w:rPr>
        <w:t>от «___</w:t>
      </w:r>
      <w:r w:rsidR="00BC6D76" w:rsidRPr="004B5E5A">
        <w:rPr>
          <w:iCs/>
          <w:lang w:eastAsia="ar-SA"/>
        </w:rPr>
        <w:t>_» _</w:t>
      </w:r>
      <w:r w:rsidRPr="004B5E5A">
        <w:rPr>
          <w:iCs/>
          <w:lang w:eastAsia="ar-SA"/>
        </w:rPr>
        <w:t>____________ г. №__________</w:t>
      </w:r>
    </w:p>
    <w:p w14:paraId="5FDA3AD8" w14:textId="77777777" w:rsidR="004C39C4" w:rsidRPr="004B5E5A" w:rsidRDefault="004C39C4" w:rsidP="004C39C4">
      <w:pPr>
        <w:widowControl w:val="0"/>
        <w:suppressAutoHyphens/>
        <w:autoSpaceDE w:val="0"/>
        <w:spacing w:line="288" w:lineRule="auto"/>
        <w:ind w:right="283"/>
        <w:jc w:val="right"/>
        <w:rPr>
          <w:b/>
          <w:bCs/>
          <w:lang w:eastAsia="ar-SA"/>
        </w:rPr>
      </w:pPr>
    </w:p>
    <w:p w14:paraId="52106236" w14:textId="77777777" w:rsidR="004C39C4" w:rsidRDefault="004C39C4" w:rsidP="004C39C4">
      <w:pPr>
        <w:ind w:left="2160" w:hanging="2727"/>
        <w:jc w:val="center"/>
        <w:rPr>
          <w:b/>
        </w:rPr>
      </w:pPr>
      <w:r w:rsidRPr="004B5E5A">
        <w:rPr>
          <w:b/>
        </w:rPr>
        <w:t>Анкета Участника</w:t>
      </w:r>
    </w:p>
    <w:p w14:paraId="5994811D" w14:textId="77777777" w:rsidR="00C1346A" w:rsidRPr="004B5E5A" w:rsidRDefault="00C1346A" w:rsidP="004C39C4">
      <w:pPr>
        <w:ind w:left="2160" w:hanging="2727"/>
        <w:jc w:val="center"/>
        <w:rPr>
          <w:b/>
        </w:rPr>
      </w:pPr>
    </w:p>
    <w:tbl>
      <w:tblPr>
        <w:tblW w:w="10667" w:type="dxa"/>
        <w:tblInd w:w="-459" w:type="dxa"/>
        <w:tblLayout w:type="fixed"/>
        <w:tblLook w:val="0000" w:firstRow="0" w:lastRow="0" w:firstColumn="0" w:lastColumn="0" w:noHBand="0" w:noVBand="0"/>
      </w:tblPr>
      <w:tblGrid>
        <w:gridCol w:w="687"/>
        <w:gridCol w:w="5160"/>
        <w:gridCol w:w="4820"/>
      </w:tblGrid>
      <w:tr w:rsidR="004C39C4" w:rsidRPr="004B5E5A" w14:paraId="1522234D" w14:textId="77777777" w:rsidTr="004C39C4">
        <w:trPr>
          <w:trHeight w:val="240"/>
          <w:tblHeader/>
        </w:trPr>
        <w:tc>
          <w:tcPr>
            <w:tcW w:w="687" w:type="dxa"/>
            <w:tcBorders>
              <w:top w:val="single" w:sz="4" w:space="0" w:color="000000"/>
              <w:left w:val="single" w:sz="4" w:space="0" w:color="000000"/>
              <w:bottom w:val="single" w:sz="4" w:space="0" w:color="000000"/>
            </w:tcBorders>
            <w:shd w:val="clear" w:color="auto" w:fill="D9D9D9"/>
            <w:vAlign w:val="center"/>
          </w:tcPr>
          <w:p w14:paraId="312A2B06"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w:t>
            </w:r>
          </w:p>
        </w:tc>
        <w:tc>
          <w:tcPr>
            <w:tcW w:w="5160" w:type="dxa"/>
            <w:tcBorders>
              <w:top w:val="single" w:sz="4" w:space="0" w:color="000000"/>
              <w:left w:val="single" w:sz="4" w:space="0" w:color="000000"/>
              <w:bottom w:val="single" w:sz="4" w:space="0" w:color="000000"/>
            </w:tcBorders>
            <w:shd w:val="clear" w:color="auto" w:fill="D9D9D9"/>
            <w:vAlign w:val="center"/>
          </w:tcPr>
          <w:p w14:paraId="39C157D4"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Наименование</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5320E7"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Сведения об Участнике</w:t>
            </w:r>
          </w:p>
        </w:tc>
      </w:tr>
      <w:tr w:rsidR="004C39C4" w:rsidRPr="004B5E5A" w14:paraId="1EBA510F" w14:textId="77777777" w:rsidTr="004C39C4">
        <w:trPr>
          <w:trHeight w:val="471"/>
          <w:tblHeader/>
        </w:trPr>
        <w:tc>
          <w:tcPr>
            <w:tcW w:w="687" w:type="dxa"/>
            <w:tcBorders>
              <w:top w:val="single" w:sz="4" w:space="0" w:color="000000"/>
              <w:left w:val="single" w:sz="4" w:space="0" w:color="000000"/>
              <w:bottom w:val="single" w:sz="4" w:space="0" w:color="000000"/>
            </w:tcBorders>
            <w:shd w:val="clear" w:color="auto" w:fill="auto"/>
            <w:vAlign w:val="center"/>
          </w:tcPr>
          <w:p w14:paraId="59B0EB3B" w14:textId="77777777" w:rsidR="004C39C4" w:rsidRPr="004B5E5A" w:rsidRDefault="004C39C4" w:rsidP="004C39C4">
            <w:pPr>
              <w:keepNext/>
              <w:keepLines/>
              <w:widowControl w:val="0"/>
              <w:suppressAutoHyphens/>
              <w:autoSpaceDE w:val="0"/>
              <w:snapToGrid w:val="0"/>
              <w:spacing w:after="120" w:line="288" w:lineRule="auto"/>
              <w:ind w:right="57"/>
              <w:jc w:val="both"/>
              <w:rPr>
                <w:lang w:eastAsia="ar-SA"/>
              </w:rPr>
            </w:pPr>
            <w:r w:rsidRPr="004B5E5A">
              <w:rPr>
                <w:lang w:eastAsia="ar-SA"/>
              </w:rPr>
              <w:t>1.</w:t>
            </w:r>
          </w:p>
        </w:tc>
        <w:tc>
          <w:tcPr>
            <w:tcW w:w="5160" w:type="dxa"/>
            <w:tcBorders>
              <w:top w:val="single" w:sz="4" w:space="0" w:color="000000"/>
              <w:left w:val="single" w:sz="4" w:space="0" w:color="000000"/>
              <w:bottom w:val="single" w:sz="4" w:space="0" w:color="000000"/>
            </w:tcBorders>
            <w:shd w:val="clear" w:color="auto" w:fill="auto"/>
            <w:vAlign w:val="center"/>
          </w:tcPr>
          <w:p w14:paraId="733D215A"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Полное наименование организации с указанием организационно - правовой формы</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5819E"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722030E7"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6CC46AF0"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2.</w:t>
            </w:r>
          </w:p>
        </w:tc>
        <w:tc>
          <w:tcPr>
            <w:tcW w:w="5160" w:type="dxa"/>
            <w:tcBorders>
              <w:top w:val="single" w:sz="4" w:space="0" w:color="000000"/>
              <w:left w:val="single" w:sz="4" w:space="0" w:color="000000"/>
              <w:bottom w:val="single" w:sz="4" w:space="0" w:color="000000"/>
            </w:tcBorders>
            <w:shd w:val="clear" w:color="auto" w:fill="auto"/>
            <w:vAlign w:val="center"/>
          </w:tcPr>
          <w:p w14:paraId="464765C2"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Сокращенное наименование организации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A4F5"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1BD32758"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8010F51"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3.</w:t>
            </w:r>
          </w:p>
        </w:tc>
        <w:tc>
          <w:tcPr>
            <w:tcW w:w="5160" w:type="dxa"/>
            <w:tcBorders>
              <w:top w:val="single" w:sz="4" w:space="0" w:color="000000"/>
              <w:left w:val="single" w:sz="4" w:space="0" w:color="000000"/>
              <w:bottom w:val="single" w:sz="4" w:space="0" w:color="000000"/>
            </w:tcBorders>
            <w:shd w:val="clear" w:color="auto" w:fill="auto"/>
            <w:vAlign w:val="center"/>
          </w:tcPr>
          <w:p w14:paraId="3BB58AF1"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0456"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17F175E0"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0E99151E"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4.</w:t>
            </w:r>
          </w:p>
        </w:tc>
        <w:tc>
          <w:tcPr>
            <w:tcW w:w="5160" w:type="dxa"/>
            <w:tcBorders>
              <w:top w:val="single" w:sz="4" w:space="0" w:color="000000"/>
              <w:left w:val="single" w:sz="4" w:space="0" w:color="000000"/>
              <w:bottom w:val="single" w:sz="4" w:space="0" w:color="000000"/>
            </w:tcBorders>
            <w:shd w:val="clear" w:color="auto" w:fill="auto"/>
            <w:vAlign w:val="center"/>
          </w:tcPr>
          <w:p w14:paraId="21CBD194"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Стоимость основных фондов (по балансу последнего завершенного периода)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DEA7"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5B66A8EA"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2543D79C"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5.</w:t>
            </w:r>
          </w:p>
        </w:tc>
        <w:tc>
          <w:tcPr>
            <w:tcW w:w="5160" w:type="dxa"/>
            <w:tcBorders>
              <w:top w:val="single" w:sz="4" w:space="0" w:color="000000"/>
              <w:left w:val="single" w:sz="4" w:space="0" w:color="000000"/>
              <w:bottom w:val="single" w:sz="4" w:space="0" w:color="000000"/>
            </w:tcBorders>
            <w:shd w:val="clear" w:color="auto" w:fill="auto"/>
            <w:vAlign w:val="center"/>
          </w:tcPr>
          <w:p w14:paraId="36B34F38"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Свидетельство о внесении в Единый государственный реестр юридических лиц (дата и номер, кем выдано)</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DF21"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2710C537"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0C6AEE21"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6</w:t>
            </w:r>
          </w:p>
        </w:tc>
        <w:tc>
          <w:tcPr>
            <w:tcW w:w="5160" w:type="dxa"/>
            <w:tcBorders>
              <w:top w:val="single" w:sz="4" w:space="0" w:color="000000"/>
              <w:left w:val="single" w:sz="4" w:space="0" w:color="000000"/>
              <w:bottom w:val="single" w:sz="4" w:space="0" w:color="000000"/>
            </w:tcBorders>
            <w:shd w:val="clear" w:color="auto" w:fill="auto"/>
            <w:vAlign w:val="center"/>
          </w:tcPr>
          <w:p w14:paraId="7D3E28A6"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Виды деятельности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A5F24"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218D30CB"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496AA05A"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7.</w:t>
            </w:r>
          </w:p>
        </w:tc>
        <w:tc>
          <w:tcPr>
            <w:tcW w:w="5160" w:type="dxa"/>
            <w:tcBorders>
              <w:top w:val="single" w:sz="4" w:space="0" w:color="000000"/>
              <w:left w:val="single" w:sz="4" w:space="0" w:color="000000"/>
              <w:bottom w:val="single" w:sz="4" w:space="0" w:color="000000"/>
            </w:tcBorders>
            <w:shd w:val="clear" w:color="auto" w:fill="auto"/>
            <w:vAlign w:val="center"/>
          </w:tcPr>
          <w:p w14:paraId="1A968094"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ИНН</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661D"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32DD8053"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40958F72"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8.</w:t>
            </w:r>
          </w:p>
        </w:tc>
        <w:tc>
          <w:tcPr>
            <w:tcW w:w="5160" w:type="dxa"/>
            <w:tcBorders>
              <w:top w:val="single" w:sz="4" w:space="0" w:color="000000"/>
              <w:left w:val="single" w:sz="4" w:space="0" w:color="000000"/>
              <w:bottom w:val="single" w:sz="4" w:space="0" w:color="000000"/>
            </w:tcBorders>
            <w:shd w:val="clear" w:color="auto" w:fill="auto"/>
            <w:vAlign w:val="center"/>
          </w:tcPr>
          <w:p w14:paraId="44ACEEFE"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КПП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534D"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6C196AB8"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7690B156"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9.</w:t>
            </w:r>
          </w:p>
        </w:tc>
        <w:tc>
          <w:tcPr>
            <w:tcW w:w="5160" w:type="dxa"/>
            <w:tcBorders>
              <w:top w:val="single" w:sz="4" w:space="0" w:color="000000"/>
              <w:left w:val="single" w:sz="4" w:space="0" w:color="000000"/>
              <w:bottom w:val="single" w:sz="4" w:space="0" w:color="000000"/>
            </w:tcBorders>
            <w:shd w:val="clear" w:color="auto" w:fill="auto"/>
            <w:vAlign w:val="center"/>
          </w:tcPr>
          <w:p w14:paraId="27F0317F"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ОГРН</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955A"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2EAD9257"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26200A8F"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10.</w:t>
            </w:r>
          </w:p>
        </w:tc>
        <w:tc>
          <w:tcPr>
            <w:tcW w:w="5160" w:type="dxa"/>
            <w:tcBorders>
              <w:top w:val="single" w:sz="4" w:space="0" w:color="000000"/>
              <w:left w:val="single" w:sz="4" w:space="0" w:color="000000"/>
              <w:bottom w:val="single" w:sz="4" w:space="0" w:color="000000"/>
            </w:tcBorders>
            <w:shd w:val="clear" w:color="auto" w:fill="auto"/>
            <w:vAlign w:val="center"/>
          </w:tcPr>
          <w:p w14:paraId="3641D136"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ОКОПФ</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3E67A"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4192CA50"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3D3DA0A"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11.</w:t>
            </w:r>
          </w:p>
        </w:tc>
        <w:tc>
          <w:tcPr>
            <w:tcW w:w="5160" w:type="dxa"/>
            <w:tcBorders>
              <w:top w:val="single" w:sz="4" w:space="0" w:color="000000"/>
              <w:left w:val="single" w:sz="4" w:space="0" w:color="000000"/>
              <w:bottom w:val="single" w:sz="4" w:space="0" w:color="000000"/>
            </w:tcBorders>
            <w:shd w:val="clear" w:color="auto" w:fill="auto"/>
            <w:vAlign w:val="center"/>
          </w:tcPr>
          <w:p w14:paraId="01608196"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ОКПО</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03B3"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29F1721B"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37682DD0"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12.</w:t>
            </w:r>
          </w:p>
        </w:tc>
        <w:tc>
          <w:tcPr>
            <w:tcW w:w="5160" w:type="dxa"/>
            <w:tcBorders>
              <w:top w:val="single" w:sz="4" w:space="0" w:color="000000"/>
              <w:left w:val="single" w:sz="4" w:space="0" w:color="000000"/>
              <w:bottom w:val="single" w:sz="4" w:space="0" w:color="000000"/>
            </w:tcBorders>
            <w:shd w:val="clear" w:color="auto" w:fill="auto"/>
            <w:vAlign w:val="center"/>
          </w:tcPr>
          <w:p w14:paraId="32B25ABB"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Дата постановки на учет (дата регистрации)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F8D6C"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1C7C28BD"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2EB331AD"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13.</w:t>
            </w:r>
          </w:p>
        </w:tc>
        <w:tc>
          <w:tcPr>
            <w:tcW w:w="5160" w:type="dxa"/>
            <w:tcBorders>
              <w:top w:val="single" w:sz="4" w:space="0" w:color="000000"/>
              <w:left w:val="single" w:sz="4" w:space="0" w:color="000000"/>
              <w:bottom w:val="single" w:sz="4" w:space="0" w:color="000000"/>
            </w:tcBorders>
            <w:shd w:val="clear" w:color="auto" w:fill="auto"/>
            <w:vAlign w:val="center"/>
          </w:tcPr>
          <w:p w14:paraId="2B8598B5"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Субъект РФ, ОКТМО</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2FF2"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24BBBEDC"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62339B9F"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14.</w:t>
            </w:r>
          </w:p>
        </w:tc>
        <w:tc>
          <w:tcPr>
            <w:tcW w:w="5160" w:type="dxa"/>
            <w:tcBorders>
              <w:top w:val="single" w:sz="4" w:space="0" w:color="000000"/>
              <w:left w:val="single" w:sz="4" w:space="0" w:color="000000"/>
              <w:bottom w:val="single" w:sz="4" w:space="0" w:color="000000"/>
            </w:tcBorders>
            <w:shd w:val="clear" w:color="auto" w:fill="auto"/>
            <w:vAlign w:val="center"/>
          </w:tcPr>
          <w:p w14:paraId="70E60F1B"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Юридический адрес</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E71AC"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4B2E10F4"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195BC90"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15.</w:t>
            </w:r>
          </w:p>
        </w:tc>
        <w:tc>
          <w:tcPr>
            <w:tcW w:w="5160" w:type="dxa"/>
            <w:tcBorders>
              <w:top w:val="single" w:sz="4" w:space="0" w:color="000000"/>
              <w:left w:val="single" w:sz="4" w:space="0" w:color="000000"/>
              <w:bottom w:val="single" w:sz="4" w:space="0" w:color="000000"/>
            </w:tcBorders>
            <w:shd w:val="clear" w:color="auto" w:fill="auto"/>
            <w:vAlign w:val="center"/>
          </w:tcPr>
          <w:p w14:paraId="786FB474"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Почтовый адрес</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C5AA"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06A3D943"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414D46C5"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16.</w:t>
            </w:r>
          </w:p>
        </w:tc>
        <w:tc>
          <w:tcPr>
            <w:tcW w:w="5160" w:type="dxa"/>
            <w:tcBorders>
              <w:top w:val="single" w:sz="4" w:space="0" w:color="000000"/>
              <w:left w:val="single" w:sz="4" w:space="0" w:color="000000"/>
              <w:bottom w:val="single" w:sz="4" w:space="0" w:color="000000"/>
            </w:tcBorders>
            <w:shd w:val="clear" w:color="auto" w:fill="auto"/>
            <w:vAlign w:val="center"/>
          </w:tcPr>
          <w:p w14:paraId="4CA0BD25"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Фактическое местоположение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51C84"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10DCB5E3"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6D282A1"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17.</w:t>
            </w:r>
          </w:p>
        </w:tc>
        <w:tc>
          <w:tcPr>
            <w:tcW w:w="5160" w:type="dxa"/>
            <w:tcBorders>
              <w:top w:val="single" w:sz="4" w:space="0" w:color="000000"/>
              <w:left w:val="single" w:sz="4" w:space="0" w:color="000000"/>
              <w:bottom w:val="single" w:sz="4" w:space="0" w:color="000000"/>
            </w:tcBorders>
            <w:shd w:val="clear" w:color="auto" w:fill="auto"/>
            <w:vAlign w:val="center"/>
          </w:tcPr>
          <w:p w14:paraId="64EA4988"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Филиалы: перечислить наименования и почтовые адреса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C798"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00D08FE8"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7E3A8A9F"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18.</w:t>
            </w:r>
          </w:p>
        </w:tc>
        <w:tc>
          <w:tcPr>
            <w:tcW w:w="5160" w:type="dxa"/>
            <w:tcBorders>
              <w:top w:val="single" w:sz="4" w:space="0" w:color="000000"/>
              <w:left w:val="single" w:sz="4" w:space="0" w:color="000000"/>
              <w:bottom w:val="single" w:sz="4" w:space="0" w:color="000000"/>
            </w:tcBorders>
            <w:shd w:val="clear" w:color="auto" w:fill="auto"/>
            <w:vAlign w:val="center"/>
          </w:tcPr>
          <w:p w14:paraId="26E4E8B4"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00D72"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1686340E"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C2D6151"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19.</w:t>
            </w:r>
          </w:p>
        </w:tc>
        <w:tc>
          <w:tcPr>
            <w:tcW w:w="5160" w:type="dxa"/>
            <w:tcBorders>
              <w:top w:val="single" w:sz="4" w:space="0" w:color="000000"/>
              <w:left w:val="single" w:sz="4" w:space="0" w:color="000000"/>
              <w:bottom w:val="single" w:sz="4" w:space="0" w:color="000000"/>
            </w:tcBorders>
            <w:shd w:val="clear" w:color="auto" w:fill="auto"/>
            <w:vAlign w:val="center"/>
          </w:tcPr>
          <w:p w14:paraId="53FB3672"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Телефоны Участника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866F"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3402ADB2"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3587CDDC"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20.</w:t>
            </w:r>
          </w:p>
        </w:tc>
        <w:tc>
          <w:tcPr>
            <w:tcW w:w="5160" w:type="dxa"/>
            <w:tcBorders>
              <w:top w:val="single" w:sz="4" w:space="0" w:color="000000"/>
              <w:left w:val="single" w:sz="4" w:space="0" w:color="000000"/>
              <w:bottom w:val="single" w:sz="4" w:space="0" w:color="000000"/>
            </w:tcBorders>
            <w:shd w:val="clear" w:color="auto" w:fill="auto"/>
            <w:vAlign w:val="center"/>
          </w:tcPr>
          <w:p w14:paraId="35F1436B"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Факс Участника (с указанием кода города)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43931"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r w:rsidR="004C39C4" w:rsidRPr="004B5E5A" w14:paraId="1A7F3628"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65CE5589"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21.</w:t>
            </w:r>
          </w:p>
        </w:tc>
        <w:tc>
          <w:tcPr>
            <w:tcW w:w="5160" w:type="dxa"/>
            <w:tcBorders>
              <w:top w:val="single" w:sz="4" w:space="0" w:color="000000"/>
              <w:left w:val="single" w:sz="4" w:space="0" w:color="000000"/>
              <w:bottom w:val="single" w:sz="4" w:space="0" w:color="000000"/>
            </w:tcBorders>
            <w:shd w:val="clear" w:color="auto" w:fill="auto"/>
            <w:vAlign w:val="center"/>
          </w:tcPr>
          <w:p w14:paraId="37B45ABC"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Адрес электронной почты Участника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C2B4" w14:textId="77777777" w:rsidR="004C39C4" w:rsidRPr="004B5E5A" w:rsidRDefault="004C39C4" w:rsidP="004C39C4">
            <w:pPr>
              <w:keepNext/>
              <w:keepLines/>
              <w:widowControl w:val="0"/>
              <w:suppressAutoHyphens/>
              <w:snapToGrid w:val="0"/>
              <w:spacing w:line="288" w:lineRule="auto"/>
              <w:ind w:left="57" w:right="57"/>
              <w:jc w:val="both"/>
              <w:rPr>
                <w:lang w:eastAsia="ar-SA"/>
              </w:rPr>
            </w:pPr>
          </w:p>
        </w:tc>
      </w:tr>
    </w:tbl>
    <w:p w14:paraId="1D4D49F1" w14:textId="77777777" w:rsidR="004C39C4" w:rsidRPr="004B5E5A" w:rsidRDefault="004C39C4" w:rsidP="004C39C4">
      <w:pPr>
        <w:widowControl w:val="0"/>
        <w:suppressAutoHyphens/>
        <w:autoSpaceDE w:val="0"/>
        <w:spacing w:line="288" w:lineRule="auto"/>
        <w:jc w:val="both"/>
        <w:rPr>
          <w:b/>
          <w:bCs/>
          <w:lang w:eastAsia="ar-SA"/>
        </w:rPr>
      </w:pPr>
    </w:p>
    <w:p w14:paraId="391A58E0" w14:textId="77777777" w:rsidR="004C39C4" w:rsidRPr="004B5E5A" w:rsidRDefault="004C39C4" w:rsidP="004C39C4">
      <w:pPr>
        <w:widowControl w:val="0"/>
        <w:suppressAutoHyphens/>
        <w:autoSpaceDE w:val="0"/>
        <w:spacing w:line="288" w:lineRule="auto"/>
        <w:jc w:val="both"/>
        <w:rPr>
          <w:b/>
          <w:bCs/>
          <w:lang w:eastAsia="ar-SA"/>
        </w:rPr>
      </w:pPr>
    </w:p>
    <w:p w14:paraId="42D0574D" w14:textId="77777777" w:rsidR="004C39C4" w:rsidRPr="004B5E5A" w:rsidRDefault="004C39C4" w:rsidP="004C39C4">
      <w:pPr>
        <w:widowControl w:val="0"/>
        <w:suppressAutoHyphens/>
        <w:autoSpaceDE w:val="0"/>
        <w:spacing w:line="288" w:lineRule="auto"/>
        <w:jc w:val="both"/>
        <w:rPr>
          <w:b/>
          <w:bCs/>
          <w:lang w:eastAsia="ar-SA"/>
        </w:rPr>
      </w:pPr>
    </w:p>
    <w:p w14:paraId="4DB1FB37" w14:textId="77777777" w:rsidR="004C39C4" w:rsidRPr="004B5E5A" w:rsidRDefault="004C39C4" w:rsidP="004C39C4">
      <w:pPr>
        <w:widowControl w:val="0"/>
        <w:suppressAutoHyphens/>
        <w:autoSpaceDE w:val="0"/>
        <w:spacing w:line="288" w:lineRule="auto"/>
        <w:jc w:val="both"/>
        <w:rPr>
          <w:b/>
          <w:bCs/>
          <w:lang w:eastAsia="ar-SA"/>
        </w:rPr>
      </w:pPr>
    </w:p>
    <w:p w14:paraId="3FFF4971" w14:textId="77777777" w:rsidR="004C39C4" w:rsidRPr="004B5E5A" w:rsidRDefault="004C39C4" w:rsidP="004C39C4">
      <w:pPr>
        <w:widowControl w:val="0"/>
        <w:suppressAutoHyphens/>
        <w:autoSpaceDE w:val="0"/>
        <w:spacing w:line="288" w:lineRule="auto"/>
        <w:jc w:val="both"/>
        <w:rPr>
          <w:b/>
          <w:bCs/>
          <w:lang w:eastAsia="ar-SA"/>
        </w:rPr>
      </w:pPr>
    </w:p>
    <w:tbl>
      <w:tblPr>
        <w:tblW w:w="10667" w:type="dxa"/>
        <w:tblInd w:w="-459" w:type="dxa"/>
        <w:tblLayout w:type="fixed"/>
        <w:tblLook w:val="0000" w:firstRow="0" w:lastRow="0" w:firstColumn="0" w:lastColumn="0" w:noHBand="0" w:noVBand="0"/>
      </w:tblPr>
      <w:tblGrid>
        <w:gridCol w:w="425"/>
        <w:gridCol w:w="262"/>
        <w:gridCol w:w="3818"/>
        <w:gridCol w:w="1342"/>
        <w:gridCol w:w="618"/>
        <w:gridCol w:w="567"/>
        <w:gridCol w:w="236"/>
        <w:gridCol w:w="3079"/>
        <w:gridCol w:w="320"/>
      </w:tblGrid>
      <w:tr w:rsidR="004C39C4" w:rsidRPr="004B5E5A" w14:paraId="7079100E" w14:textId="77777777" w:rsidTr="004C39C4">
        <w:trPr>
          <w:tblHeader/>
        </w:trPr>
        <w:tc>
          <w:tcPr>
            <w:tcW w:w="687" w:type="dxa"/>
            <w:gridSpan w:val="2"/>
            <w:tcBorders>
              <w:top w:val="single" w:sz="4" w:space="0" w:color="000000"/>
              <w:left w:val="single" w:sz="4" w:space="0" w:color="000000"/>
              <w:bottom w:val="single" w:sz="4" w:space="0" w:color="000000"/>
            </w:tcBorders>
            <w:shd w:val="clear" w:color="auto" w:fill="auto"/>
            <w:vAlign w:val="center"/>
          </w:tcPr>
          <w:p w14:paraId="3FB1536F"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22.</w:t>
            </w:r>
          </w:p>
        </w:tc>
        <w:tc>
          <w:tcPr>
            <w:tcW w:w="5160" w:type="dxa"/>
            <w:gridSpan w:val="2"/>
            <w:tcBorders>
              <w:top w:val="single" w:sz="4" w:space="0" w:color="000000"/>
              <w:left w:val="single" w:sz="4" w:space="0" w:color="000000"/>
              <w:bottom w:val="single" w:sz="4" w:space="0" w:color="000000"/>
            </w:tcBorders>
            <w:shd w:val="clear" w:color="auto" w:fill="auto"/>
            <w:vAlign w:val="center"/>
          </w:tcPr>
          <w:p w14:paraId="10DAABEF"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02A4CD" w14:textId="77777777" w:rsidR="004C39C4" w:rsidRPr="004B5E5A" w:rsidRDefault="004C39C4" w:rsidP="004C39C4">
            <w:pPr>
              <w:keepNext/>
              <w:keepLines/>
              <w:widowControl w:val="0"/>
              <w:suppressAutoHyphens/>
              <w:autoSpaceDE w:val="0"/>
              <w:snapToGrid w:val="0"/>
              <w:spacing w:line="288" w:lineRule="auto"/>
              <w:ind w:right="57"/>
              <w:jc w:val="both"/>
              <w:rPr>
                <w:highlight w:val="yellow"/>
                <w:lang w:eastAsia="ar-SA"/>
              </w:rPr>
            </w:pPr>
          </w:p>
        </w:tc>
      </w:tr>
      <w:tr w:rsidR="004C39C4" w:rsidRPr="004B5E5A" w14:paraId="6156332E" w14:textId="77777777" w:rsidTr="004C39C4">
        <w:trPr>
          <w:tblHeader/>
        </w:trPr>
        <w:tc>
          <w:tcPr>
            <w:tcW w:w="687" w:type="dxa"/>
            <w:gridSpan w:val="2"/>
            <w:tcBorders>
              <w:top w:val="single" w:sz="4" w:space="0" w:color="000000"/>
              <w:left w:val="single" w:sz="4" w:space="0" w:color="000000"/>
              <w:bottom w:val="single" w:sz="4" w:space="0" w:color="000000"/>
            </w:tcBorders>
            <w:shd w:val="clear" w:color="auto" w:fill="auto"/>
            <w:vAlign w:val="center"/>
          </w:tcPr>
          <w:p w14:paraId="6F69E324" w14:textId="77777777" w:rsidR="004C39C4" w:rsidRPr="004B5E5A" w:rsidRDefault="004C39C4" w:rsidP="004C39C4">
            <w:pPr>
              <w:keepNext/>
              <w:keepLines/>
              <w:widowControl w:val="0"/>
              <w:suppressAutoHyphens/>
              <w:autoSpaceDE w:val="0"/>
              <w:snapToGrid w:val="0"/>
              <w:spacing w:line="288" w:lineRule="auto"/>
              <w:ind w:right="57"/>
              <w:jc w:val="both"/>
              <w:rPr>
                <w:lang w:eastAsia="ar-SA"/>
              </w:rPr>
            </w:pPr>
            <w:r w:rsidRPr="004B5E5A">
              <w:rPr>
                <w:lang w:eastAsia="ar-SA"/>
              </w:rPr>
              <w:t>23.</w:t>
            </w:r>
          </w:p>
        </w:tc>
        <w:tc>
          <w:tcPr>
            <w:tcW w:w="5160" w:type="dxa"/>
            <w:gridSpan w:val="2"/>
            <w:tcBorders>
              <w:top w:val="single" w:sz="4" w:space="0" w:color="000000"/>
              <w:left w:val="single" w:sz="4" w:space="0" w:color="000000"/>
              <w:bottom w:val="single" w:sz="4" w:space="0" w:color="000000"/>
            </w:tcBorders>
            <w:shd w:val="clear" w:color="auto" w:fill="auto"/>
            <w:vAlign w:val="center"/>
          </w:tcPr>
          <w:p w14:paraId="4C3BD83C" w14:textId="77777777" w:rsidR="004C39C4" w:rsidRPr="004B5E5A" w:rsidRDefault="004C39C4" w:rsidP="004C39C4">
            <w:pPr>
              <w:keepNext/>
              <w:keepLines/>
              <w:widowControl w:val="0"/>
              <w:suppressAutoHyphens/>
              <w:snapToGrid w:val="0"/>
              <w:spacing w:line="288" w:lineRule="auto"/>
              <w:ind w:left="57" w:right="57"/>
              <w:jc w:val="both"/>
              <w:rPr>
                <w:lang w:eastAsia="ar-SA"/>
              </w:rPr>
            </w:pPr>
            <w:r w:rsidRPr="004B5E5A">
              <w:rPr>
                <w:lang w:eastAsia="ar-SA"/>
              </w:rPr>
              <w:t>Фамилия, Имя и Отчество ответственного лица Участника с указанием должности и контактного телефона</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E34EE3" w14:textId="77777777" w:rsidR="004C39C4" w:rsidRPr="004B5E5A" w:rsidRDefault="004C39C4" w:rsidP="004C39C4">
            <w:pPr>
              <w:keepNext/>
              <w:keepLines/>
              <w:widowControl w:val="0"/>
              <w:suppressAutoHyphens/>
              <w:autoSpaceDE w:val="0"/>
              <w:snapToGrid w:val="0"/>
              <w:spacing w:line="288" w:lineRule="auto"/>
              <w:ind w:right="57"/>
              <w:jc w:val="both"/>
              <w:rPr>
                <w:highlight w:val="yellow"/>
                <w:lang w:eastAsia="ar-SA"/>
              </w:rPr>
            </w:pPr>
          </w:p>
        </w:tc>
      </w:tr>
      <w:tr w:rsidR="004C39C4" w:rsidRPr="004B5E5A" w14:paraId="659C9D7D" w14:textId="77777777" w:rsidTr="004C39C4">
        <w:trPr>
          <w:gridAfter w:val="2"/>
          <w:wAfter w:w="3399" w:type="dxa"/>
          <w:tblHeader/>
        </w:trPr>
        <w:tc>
          <w:tcPr>
            <w:tcW w:w="4505" w:type="dxa"/>
            <w:gridSpan w:val="3"/>
            <w:tcBorders>
              <w:top w:val="single" w:sz="4" w:space="0" w:color="000000"/>
            </w:tcBorders>
            <w:shd w:val="clear" w:color="auto" w:fill="auto"/>
          </w:tcPr>
          <w:p w14:paraId="42F647F3" w14:textId="77777777" w:rsidR="004C39C4" w:rsidRPr="004B5E5A" w:rsidRDefault="004C39C4" w:rsidP="004C39C4">
            <w:pPr>
              <w:keepNext/>
              <w:keepLines/>
              <w:widowControl w:val="0"/>
              <w:suppressAutoHyphens/>
              <w:autoSpaceDE w:val="0"/>
              <w:snapToGrid w:val="0"/>
              <w:spacing w:line="288" w:lineRule="auto"/>
              <w:ind w:left="360" w:right="57"/>
              <w:jc w:val="both"/>
              <w:textAlignment w:val="baseline"/>
              <w:rPr>
                <w:vertAlign w:val="superscript"/>
                <w:lang w:eastAsia="ar-SA"/>
              </w:rPr>
            </w:pPr>
          </w:p>
          <w:p w14:paraId="7D32FFC1" w14:textId="77777777" w:rsidR="004C39C4" w:rsidRPr="004B5E5A" w:rsidRDefault="004C39C4" w:rsidP="004C39C4">
            <w:pPr>
              <w:keepNext/>
              <w:keepLines/>
              <w:widowControl w:val="0"/>
              <w:suppressAutoHyphens/>
              <w:autoSpaceDE w:val="0"/>
              <w:snapToGrid w:val="0"/>
              <w:spacing w:line="288" w:lineRule="auto"/>
              <w:ind w:left="360" w:right="57"/>
              <w:jc w:val="both"/>
              <w:textAlignment w:val="baseline"/>
              <w:rPr>
                <w:vertAlign w:val="superscript"/>
                <w:lang w:eastAsia="ar-SA"/>
              </w:rPr>
            </w:pPr>
          </w:p>
        </w:tc>
        <w:tc>
          <w:tcPr>
            <w:tcW w:w="2527" w:type="dxa"/>
            <w:gridSpan w:val="3"/>
            <w:shd w:val="clear" w:color="auto" w:fill="auto"/>
          </w:tcPr>
          <w:p w14:paraId="288A7E15" w14:textId="77777777" w:rsidR="004C39C4" w:rsidRPr="004B5E5A" w:rsidRDefault="004C39C4" w:rsidP="004C39C4">
            <w:pPr>
              <w:keepNext/>
              <w:keepLines/>
              <w:widowControl w:val="0"/>
              <w:suppressAutoHyphens/>
              <w:autoSpaceDE w:val="0"/>
              <w:snapToGrid w:val="0"/>
              <w:spacing w:line="288" w:lineRule="auto"/>
              <w:ind w:left="360" w:right="57"/>
              <w:jc w:val="both"/>
              <w:textAlignment w:val="baseline"/>
              <w:rPr>
                <w:lang w:eastAsia="ar-SA"/>
              </w:rPr>
            </w:pPr>
          </w:p>
        </w:tc>
        <w:tc>
          <w:tcPr>
            <w:tcW w:w="236" w:type="dxa"/>
            <w:tcBorders>
              <w:top w:val="single" w:sz="4" w:space="0" w:color="000000"/>
            </w:tcBorders>
            <w:shd w:val="clear" w:color="auto" w:fill="auto"/>
          </w:tcPr>
          <w:p w14:paraId="6413C5EA" w14:textId="77777777" w:rsidR="004C39C4" w:rsidRPr="004B5E5A" w:rsidRDefault="004C39C4" w:rsidP="004C39C4">
            <w:pPr>
              <w:keepNext/>
              <w:keepLines/>
              <w:widowControl w:val="0"/>
              <w:suppressAutoHyphens/>
              <w:autoSpaceDE w:val="0"/>
              <w:snapToGrid w:val="0"/>
              <w:spacing w:line="288" w:lineRule="auto"/>
              <w:jc w:val="both"/>
              <w:textAlignment w:val="baseline"/>
              <w:rPr>
                <w:vertAlign w:val="superscript"/>
                <w:lang w:eastAsia="ar-SA"/>
              </w:rPr>
            </w:pPr>
          </w:p>
        </w:tc>
      </w:tr>
      <w:tr w:rsidR="004C39C4" w:rsidRPr="004B5E5A" w14:paraId="6AA37689" w14:textId="77777777" w:rsidTr="004C39C4">
        <w:trPr>
          <w:gridBefore w:val="1"/>
          <w:gridAfter w:val="1"/>
          <w:wBefore w:w="425" w:type="dxa"/>
          <w:wAfter w:w="320" w:type="dxa"/>
          <w:tblHeader/>
        </w:trPr>
        <w:tc>
          <w:tcPr>
            <w:tcW w:w="4080" w:type="dxa"/>
            <w:gridSpan w:val="2"/>
            <w:tcBorders>
              <w:top w:val="single" w:sz="4" w:space="0" w:color="000000"/>
            </w:tcBorders>
            <w:shd w:val="clear" w:color="auto" w:fill="auto"/>
          </w:tcPr>
          <w:p w14:paraId="4452AB70" w14:textId="77777777" w:rsidR="004C39C4" w:rsidRPr="004B5E5A" w:rsidRDefault="004C39C4" w:rsidP="004C39C4">
            <w:pPr>
              <w:keepNext/>
              <w:keepLines/>
              <w:widowControl w:val="0"/>
              <w:suppressAutoHyphens/>
              <w:autoSpaceDE w:val="0"/>
              <w:snapToGrid w:val="0"/>
              <w:spacing w:line="288" w:lineRule="auto"/>
              <w:ind w:left="360" w:hanging="360"/>
              <w:jc w:val="both"/>
              <w:textAlignment w:val="baseline"/>
              <w:rPr>
                <w:vertAlign w:val="superscript"/>
                <w:lang w:eastAsia="ar-SA"/>
              </w:rPr>
            </w:pPr>
            <w:r w:rsidRPr="004B5E5A">
              <w:rPr>
                <w:vertAlign w:val="superscript"/>
                <w:lang w:eastAsia="ar-SA"/>
              </w:rPr>
              <w:t>(подпись уполномоченного представителя)</w:t>
            </w:r>
          </w:p>
        </w:tc>
        <w:tc>
          <w:tcPr>
            <w:tcW w:w="1960" w:type="dxa"/>
            <w:gridSpan w:val="2"/>
            <w:shd w:val="clear" w:color="auto" w:fill="auto"/>
          </w:tcPr>
          <w:p w14:paraId="3287B829" w14:textId="77777777" w:rsidR="004C39C4" w:rsidRPr="004B5E5A" w:rsidRDefault="004C39C4" w:rsidP="004C39C4">
            <w:pPr>
              <w:keepNext/>
              <w:keepLines/>
              <w:widowControl w:val="0"/>
              <w:suppressAutoHyphens/>
              <w:autoSpaceDE w:val="0"/>
              <w:snapToGrid w:val="0"/>
              <w:spacing w:line="288" w:lineRule="auto"/>
              <w:ind w:left="360"/>
              <w:jc w:val="both"/>
              <w:textAlignment w:val="baseline"/>
              <w:rPr>
                <w:lang w:eastAsia="ar-SA"/>
              </w:rPr>
            </w:pPr>
          </w:p>
        </w:tc>
        <w:tc>
          <w:tcPr>
            <w:tcW w:w="3882" w:type="dxa"/>
            <w:gridSpan w:val="3"/>
            <w:tcBorders>
              <w:top w:val="single" w:sz="4" w:space="0" w:color="000000"/>
            </w:tcBorders>
            <w:shd w:val="clear" w:color="auto" w:fill="auto"/>
          </w:tcPr>
          <w:p w14:paraId="1BB0D9E2" w14:textId="77777777" w:rsidR="004C39C4" w:rsidRPr="004B5E5A" w:rsidRDefault="004C39C4" w:rsidP="004C39C4">
            <w:pPr>
              <w:keepNext/>
              <w:keepLines/>
              <w:widowControl w:val="0"/>
              <w:suppressAutoHyphens/>
              <w:autoSpaceDE w:val="0"/>
              <w:snapToGrid w:val="0"/>
              <w:spacing w:line="288" w:lineRule="auto"/>
              <w:jc w:val="both"/>
              <w:textAlignment w:val="baseline"/>
              <w:rPr>
                <w:vertAlign w:val="superscript"/>
                <w:lang w:eastAsia="ar-SA"/>
              </w:rPr>
            </w:pPr>
            <w:r w:rsidRPr="004B5E5A">
              <w:rPr>
                <w:vertAlign w:val="superscript"/>
                <w:lang w:eastAsia="ar-SA"/>
              </w:rPr>
              <w:t>(фамилия, имя, отчество подписавшего, должность)</w:t>
            </w:r>
          </w:p>
        </w:tc>
      </w:tr>
    </w:tbl>
    <w:p w14:paraId="1C0751E5" w14:textId="77777777" w:rsidR="004C39C4" w:rsidRPr="004B5E5A" w:rsidRDefault="004C39C4" w:rsidP="004C39C4">
      <w:pPr>
        <w:suppressAutoHyphens/>
        <w:overflowPunct w:val="0"/>
        <w:autoSpaceDE w:val="0"/>
        <w:spacing w:line="288" w:lineRule="auto"/>
        <w:jc w:val="both"/>
        <w:rPr>
          <w:b/>
          <w:bCs/>
          <w:lang w:eastAsia="ar-SA"/>
        </w:rPr>
      </w:pPr>
    </w:p>
    <w:p w14:paraId="5FDD75C9" w14:textId="77777777" w:rsidR="004C39C4" w:rsidRDefault="004C39C4" w:rsidP="004C39C4">
      <w:pPr>
        <w:suppressAutoHyphens/>
        <w:overflowPunct w:val="0"/>
        <w:autoSpaceDE w:val="0"/>
        <w:spacing w:line="276" w:lineRule="auto"/>
        <w:ind w:right="-1"/>
        <w:jc w:val="both"/>
        <w:rPr>
          <w:bCs/>
          <w:lang w:eastAsia="ar-SA"/>
        </w:rPr>
        <w:sectPr w:rsidR="004C39C4" w:rsidSect="00943D7F">
          <w:pgSz w:w="11907" w:h="16840" w:code="9"/>
          <w:pgMar w:top="1135" w:right="851" w:bottom="851" w:left="1134" w:header="720" w:footer="720" w:gutter="0"/>
          <w:cols w:space="720"/>
          <w:docGrid w:linePitch="360"/>
        </w:sectPr>
      </w:pPr>
      <w:r w:rsidRPr="004C39C4">
        <w:rPr>
          <w:bCs/>
          <w:lang w:eastAsia="ar-SA"/>
        </w:rPr>
        <w:t>М.П.</w:t>
      </w:r>
    </w:p>
    <w:p w14:paraId="4DFC97AE" w14:textId="77777777" w:rsidR="004C39C4" w:rsidRPr="00C1346A" w:rsidRDefault="004C39C4" w:rsidP="00F35F17">
      <w:pPr>
        <w:tabs>
          <w:tab w:val="left" w:pos="567"/>
        </w:tabs>
        <w:suppressAutoHyphens/>
        <w:overflowPunct w:val="0"/>
        <w:autoSpaceDE w:val="0"/>
        <w:spacing w:line="276" w:lineRule="auto"/>
        <w:ind w:left="567"/>
        <w:jc w:val="center"/>
        <w:rPr>
          <w:bCs/>
          <w:iCs/>
        </w:rPr>
      </w:pPr>
      <w:r w:rsidRPr="00C1346A">
        <w:rPr>
          <w:iCs/>
        </w:rPr>
        <w:lastRenderedPageBreak/>
        <w:t>ИНСТРУКЦИИ ПО ЗАПОЛНЕНИЮ:</w:t>
      </w:r>
    </w:p>
    <w:p w14:paraId="6E53CB1F" w14:textId="77777777" w:rsidR="004C39C4" w:rsidRPr="00C1346A" w:rsidRDefault="004C39C4" w:rsidP="00F35F17">
      <w:pPr>
        <w:widowControl w:val="0"/>
        <w:numPr>
          <w:ilvl w:val="0"/>
          <w:numId w:val="17"/>
        </w:numPr>
        <w:tabs>
          <w:tab w:val="clear" w:pos="360"/>
        </w:tabs>
        <w:suppressAutoHyphens/>
        <w:autoSpaceDE w:val="0"/>
        <w:ind w:left="567" w:hanging="567"/>
        <w:jc w:val="both"/>
        <w:rPr>
          <w:iCs/>
          <w:lang w:eastAsia="ar-SA"/>
        </w:rPr>
      </w:pPr>
      <w:r w:rsidRPr="00C1346A">
        <w:rPr>
          <w:iCs/>
          <w:lang w:eastAsia="ar-SA"/>
        </w:rPr>
        <w:t>Данные инструкции не следует воспроизводить в документах, подготовленных Участником.</w:t>
      </w:r>
    </w:p>
    <w:p w14:paraId="1FA44718" w14:textId="77777777" w:rsidR="004C39C4" w:rsidRPr="00C1346A" w:rsidRDefault="004C39C4" w:rsidP="00F35F17">
      <w:pPr>
        <w:widowControl w:val="0"/>
        <w:numPr>
          <w:ilvl w:val="0"/>
          <w:numId w:val="17"/>
        </w:numPr>
        <w:tabs>
          <w:tab w:val="clear" w:pos="360"/>
        </w:tabs>
        <w:suppressAutoHyphens/>
        <w:autoSpaceDE w:val="0"/>
        <w:ind w:left="567" w:hanging="567"/>
        <w:jc w:val="both"/>
        <w:rPr>
          <w:iCs/>
          <w:lang w:eastAsia="ar-SA"/>
        </w:rPr>
      </w:pPr>
      <w:r w:rsidRPr="00C1346A">
        <w:rPr>
          <w:iCs/>
          <w:lang w:eastAsia="ar-SA"/>
        </w:rPr>
        <w:t>Участник указывает дату и номер Заявки в соответствии с письмом о подаче оферты.</w:t>
      </w:r>
    </w:p>
    <w:p w14:paraId="7C482DAB" w14:textId="77777777" w:rsidR="004C39C4" w:rsidRPr="00C1346A" w:rsidRDefault="004C39C4" w:rsidP="00F35F17">
      <w:pPr>
        <w:widowControl w:val="0"/>
        <w:numPr>
          <w:ilvl w:val="0"/>
          <w:numId w:val="17"/>
        </w:numPr>
        <w:tabs>
          <w:tab w:val="clear" w:pos="360"/>
        </w:tabs>
        <w:suppressAutoHyphens/>
        <w:autoSpaceDE w:val="0"/>
        <w:ind w:left="567" w:hanging="567"/>
        <w:jc w:val="both"/>
        <w:rPr>
          <w:iCs/>
          <w:lang w:eastAsia="ar-SA"/>
        </w:rPr>
      </w:pPr>
      <w:r w:rsidRPr="00C1346A">
        <w:rPr>
          <w:iCs/>
          <w:lang w:eastAsia="ar-SA"/>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указывает полностью фамилию, имя, отчество, паспортные данные, адрес прописки (индивидуальный предприниматель – адрес регистрации). </w:t>
      </w:r>
    </w:p>
    <w:p w14:paraId="780D0409" w14:textId="77777777" w:rsidR="004C39C4" w:rsidRPr="00C1346A" w:rsidRDefault="004C39C4" w:rsidP="00F35F17">
      <w:pPr>
        <w:widowControl w:val="0"/>
        <w:numPr>
          <w:ilvl w:val="0"/>
          <w:numId w:val="17"/>
        </w:numPr>
        <w:tabs>
          <w:tab w:val="clear" w:pos="360"/>
        </w:tabs>
        <w:suppressAutoHyphens/>
        <w:autoSpaceDE w:val="0"/>
        <w:ind w:left="567" w:hanging="567"/>
        <w:jc w:val="both"/>
        <w:rPr>
          <w:iCs/>
          <w:lang w:eastAsia="ar-SA"/>
        </w:rPr>
      </w:pPr>
      <w:r w:rsidRPr="00C1346A">
        <w:rPr>
          <w:iCs/>
          <w:lang w:eastAsia="ar-SA"/>
        </w:rPr>
        <w:t>Участники должны заполнить приведенную выше таблицу по всем позициям. В случае отсутствия каких-либо данных указать слово «нет».</w:t>
      </w:r>
    </w:p>
    <w:p w14:paraId="2660C47B" w14:textId="77777777" w:rsidR="004C39C4" w:rsidRPr="00C1346A" w:rsidRDefault="004C39C4" w:rsidP="00F35F17">
      <w:pPr>
        <w:widowControl w:val="0"/>
        <w:numPr>
          <w:ilvl w:val="0"/>
          <w:numId w:val="17"/>
        </w:numPr>
        <w:tabs>
          <w:tab w:val="clear" w:pos="360"/>
        </w:tabs>
        <w:suppressAutoHyphens/>
        <w:autoSpaceDE w:val="0"/>
        <w:ind w:left="567" w:hanging="567"/>
        <w:jc w:val="both"/>
        <w:rPr>
          <w:iCs/>
          <w:lang w:eastAsia="ar-SA"/>
        </w:rPr>
      </w:pPr>
      <w:r w:rsidRPr="00C1346A">
        <w:rPr>
          <w:iCs/>
          <w:lang w:eastAsia="ar-SA"/>
        </w:rPr>
        <w:t>В графе «Банковские реквизиты…» указываются реквизиты, которые будут использованы при заключении Договора.</w:t>
      </w:r>
    </w:p>
    <w:p w14:paraId="695E7C39" w14:textId="77777777" w:rsidR="00BC6D76" w:rsidRPr="00C1346A" w:rsidRDefault="00BC6D76" w:rsidP="00F35F17">
      <w:pPr>
        <w:widowControl w:val="0"/>
        <w:numPr>
          <w:ilvl w:val="0"/>
          <w:numId w:val="17"/>
        </w:numPr>
        <w:tabs>
          <w:tab w:val="clear" w:pos="360"/>
        </w:tabs>
        <w:suppressAutoHyphens/>
        <w:autoSpaceDE w:val="0"/>
        <w:ind w:left="567" w:hanging="567"/>
        <w:jc w:val="both"/>
        <w:rPr>
          <w:b/>
          <w:iCs/>
          <w:color w:val="FF0000"/>
          <w:u w:val="single"/>
          <w:lang w:eastAsia="ar-SA"/>
        </w:rPr>
      </w:pPr>
      <w:r w:rsidRPr="00C1346A">
        <w:rPr>
          <w:b/>
          <w:iCs/>
          <w:color w:val="FF0000"/>
          <w:u w:val="single"/>
          <w:lang w:eastAsia="ar-SA"/>
        </w:rPr>
        <w:t xml:space="preserve">Участник запроса предложений предоставляет анкету в редактируемом формате </w:t>
      </w:r>
      <w:r w:rsidRPr="00C1346A">
        <w:rPr>
          <w:b/>
          <w:iCs/>
          <w:color w:val="FF0000"/>
          <w:u w:val="single"/>
          <w:lang w:val="en-US" w:eastAsia="ar-SA"/>
        </w:rPr>
        <w:t>Word</w:t>
      </w:r>
      <w:r w:rsidRPr="00C1346A">
        <w:rPr>
          <w:b/>
          <w:iCs/>
          <w:color w:val="FF0000"/>
          <w:u w:val="single"/>
          <w:lang w:eastAsia="ar-SA"/>
        </w:rPr>
        <w:t xml:space="preserve">, а </w:t>
      </w:r>
      <w:r w:rsidR="00F35F17" w:rsidRPr="00C1346A">
        <w:rPr>
          <w:b/>
          <w:iCs/>
          <w:color w:val="FF0000"/>
          <w:u w:val="single"/>
          <w:lang w:eastAsia="ar-SA"/>
        </w:rPr>
        <w:t>также</w:t>
      </w:r>
      <w:r w:rsidRPr="00C1346A">
        <w:rPr>
          <w:b/>
          <w:iCs/>
          <w:color w:val="FF0000"/>
          <w:u w:val="single"/>
          <w:lang w:eastAsia="ar-SA"/>
        </w:rPr>
        <w:t xml:space="preserve"> формате </w:t>
      </w:r>
      <w:r w:rsidRPr="00C1346A">
        <w:rPr>
          <w:b/>
          <w:iCs/>
          <w:color w:val="FF0000"/>
          <w:u w:val="single"/>
          <w:lang w:val="en-US" w:eastAsia="ar-SA"/>
        </w:rPr>
        <w:t>PDF</w:t>
      </w:r>
      <w:r w:rsidRPr="00C1346A">
        <w:rPr>
          <w:b/>
          <w:iCs/>
          <w:color w:val="FF0000"/>
          <w:u w:val="single"/>
          <w:lang w:eastAsia="ar-SA"/>
        </w:rPr>
        <w:t xml:space="preserve"> (см. пункт 7 инструкции).</w:t>
      </w:r>
    </w:p>
    <w:p w14:paraId="68D072DE" w14:textId="77777777" w:rsidR="00943D7F" w:rsidRPr="00C1346A" w:rsidRDefault="00BC6D76" w:rsidP="00F35F17">
      <w:pPr>
        <w:widowControl w:val="0"/>
        <w:numPr>
          <w:ilvl w:val="0"/>
          <w:numId w:val="17"/>
        </w:numPr>
        <w:tabs>
          <w:tab w:val="clear" w:pos="360"/>
        </w:tabs>
        <w:suppressAutoHyphens/>
        <w:autoSpaceDE w:val="0"/>
        <w:ind w:left="567" w:hanging="567"/>
        <w:jc w:val="both"/>
        <w:rPr>
          <w:bCs/>
          <w:iCs/>
        </w:rPr>
      </w:pPr>
      <w:r w:rsidRPr="00C1346A">
        <w:rPr>
          <w:bCs/>
          <w:iCs/>
        </w:rPr>
        <w:t>Документ должен</w:t>
      </w:r>
      <w:r w:rsidR="004C39C4" w:rsidRPr="00C1346A">
        <w:rPr>
          <w:bCs/>
          <w:iCs/>
        </w:rPr>
        <w:t xml:space="preserve"> быть подписан Участником и скреплен печатью (при наличии).</w:t>
      </w:r>
    </w:p>
    <w:p w14:paraId="1FD39886" w14:textId="77777777" w:rsidR="00CF1400" w:rsidRDefault="00CF1400" w:rsidP="00943D7F">
      <w:pPr>
        <w:suppressAutoHyphens/>
        <w:overflowPunct w:val="0"/>
        <w:autoSpaceDE w:val="0"/>
        <w:spacing w:line="360" w:lineRule="auto"/>
        <w:ind w:right="-1"/>
        <w:jc w:val="both"/>
        <w:rPr>
          <w:bCs/>
          <w:i/>
        </w:rPr>
        <w:sectPr w:rsidR="00CF1400" w:rsidSect="00943D7F">
          <w:pgSz w:w="11907" w:h="16840" w:code="9"/>
          <w:pgMar w:top="1135" w:right="851" w:bottom="851" w:left="1134" w:header="720" w:footer="720" w:gutter="0"/>
          <w:cols w:space="720"/>
          <w:docGrid w:linePitch="360"/>
        </w:sectPr>
      </w:pPr>
    </w:p>
    <w:p w14:paraId="138F1969" w14:textId="77777777" w:rsidR="00CF1400" w:rsidRPr="004B5E5A" w:rsidRDefault="00CF1400" w:rsidP="00CF1400">
      <w:pPr>
        <w:suppressAutoHyphens/>
        <w:overflowPunct w:val="0"/>
        <w:autoSpaceDE w:val="0"/>
        <w:spacing w:line="288" w:lineRule="auto"/>
        <w:jc w:val="right"/>
        <w:rPr>
          <w:iCs/>
          <w:lang w:eastAsia="ar-SA"/>
        </w:rPr>
      </w:pPr>
      <w:r w:rsidRPr="004B5E5A">
        <w:rPr>
          <w:iCs/>
          <w:lang w:eastAsia="ar-SA"/>
        </w:rPr>
        <w:lastRenderedPageBreak/>
        <w:t xml:space="preserve">Приложение № </w:t>
      </w:r>
      <w:r w:rsidR="00D3456A">
        <w:rPr>
          <w:iCs/>
          <w:lang w:eastAsia="ar-SA"/>
        </w:rPr>
        <w:t>4</w:t>
      </w:r>
      <w:r w:rsidRPr="004B5E5A">
        <w:rPr>
          <w:iCs/>
          <w:lang w:eastAsia="ar-SA"/>
        </w:rPr>
        <w:t xml:space="preserve"> к письму о подаче оферты</w:t>
      </w:r>
    </w:p>
    <w:p w14:paraId="73CE849E" w14:textId="77777777" w:rsidR="00CF1400" w:rsidRPr="004B5E5A" w:rsidRDefault="00CF1400" w:rsidP="00CF1400">
      <w:pPr>
        <w:suppressAutoHyphens/>
        <w:overflowPunct w:val="0"/>
        <w:autoSpaceDE w:val="0"/>
        <w:ind w:left="5000"/>
        <w:jc w:val="right"/>
        <w:rPr>
          <w:iCs/>
          <w:lang w:eastAsia="ar-SA"/>
        </w:rPr>
      </w:pPr>
      <w:r w:rsidRPr="004B5E5A">
        <w:rPr>
          <w:iCs/>
          <w:lang w:eastAsia="ar-SA"/>
        </w:rPr>
        <w:t>от «___</w:t>
      </w:r>
      <w:r w:rsidR="00F35F17" w:rsidRPr="004B5E5A">
        <w:rPr>
          <w:iCs/>
          <w:lang w:eastAsia="ar-SA"/>
        </w:rPr>
        <w:t>_» _</w:t>
      </w:r>
      <w:r w:rsidRPr="004B5E5A">
        <w:rPr>
          <w:iCs/>
          <w:lang w:eastAsia="ar-SA"/>
        </w:rPr>
        <w:t>______________ г. №__________</w:t>
      </w:r>
    </w:p>
    <w:p w14:paraId="54C2996F" w14:textId="77777777" w:rsidR="00CF1400" w:rsidRPr="004B5E5A" w:rsidRDefault="00CF1400" w:rsidP="00CF1400">
      <w:pPr>
        <w:suppressAutoHyphens/>
        <w:overflowPunct w:val="0"/>
        <w:autoSpaceDE w:val="0"/>
        <w:ind w:left="5000"/>
        <w:jc w:val="center"/>
        <w:rPr>
          <w:iCs/>
          <w:lang w:eastAsia="ar-SA"/>
        </w:rPr>
      </w:pPr>
    </w:p>
    <w:p w14:paraId="488510DD" w14:textId="77777777" w:rsidR="00CF1400" w:rsidRPr="004B5E5A" w:rsidRDefault="00CF1400" w:rsidP="00CF1400">
      <w:pPr>
        <w:pStyle w:val="kd12zag"/>
        <w:numPr>
          <w:ilvl w:val="0"/>
          <w:numId w:val="0"/>
        </w:numPr>
        <w:ind w:left="-72"/>
        <w:jc w:val="center"/>
        <w:rPr>
          <w:b/>
          <w:sz w:val="24"/>
          <w:szCs w:val="24"/>
        </w:rPr>
      </w:pPr>
      <w:r w:rsidRPr="004B5E5A">
        <w:rPr>
          <w:b/>
          <w:sz w:val="24"/>
          <w:szCs w:val="24"/>
        </w:rPr>
        <w:t xml:space="preserve"> Справка о перечне и объемах выполнения аналогичных договоров</w:t>
      </w:r>
    </w:p>
    <w:p w14:paraId="33E4CA73" w14:textId="77777777" w:rsidR="00CF1400" w:rsidRPr="004B5E5A" w:rsidRDefault="00CF1400" w:rsidP="00CF1400">
      <w:pPr>
        <w:pStyle w:val="kd12zag"/>
        <w:numPr>
          <w:ilvl w:val="0"/>
          <w:numId w:val="0"/>
        </w:numPr>
        <w:ind w:left="-72"/>
        <w:jc w:val="center"/>
        <w:rPr>
          <w:b/>
          <w:sz w:val="24"/>
          <w:szCs w:val="24"/>
        </w:rPr>
      </w:pPr>
      <w:r w:rsidRPr="004B5E5A">
        <w:rPr>
          <w:b/>
          <w:sz w:val="24"/>
          <w:szCs w:val="24"/>
        </w:rPr>
        <w:t xml:space="preserve"> </w:t>
      </w:r>
    </w:p>
    <w:p w14:paraId="6B376149" w14:textId="77777777" w:rsidR="00CF1400" w:rsidRPr="004B5E5A" w:rsidRDefault="00CF1400" w:rsidP="00CF1400">
      <w:pPr>
        <w:widowControl w:val="0"/>
        <w:suppressAutoHyphens/>
        <w:autoSpaceDE w:val="0"/>
        <w:spacing w:line="288" w:lineRule="auto"/>
        <w:ind w:right="-986"/>
        <w:jc w:val="both"/>
        <w:rPr>
          <w:b/>
          <w:bCs/>
          <w:color w:val="000000"/>
          <w:lang w:eastAsia="ar-SA"/>
        </w:rPr>
      </w:pPr>
      <w:r w:rsidRPr="004B5E5A">
        <w:rPr>
          <w:b/>
          <w:bCs/>
          <w:lang w:eastAsia="ar-SA"/>
        </w:rPr>
        <w:t>Участник</w:t>
      </w:r>
      <w:r w:rsidRPr="004B5E5A">
        <w:rPr>
          <w:lang w:eastAsia="ar-SA"/>
        </w:rPr>
        <w:t xml:space="preserve"> ________________________________________</w:t>
      </w:r>
      <w:r w:rsidRPr="004B5E5A">
        <w:rPr>
          <w:b/>
          <w:bCs/>
          <w:color w:val="000000"/>
          <w:lang w:eastAsia="ar-SA"/>
        </w:rPr>
        <w:t xml:space="preserve"> </w:t>
      </w:r>
    </w:p>
    <w:p w14:paraId="469C209C" w14:textId="77777777" w:rsidR="00CF1400" w:rsidRPr="004B5E5A" w:rsidRDefault="00CF1400" w:rsidP="00CF1400">
      <w:pPr>
        <w:widowControl w:val="0"/>
        <w:suppressAutoHyphens/>
        <w:autoSpaceDE w:val="0"/>
        <w:spacing w:line="288" w:lineRule="auto"/>
        <w:ind w:right="-986"/>
        <w:jc w:val="both"/>
        <w:rPr>
          <w:b/>
          <w:bCs/>
          <w:color w:val="000000"/>
          <w:lang w:eastAsia="ar-SA"/>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214"/>
        <w:gridCol w:w="3213"/>
        <w:gridCol w:w="2484"/>
        <w:gridCol w:w="2484"/>
        <w:gridCol w:w="1874"/>
        <w:gridCol w:w="2369"/>
      </w:tblGrid>
      <w:tr w:rsidR="00CF1400" w:rsidRPr="004B5E5A" w14:paraId="54269F14" w14:textId="77777777" w:rsidTr="00CF1400">
        <w:trPr>
          <w:cantSplit/>
          <w:trHeight w:val="23"/>
        </w:trPr>
        <w:tc>
          <w:tcPr>
            <w:tcW w:w="180" w:type="pct"/>
            <w:shd w:val="clear" w:color="auto" w:fill="auto"/>
            <w:vAlign w:val="center"/>
          </w:tcPr>
          <w:p w14:paraId="6E9BDA82" w14:textId="77777777" w:rsidR="00CF1400" w:rsidRPr="00AA0D05" w:rsidRDefault="00CF1400" w:rsidP="00CF1400">
            <w:pPr>
              <w:jc w:val="center"/>
              <w:rPr>
                <w:b/>
                <w:sz w:val="22"/>
                <w:szCs w:val="22"/>
              </w:rPr>
            </w:pPr>
            <w:r w:rsidRPr="00AA0D05">
              <w:rPr>
                <w:b/>
                <w:sz w:val="22"/>
                <w:szCs w:val="22"/>
              </w:rPr>
              <w:t>№ п/п</w:t>
            </w:r>
          </w:p>
        </w:tc>
        <w:tc>
          <w:tcPr>
            <w:tcW w:w="729" w:type="pct"/>
            <w:shd w:val="clear" w:color="auto" w:fill="auto"/>
            <w:vAlign w:val="center"/>
          </w:tcPr>
          <w:p w14:paraId="6C1AA542" w14:textId="77777777" w:rsidR="00CF1400" w:rsidRPr="00AA0D05" w:rsidRDefault="00CF1400" w:rsidP="00CF1400">
            <w:pPr>
              <w:pStyle w:val="Aacao4"/>
              <w:tabs>
                <w:tab w:val="clear" w:pos="360"/>
              </w:tabs>
              <w:spacing w:after="0" w:line="240" w:lineRule="auto"/>
              <w:rPr>
                <w:rFonts w:ascii="Times New Roman" w:hAnsi="Times New Roman"/>
                <w:sz w:val="22"/>
                <w:szCs w:val="22"/>
              </w:rPr>
            </w:pPr>
            <w:r w:rsidRPr="00AA0D05">
              <w:rPr>
                <w:rFonts w:ascii="Times New Roman" w:hAnsi="Times New Roman"/>
                <w:sz w:val="22"/>
                <w:szCs w:val="22"/>
              </w:rPr>
              <w:t xml:space="preserve">Предмет договора </w:t>
            </w:r>
          </w:p>
        </w:tc>
        <w:tc>
          <w:tcPr>
            <w:tcW w:w="1058" w:type="pct"/>
            <w:shd w:val="clear" w:color="auto" w:fill="auto"/>
            <w:vAlign w:val="center"/>
          </w:tcPr>
          <w:p w14:paraId="5542D4E1" w14:textId="77777777" w:rsidR="00CF1400" w:rsidRPr="00AA0D05" w:rsidRDefault="00CF1400" w:rsidP="00CF1400">
            <w:pPr>
              <w:jc w:val="center"/>
              <w:rPr>
                <w:b/>
                <w:sz w:val="22"/>
                <w:szCs w:val="22"/>
              </w:rPr>
            </w:pPr>
            <w:r w:rsidRPr="00AA0D05">
              <w:rPr>
                <w:b/>
                <w:sz w:val="22"/>
                <w:szCs w:val="22"/>
              </w:rPr>
              <w:t>Наименование заказчика,</w:t>
            </w:r>
          </w:p>
          <w:p w14:paraId="7FED97F9" w14:textId="77777777" w:rsidR="00CF1400" w:rsidRPr="00AA0D05" w:rsidRDefault="00CF1400" w:rsidP="00CF1400">
            <w:pPr>
              <w:pStyle w:val="af5"/>
              <w:jc w:val="center"/>
              <w:rPr>
                <w:b/>
                <w:sz w:val="22"/>
                <w:szCs w:val="22"/>
              </w:rPr>
            </w:pPr>
            <w:r w:rsidRPr="00AA0D05">
              <w:rPr>
                <w:b/>
                <w:sz w:val="22"/>
                <w:szCs w:val="22"/>
              </w:rPr>
              <w:t>адрес и контактный телефон/факс заказчика,</w:t>
            </w:r>
          </w:p>
          <w:p w14:paraId="58EC1C4C" w14:textId="77777777" w:rsidR="00CF1400" w:rsidRPr="00AA0D05" w:rsidRDefault="00CF1400" w:rsidP="00CF1400">
            <w:pPr>
              <w:jc w:val="center"/>
              <w:rPr>
                <w:b/>
                <w:sz w:val="22"/>
                <w:szCs w:val="22"/>
              </w:rPr>
            </w:pPr>
            <w:r w:rsidRPr="00AA0D05">
              <w:rPr>
                <w:b/>
                <w:sz w:val="22"/>
                <w:szCs w:val="22"/>
              </w:rPr>
              <w:t>контактное лицо</w:t>
            </w:r>
          </w:p>
        </w:tc>
        <w:tc>
          <w:tcPr>
            <w:tcW w:w="818" w:type="pct"/>
            <w:shd w:val="clear" w:color="auto" w:fill="auto"/>
            <w:vAlign w:val="center"/>
          </w:tcPr>
          <w:p w14:paraId="75067EBA" w14:textId="77777777" w:rsidR="00CF1400" w:rsidRPr="00AA0D05" w:rsidRDefault="00CF1400" w:rsidP="00CF1400">
            <w:pPr>
              <w:jc w:val="center"/>
              <w:rPr>
                <w:b/>
                <w:sz w:val="22"/>
                <w:szCs w:val="22"/>
              </w:rPr>
            </w:pPr>
            <w:r w:rsidRPr="00AA0D05">
              <w:rPr>
                <w:b/>
                <w:sz w:val="22"/>
                <w:szCs w:val="22"/>
              </w:rPr>
              <w:t>Сумма договора по завершении, руб. с НДС</w:t>
            </w:r>
          </w:p>
        </w:tc>
        <w:tc>
          <w:tcPr>
            <w:tcW w:w="818" w:type="pct"/>
            <w:shd w:val="clear" w:color="auto" w:fill="auto"/>
            <w:vAlign w:val="center"/>
          </w:tcPr>
          <w:p w14:paraId="15388DB9" w14:textId="77777777" w:rsidR="00CF1400" w:rsidRPr="00AA0D05" w:rsidRDefault="00CF1400" w:rsidP="00CF1400">
            <w:pPr>
              <w:jc w:val="center"/>
              <w:rPr>
                <w:b/>
                <w:sz w:val="22"/>
                <w:szCs w:val="22"/>
              </w:rPr>
            </w:pPr>
            <w:r w:rsidRPr="00AA0D05">
              <w:rPr>
                <w:b/>
                <w:sz w:val="22"/>
                <w:szCs w:val="22"/>
              </w:rPr>
              <w:t xml:space="preserve">Номер договора, дата </w:t>
            </w:r>
            <w:r w:rsidR="00BC6D76" w:rsidRPr="00AA0D05">
              <w:rPr>
                <w:b/>
                <w:sz w:val="22"/>
                <w:szCs w:val="22"/>
              </w:rPr>
              <w:t>заключения (</w:t>
            </w:r>
            <w:r w:rsidRPr="00AA0D05">
              <w:rPr>
                <w:b/>
                <w:sz w:val="22"/>
                <w:szCs w:val="22"/>
              </w:rPr>
              <w:t xml:space="preserve">месяц, год) </w:t>
            </w:r>
          </w:p>
        </w:tc>
        <w:tc>
          <w:tcPr>
            <w:tcW w:w="617" w:type="pct"/>
            <w:shd w:val="clear" w:color="auto" w:fill="auto"/>
            <w:vAlign w:val="center"/>
          </w:tcPr>
          <w:p w14:paraId="35A1B844" w14:textId="77777777" w:rsidR="00CF1400" w:rsidRPr="00AA0D05" w:rsidRDefault="00CF1400" w:rsidP="00CF1400">
            <w:pPr>
              <w:pStyle w:val="xl29"/>
              <w:spacing w:before="0" w:after="0"/>
              <w:ind w:right="-176"/>
              <w:rPr>
                <w:rFonts w:ascii="Times New Roman" w:hAnsi="Times New Roman" w:cs="Times New Roman"/>
                <w:b/>
                <w:bCs/>
                <w:sz w:val="22"/>
                <w:szCs w:val="22"/>
              </w:rPr>
            </w:pPr>
            <w:r w:rsidRPr="00AA0D05">
              <w:rPr>
                <w:rFonts w:ascii="Times New Roman" w:hAnsi="Times New Roman" w:cs="Times New Roman"/>
                <w:b/>
                <w:bCs/>
                <w:sz w:val="22"/>
                <w:szCs w:val="22"/>
              </w:rPr>
              <w:t>Сведения о претензиях заказчика к выполнению обязательств</w:t>
            </w:r>
          </w:p>
        </w:tc>
        <w:tc>
          <w:tcPr>
            <w:tcW w:w="779" w:type="pct"/>
            <w:shd w:val="clear" w:color="auto" w:fill="auto"/>
            <w:vAlign w:val="center"/>
          </w:tcPr>
          <w:p w14:paraId="1826DC2D" w14:textId="77777777" w:rsidR="00CF1400" w:rsidRPr="00AA0D05" w:rsidRDefault="00CF1400" w:rsidP="00CF1400">
            <w:pPr>
              <w:jc w:val="center"/>
              <w:rPr>
                <w:b/>
                <w:sz w:val="22"/>
                <w:szCs w:val="22"/>
              </w:rPr>
            </w:pPr>
            <w:r w:rsidRPr="00AA0D05">
              <w:rPr>
                <w:b/>
                <w:sz w:val="22"/>
                <w:szCs w:val="22"/>
              </w:rPr>
              <w:t>Примечание</w:t>
            </w:r>
            <w:r w:rsidRPr="00AA0D05">
              <w:rPr>
                <w:b/>
                <w:sz w:val="22"/>
                <w:szCs w:val="22"/>
                <w:vertAlign w:val="superscript"/>
              </w:rPr>
              <w:footnoteReference w:id="1"/>
            </w:r>
            <w:r w:rsidRPr="00AA0D05">
              <w:rPr>
                <w:b/>
                <w:sz w:val="22"/>
                <w:szCs w:val="22"/>
              </w:rPr>
              <w:t>,</w:t>
            </w:r>
          </w:p>
          <w:p w14:paraId="25D96B2A" w14:textId="77777777" w:rsidR="00CF1400" w:rsidRPr="00AA0D05" w:rsidRDefault="00CF1400" w:rsidP="00CF1400">
            <w:pPr>
              <w:jc w:val="center"/>
              <w:rPr>
                <w:b/>
                <w:sz w:val="22"/>
                <w:szCs w:val="22"/>
              </w:rPr>
            </w:pPr>
            <w:r w:rsidRPr="00AA0D05">
              <w:rPr>
                <w:b/>
                <w:sz w:val="22"/>
                <w:szCs w:val="22"/>
              </w:rPr>
              <w:t>Наличие прилагаемых отзывов от заказчиков</w:t>
            </w:r>
          </w:p>
          <w:p w14:paraId="20F0E24E" w14:textId="77777777" w:rsidR="00CF1400" w:rsidRPr="00AA0D05" w:rsidRDefault="00CF1400" w:rsidP="00CF1400">
            <w:pPr>
              <w:jc w:val="center"/>
              <w:rPr>
                <w:b/>
                <w:sz w:val="22"/>
                <w:szCs w:val="22"/>
              </w:rPr>
            </w:pPr>
            <w:r w:rsidRPr="00AA0D05">
              <w:rPr>
                <w:b/>
                <w:sz w:val="22"/>
                <w:szCs w:val="22"/>
              </w:rPr>
              <w:t>(есть/нет)</w:t>
            </w:r>
          </w:p>
        </w:tc>
      </w:tr>
      <w:tr w:rsidR="00CF1400" w:rsidRPr="004B5E5A" w14:paraId="033F8CA5" w14:textId="77777777" w:rsidTr="00CF1400">
        <w:trPr>
          <w:cantSplit/>
          <w:trHeight w:val="23"/>
        </w:trPr>
        <w:tc>
          <w:tcPr>
            <w:tcW w:w="5000" w:type="pct"/>
            <w:gridSpan w:val="7"/>
            <w:shd w:val="clear" w:color="auto" w:fill="auto"/>
          </w:tcPr>
          <w:p w14:paraId="68B1ACD0" w14:textId="77777777" w:rsidR="00CF1400" w:rsidRPr="004B5E5A" w:rsidRDefault="00CF1400" w:rsidP="00CF1400">
            <w:pPr>
              <w:jc w:val="center"/>
              <w:rPr>
                <w:b/>
              </w:rPr>
            </w:pPr>
            <w:r w:rsidRPr="004B5E5A">
              <w:rPr>
                <w:b/>
              </w:rPr>
              <w:t>ЛОТ №</w:t>
            </w:r>
          </w:p>
        </w:tc>
      </w:tr>
      <w:tr w:rsidR="00CF1400" w:rsidRPr="004B5E5A" w14:paraId="26F717BA" w14:textId="77777777" w:rsidTr="00CF1400">
        <w:trPr>
          <w:cantSplit/>
          <w:trHeight w:val="23"/>
        </w:trPr>
        <w:tc>
          <w:tcPr>
            <w:tcW w:w="180" w:type="pct"/>
            <w:shd w:val="clear" w:color="auto" w:fill="auto"/>
          </w:tcPr>
          <w:p w14:paraId="38034AB1" w14:textId="77777777" w:rsidR="00CF1400" w:rsidRPr="004B5E5A" w:rsidRDefault="00CF1400" w:rsidP="00CF1400">
            <w:r w:rsidRPr="004B5E5A">
              <w:t>1.</w:t>
            </w:r>
          </w:p>
        </w:tc>
        <w:tc>
          <w:tcPr>
            <w:tcW w:w="729" w:type="pct"/>
            <w:shd w:val="clear" w:color="auto" w:fill="auto"/>
          </w:tcPr>
          <w:p w14:paraId="71553D58" w14:textId="77777777" w:rsidR="00CF1400" w:rsidRPr="004B5E5A" w:rsidRDefault="00CF1400" w:rsidP="00CF1400">
            <w:pPr>
              <w:pStyle w:val="aff4"/>
              <w:rPr>
                <w:szCs w:val="24"/>
              </w:rPr>
            </w:pPr>
          </w:p>
        </w:tc>
        <w:tc>
          <w:tcPr>
            <w:tcW w:w="1058" w:type="pct"/>
            <w:shd w:val="clear" w:color="auto" w:fill="auto"/>
          </w:tcPr>
          <w:p w14:paraId="6E1F5007" w14:textId="77777777" w:rsidR="00CF1400" w:rsidRPr="004B5E5A" w:rsidRDefault="00CF1400" w:rsidP="00CF1400"/>
        </w:tc>
        <w:tc>
          <w:tcPr>
            <w:tcW w:w="818" w:type="pct"/>
            <w:shd w:val="clear" w:color="auto" w:fill="auto"/>
          </w:tcPr>
          <w:p w14:paraId="424E0E82" w14:textId="77777777" w:rsidR="00CF1400" w:rsidRPr="004B5E5A" w:rsidRDefault="00CF1400" w:rsidP="00CF1400"/>
        </w:tc>
        <w:tc>
          <w:tcPr>
            <w:tcW w:w="818" w:type="pct"/>
            <w:shd w:val="clear" w:color="auto" w:fill="auto"/>
          </w:tcPr>
          <w:p w14:paraId="478F75B5" w14:textId="77777777" w:rsidR="00CF1400" w:rsidRPr="004B5E5A" w:rsidRDefault="00CF1400" w:rsidP="00CF1400"/>
        </w:tc>
        <w:tc>
          <w:tcPr>
            <w:tcW w:w="617" w:type="pct"/>
            <w:shd w:val="clear" w:color="auto" w:fill="auto"/>
          </w:tcPr>
          <w:p w14:paraId="65A36A7B" w14:textId="77777777" w:rsidR="00CF1400" w:rsidRPr="004B5E5A" w:rsidRDefault="00CF1400" w:rsidP="00CF1400"/>
        </w:tc>
        <w:tc>
          <w:tcPr>
            <w:tcW w:w="779" w:type="pct"/>
            <w:shd w:val="clear" w:color="auto" w:fill="auto"/>
          </w:tcPr>
          <w:p w14:paraId="4938E6B2" w14:textId="77777777" w:rsidR="00CF1400" w:rsidRPr="004B5E5A" w:rsidRDefault="00CF1400" w:rsidP="00CF1400"/>
        </w:tc>
      </w:tr>
      <w:tr w:rsidR="00CF1400" w:rsidRPr="004B5E5A" w14:paraId="402F1ADC" w14:textId="77777777" w:rsidTr="00CF1400">
        <w:trPr>
          <w:cantSplit/>
          <w:trHeight w:val="23"/>
        </w:trPr>
        <w:tc>
          <w:tcPr>
            <w:tcW w:w="180" w:type="pct"/>
            <w:shd w:val="clear" w:color="auto" w:fill="auto"/>
          </w:tcPr>
          <w:p w14:paraId="705604F9" w14:textId="77777777" w:rsidR="00CF1400" w:rsidRPr="004B5E5A" w:rsidRDefault="00CF1400" w:rsidP="00CF1400">
            <w:r w:rsidRPr="004B5E5A">
              <w:t>2.</w:t>
            </w:r>
          </w:p>
        </w:tc>
        <w:tc>
          <w:tcPr>
            <w:tcW w:w="729" w:type="pct"/>
            <w:shd w:val="clear" w:color="auto" w:fill="auto"/>
          </w:tcPr>
          <w:p w14:paraId="2F09AC75" w14:textId="77777777" w:rsidR="00CF1400" w:rsidRPr="004B5E5A" w:rsidRDefault="00CF1400" w:rsidP="00CF1400"/>
        </w:tc>
        <w:tc>
          <w:tcPr>
            <w:tcW w:w="1058" w:type="pct"/>
            <w:shd w:val="clear" w:color="auto" w:fill="auto"/>
          </w:tcPr>
          <w:p w14:paraId="2129E2D7" w14:textId="77777777" w:rsidR="00CF1400" w:rsidRPr="004B5E5A" w:rsidRDefault="00CF1400" w:rsidP="00CF1400"/>
        </w:tc>
        <w:tc>
          <w:tcPr>
            <w:tcW w:w="818" w:type="pct"/>
            <w:shd w:val="clear" w:color="auto" w:fill="auto"/>
          </w:tcPr>
          <w:p w14:paraId="5EF01FE1" w14:textId="77777777" w:rsidR="00CF1400" w:rsidRPr="004B5E5A" w:rsidRDefault="00CF1400" w:rsidP="00CF1400"/>
        </w:tc>
        <w:tc>
          <w:tcPr>
            <w:tcW w:w="818" w:type="pct"/>
            <w:shd w:val="clear" w:color="auto" w:fill="auto"/>
          </w:tcPr>
          <w:p w14:paraId="3D03E968" w14:textId="77777777" w:rsidR="00CF1400" w:rsidRPr="004B5E5A" w:rsidRDefault="00CF1400" w:rsidP="00CF1400"/>
        </w:tc>
        <w:tc>
          <w:tcPr>
            <w:tcW w:w="617" w:type="pct"/>
            <w:shd w:val="clear" w:color="auto" w:fill="auto"/>
          </w:tcPr>
          <w:p w14:paraId="5A1E1F7C" w14:textId="77777777" w:rsidR="00CF1400" w:rsidRPr="004B5E5A" w:rsidRDefault="00CF1400" w:rsidP="00CF1400"/>
        </w:tc>
        <w:tc>
          <w:tcPr>
            <w:tcW w:w="779" w:type="pct"/>
            <w:shd w:val="clear" w:color="auto" w:fill="auto"/>
          </w:tcPr>
          <w:p w14:paraId="50AAB6AE" w14:textId="77777777" w:rsidR="00CF1400" w:rsidRPr="004B5E5A" w:rsidRDefault="00CF1400" w:rsidP="00CF1400"/>
        </w:tc>
      </w:tr>
      <w:tr w:rsidR="00CF1400" w:rsidRPr="004B5E5A" w14:paraId="7C0A16F0" w14:textId="77777777" w:rsidTr="00CF1400">
        <w:trPr>
          <w:cantSplit/>
          <w:trHeight w:val="23"/>
        </w:trPr>
        <w:tc>
          <w:tcPr>
            <w:tcW w:w="180" w:type="pct"/>
            <w:shd w:val="clear" w:color="auto" w:fill="auto"/>
          </w:tcPr>
          <w:p w14:paraId="6A26481B" w14:textId="77777777" w:rsidR="00CF1400" w:rsidRPr="004B5E5A" w:rsidRDefault="00CF1400" w:rsidP="00CF1400">
            <w:r w:rsidRPr="004B5E5A">
              <w:t>…</w:t>
            </w:r>
          </w:p>
        </w:tc>
        <w:tc>
          <w:tcPr>
            <w:tcW w:w="729" w:type="pct"/>
            <w:shd w:val="clear" w:color="auto" w:fill="auto"/>
          </w:tcPr>
          <w:p w14:paraId="59A91A02" w14:textId="77777777" w:rsidR="00CF1400" w:rsidRPr="004B5E5A" w:rsidRDefault="00CF1400" w:rsidP="00CF1400"/>
        </w:tc>
        <w:tc>
          <w:tcPr>
            <w:tcW w:w="1058" w:type="pct"/>
            <w:shd w:val="clear" w:color="auto" w:fill="auto"/>
          </w:tcPr>
          <w:p w14:paraId="4757B5A3" w14:textId="77777777" w:rsidR="00CF1400" w:rsidRPr="004B5E5A" w:rsidRDefault="00CF1400" w:rsidP="00CF1400"/>
        </w:tc>
        <w:tc>
          <w:tcPr>
            <w:tcW w:w="818" w:type="pct"/>
            <w:shd w:val="clear" w:color="auto" w:fill="auto"/>
          </w:tcPr>
          <w:p w14:paraId="0AE0122C" w14:textId="77777777" w:rsidR="00CF1400" w:rsidRPr="004B5E5A" w:rsidRDefault="00CF1400" w:rsidP="00CF1400"/>
        </w:tc>
        <w:tc>
          <w:tcPr>
            <w:tcW w:w="818" w:type="pct"/>
            <w:shd w:val="clear" w:color="auto" w:fill="auto"/>
          </w:tcPr>
          <w:p w14:paraId="5125E14C" w14:textId="77777777" w:rsidR="00CF1400" w:rsidRPr="004B5E5A" w:rsidRDefault="00CF1400" w:rsidP="00CF1400"/>
        </w:tc>
        <w:tc>
          <w:tcPr>
            <w:tcW w:w="617" w:type="pct"/>
            <w:shd w:val="clear" w:color="auto" w:fill="auto"/>
          </w:tcPr>
          <w:p w14:paraId="35410D1B" w14:textId="77777777" w:rsidR="00CF1400" w:rsidRPr="004B5E5A" w:rsidRDefault="00CF1400" w:rsidP="00CF1400"/>
        </w:tc>
        <w:tc>
          <w:tcPr>
            <w:tcW w:w="779" w:type="pct"/>
            <w:shd w:val="clear" w:color="auto" w:fill="auto"/>
          </w:tcPr>
          <w:p w14:paraId="1BA09F40" w14:textId="77777777" w:rsidR="00CF1400" w:rsidRPr="004B5E5A" w:rsidRDefault="00CF1400" w:rsidP="00CF1400"/>
        </w:tc>
      </w:tr>
    </w:tbl>
    <w:p w14:paraId="2A1EFA56" w14:textId="77777777" w:rsidR="00CF1400" w:rsidRPr="004B5E5A" w:rsidRDefault="00CF1400" w:rsidP="00CF1400">
      <w:pPr>
        <w:widowControl w:val="0"/>
        <w:suppressAutoHyphens/>
        <w:autoSpaceDE w:val="0"/>
        <w:spacing w:line="288" w:lineRule="auto"/>
        <w:jc w:val="both"/>
        <w:rPr>
          <w:bCs/>
          <w:lang w:eastAsia="ar-SA"/>
        </w:rPr>
      </w:pPr>
    </w:p>
    <w:tbl>
      <w:tblPr>
        <w:tblW w:w="10848" w:type="dxa"/>
        <w:tblInd w:w="-60" w:type="dxa"/>
        <w:tblLayout w:type="fixed"/>
        <w:tblLook w:val="0000" w:firstRow="0" w:lastRow="0" w:firstColumn="0" w:lastColumn="0" w:noHBand="0" w:noVBand="0"/>
      </w:tblPr>
      <w:tblGrid>
        <w:gridCol w:w="4139"/>
        <w:gridCol w:w="1693"/>
        <w:gridCol w:w="5016"/>
      </w:tblGrid>
      <w:tr w:rsidR="00CF1400" w:rsidRPr="004B5E5A" w14:paraId="6F99C35B" w14:textId="77777777" w:rsidTr="00CF1400">
        <w:tc>
          <w:tcPr>
            <w:tcW w:w="4139" w:type="dxa"/>
            <w:tcBorders>
              <w:bottom w:val="single" w:sz="4" w:space="0" w:color="000000"/>
            </w:tcBorders>
            <w:shd w:val="clear" w:color="auto" w:fill="auto"/>
          </w:tcPr>
          <w:p w14:paraId="0176868B" w14:textId="77777777" w:rsidR="00CF1400" w:rsidRPr="004B5E5A" w:rsidRDefault="00CF1400" w:rsidP="00CF1400">
            <w:pPr>
              <w:widowControl w:val="0"/>
              <w:suppressAutoHyphens/>
              <w:autoSpaceDE w:val="0"/>
              <w:snapToGrid w:val="0"/>
              <w:spacing w:line="288" w:lineRule="auto"/>
              <w:ind w:left="360"/>
              <w:jc w:val="both"/>
              <w:textAlignment w:val="baseline"/>
              <w:rPr>
                <w:lang w:eastAsia="ar-SA"/>
              </w:rPr>
            </w:pPr>
          </w:p>
        </w:tc>
        <w:tc>
          <w:tcPr>
            <w:tcW w:w="1693" w:type="dxa"/>
            <w:shd w:val="clear" w:color="auto" w:fill="auto"/>
          </w:tcPr>
          <w:p w14:paraId="3B14390B" w14:textId="77777777" w:rsidR="00CF1400" w:rsidRPr="004B5E5A" w:rsidRDefault="00CF1400" w:rsidP="00CF1400">
            <w:pPr>
              <w:widowControl w:val="0"/>
              <w:suppressAutoHyphens/>
              <w:autoSpaceDE w:val="0"/>
              <w:snapToGrid w:val="0"/>
              <w:spacing w:line="288" w:lineRule="auto"/>
              <w:ind w:left="360"/>
              <w:jc w:val="both"/>
              <w:textAlignment w:val="baseline"/>
              <w:rPr>
                <w:lang w:eastAsia="ar-SA"/>
              </w:rPr>
            </w:pPr>
          </w:p>
        </w:tc>
        <w:tc>
          <w:tcPr>
            <w:tcW w:w="5016" w:type="dxa"/>
            <w:tcBorders>
              <w:bottom w:val="single" w:sz="4" w:space="0" w:color="000000"/>
            </w:tcBorders>
            <w:shd w:val="clear" w:color="auto" w:fill="auto"/>
          </w:tcPr>
          <w:p w14:paraId="11DD3DD5" w14:textId="77777777" w:rsidR="00CF1400" w:rsidRPr="004B5E5A" w:rsidRDefault="00CF1400" w:rsidP="00CF1400">
            <w:pPr>
              <w:widowControl w:val="0"/>
              <w:suppressAutoHyphens/>
              <w:autoSpaceDE w:val="0"/>
              <w:snapToGrid w:val="0"/>
              <w:spacing w:line="288" w:lineRule="auto"/>
              <w:jc w:val="both"/>
              <w:textAlignment w:val="baseline"/>
              <w:rPr>
                <w:lang w:eastAsia="ar-SA"/>
              </w:rPr>
            </w:pPr>
          </w:p>
        </w:tc>
      </w:tr>
      <w:tr w:rsidR="00CF1400" w:rsidRPr="004B5E5A" w14:paraId="5C06CF00" w14:textId="77777777" w:rsidTr="00CF1400">
        <w:tc>
          <w:tcPr>
            <w:tcW w:w="4139" w:type="dxa"/>
            <w:tcBorders>
              <w:top w:val="single" w:sz="4" w:space="0" w:color="000000"/>
            </w:tcBorders>
            <w:shd w:val="clear" w:color="auto" w:fill="auto"/>
          </w:tcPr>
          <w:p w14:paraId="78E875FD" w14:textId="77777777" w:rsidR="00CF1400" w:rsidRPr="004B5E5A" w:rsidRDefault="00CF1400" w:rsidP="00CF1400">
            <w:pPr>
              <w:widowControl w:val="0"/>
              <w:suppressAutoHyphens/>
              <w:autoSpaceDE w:val="0"/>
              <w:snapToGrid w:val="0"/>
              <w:spacing w:line="288" w:lineRule="auto"/>
              <w:ind w:left="360"/>
              <w:jc w:val="both"/>
              <w:textAlignment w:val="baseline"/>
              <w:rPr>
                <w:vertAlign w:val="superscript"/>
                <w:lang w:eastAsia="ar-SA"/>
              </w:rPr>
            </w:pPr>
            <w:r w:rsidRPr="004B5E5A">
              <w:rPr>
                <w:vertAlign w:val="superscript"/>
                <w:lang w:eastAsia="ar-SA"/>
              </w:rPr>
              <w:t>подпись уполномоченного представителя)</w:t>
            </w:r>
          </w:p>
        </w:tc>
        <w:tc>
          <w:tcPr>
            <w:tcW w:w="1693" w:type="dxa"/>
            <w:shd w:val="clear" w:color="auto" w:fill="auto"/>
          </w:tcPr>
          <w:p w14:paraId="09035589" w14:textId="77777777" w:rsidR="00CF1400" w:rsidRPr="004B5E5A" w:rsidRDefault="00CF1400" w:rsidP="00CF1400">
            <w:pPr>
              <w:widowControl w:val="0"/>
              <w:suppressAutoHyphens/>
              <w:autoSpaceDE w:val="0"/>
              <w:snapToGrid w:val="0"/>
              <w:spacing w:line="288" w:lineRule="auto"/>
              <w:ind w:left="360"/>
              <w:jc w:val="both"/>
              <w:textAlignment w:val="baseline"/>
              <w:rPr>
                <w:lang w:eastAsia="ar-SA"/>
              </w:rPr>
            </w:pPr>
          </w:p>
        </w:tc>
        <w:tc>
          <w:tcPr>
            <w:tcW w:w="5016" w:type="dxa"/>
            <w:tcBorders>
              <w:top w:val="single" w:sz="4" w:space="0" w:color="000000"/>
            </w:tcBorders>
            <w:shd w:val="clear" w:color="auto" w:fill="auto"/>
          </w:tcPr>
          <w:p w14:paraId="5FF52E87" w14:textId="77777777" w:rsidR="00CF1400" w:rsidRPr="004B5E5A" w:rsidRDefault="00CF1400" w:rsidP="00CF1400">
            <w:pPr>
              <w:widowControl w:val="0"/>
              <w:suppressAutoHyphens/>
              <w:autoSpaceDE w:val="0"/>
              <w:snapToGrid w:val="0"/>
              <w:spacing w:line="288" w:lineRule="auto"/>
              <w:jc w:val="both"/>
              <w:textAlignment w:val="baseline"/>
              <w:rPr>
                <w:vertAlign w:val="superscript"/>
                <w:lang w:eastAsia="ar-SA"/>
              </w:rPr>
            </w:pPr>
            <w:r w:rsidRPr="004B5E5A">
              <w:rPr>
                <w:vertAlign w:val="superscript"/>
                <w:lang w:eastAsia="ar-SA"/>
              </w:rPr>
              <w:t>(фамилия, имя, отчество подписавшего, должность)</w:t>
            </w:r>
          </w:p>
        </w:tc>
      </w:tr>
    </w:tbl>
    <w:p w14:paraId="0C402AAA" w14:textId="77777777" w:rsidR="00CF1400" w:rsidRPr="00AA0D05" w:rsidRDefault="00CF1400" w:rsidP="00CF1400">
      <w:pPr>
        <w:suppressAutoHyphens/>
        <w:overflowPunct w:val="0"/>
        <w:autoSpaceDE w:val="0"/>
        <w:spacing w:line="288" w:lineRule="auto"/>
        <w:rPr>
          <w:bCs/>
          <w:lang w:eastAsia="ar-SA"/>
        </w:rPr>
        <w:sectPr w:rsidR="00CF1400" w:rsidRPr="00AA0D05" w:rsidSect="00CF1400">
          <w:pgSz w:w="16840" w:h="11907" w:orient="landscape" w:code="9"/>
          <w:pgMar w:top="1134" w:right="851" w:bottom="709" w:left="851" w:header="720" w:footer="720" w:gutter="0"/>
          <w:cols w:space="720"/>
          <w:docGrid w:linePitch="360"/>
        </w:sectPr>
      </w:pPr>
      <w:r w:rsidRPr="00AA0D05">
        <w:rPr>
          <w:bCs/>
          <w:lang w:eastAsia="ar-SA"/>
        </w:rPr>
        <w:t>М.П</w:t>
      </w:r>
      <w:r>
        <w:rPr>
          <w:bCs/>
          <w:lang w:eastAsia="ar-SA"/>
        </w:rPr>
        <w:t>.</w:t>
      </w:r>
    </w:p>
    <w:p w14:paraId="14B1724F" w14:textId="77777777" w:rsidR="00CF1400" w:rsidRPr="00C1346A" w:rsidRDefault="00CF1400" w:rsidP="00F35F17">
      <w:pPr>
        <w:tabs>
          <w:tab w:val="left" w:pos="567"/>
        </w:tabs>
        <w:suppressAutoHyphens/>
        <w:overflowPunct w:val="0"/>
        <w:autoSpaceDE w:val="0"/>
        <w:spacing w:line="276" w:lineRule="auto"/>
        <w:ind w:left="720"/>
        <w:jc w:val="center"/>
        <w:rPr>
          <w:bCs/>
          <w:iCs/>
        </w:rPr>
      </w:pPr>
      <w:r w:rsidRPr="00C1346A">
        <w:rPr>
          <w:iCs/>
        </w:rPr>
        <w:lastRenderedPageBreak/>
        <w:t>ИНСТРУКЦИИ ПО ЗАПОЛНЕНИЮ:</w:t>
      </w:r>
    </w:p>
    <w:p w14:paraId="767AFD2A" w14:textId="77777777" w:rsidR="00CF1400" w:rsidRPr="00C1346A" w:rsidRDefault="00CF1400" w:rsidP="00351429">
      <w:pPr>
        <w:numPr>
          <w:ilvl w:val="3"/>
          <w:numId w:val="46"/>
        </w:numPr>
        <w:suppressAutoHyphens/>
        <w:overflowPunct w:val="0"/>
        <w:autoSpaceDE w:val="0"/>
        <w:ind w:left="709" w:right="34"/>
        <w:jc w:val="both"/>
        <w:rPr>
          <w:iCs/>
          <w:lang w:eastAsia="ar-SA"/>
        </w:rPr>
      </w:pPr>
      <w:r w:rsidRPr="00C1346A">
        <w:rPr>
          <w:iCs/>
          <w:lang w:eastAsia="ar-SA"/>
        </w:rPr>
        <w:t>Данные инструкции не следует воспроизводить в документах, подготовленных Участником.</w:t>
      </w:r>
    </w:p>
    <w:p w14:paraId="674F2480" w14:textId="77777777" w:rsidR="00CF1400" w:rsidRPr="00C1346A" w:rsidRDefault="00CF1400" w:rsidP="00351429">
      <w:pPr>
        <w:numPr>
          <w:ilvl w:val="3"/>
          <w:numId w:val="46"/>
        </w:numPr>
        <w:suppressAutoHyphens/>
        <w:overflowPunct w:val="0"/>
        <w:autoSpaceDE w:val="0"/>
        <w:ind w:left="709" w:right="34"/>
        <w:jc w:val="both"/>
        <w:rPr>
          <w:iCs/>
          <w:lang w:eastAsia="ar-SA"/>
        </w:rPr>
      </w:pPr>
      <w:r w:rsidRPr="00C1346A">
        <w:rPr>
          <w:iCs/>
          <w:lang w:eastAsia="ar-SA"/>
        </w:rPr>
        <w:t>Участник приводит номер и дату письма о подаче оферты, приложением к которому является данная справка.</w:t>
      </w:r>
    </w:p>
    <w:p w14:paraId="6238203C" w14:textId="77777777" w:rsidR="00CF1400" w:rsidRPr="00C1346A" w:rsidRDefault="00CF1400" w:rsidP="00351429">
      <w:pPr>
        <w:numPr>
          <w:ilvl w:val="3"/>
          <w:numId w:val="46"/>
        </w:numPr>
        <w:suppressAutoHyphens/>
        <w:overflowPunct w:val="0"/>
        <w:autoSpaceDE w:val="0"/>
        <w:ind w:left="709" w:right="34"/>
        <w:jc w:val="both"/>
        <w:rPr>
          <w:iCs/>
          <w:lang w:eastAsia="ar-SA"/>
        </w:rPr>
      </w:pPr>
      <w:r w:rsidRPr="00C1346A">
        <w:rPr>
          <w:iCs/>
          <w:lang w:eastAsia="ar-SA"/>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указывает полностью фамилию, имя, отчество, паспортные данные, адрес прописки (индивидуальный предприниматель – адрес регистрации). </w:t>
      </w:r>
    </w:p>
    <w:p w14:paraId="1E39808E" w14:textId="77777777" w:rsidR="00CF1400" w:rsidRPr="00C1346A" w:rsidRDefault="00CF1400" w:rsidP="00351429">
      <w:pPr>
        <w:numPr>
          <w:ilvl w:val="3"/>
          <w:numId w:val="46"/>
        </w:numPr>
        <w:suppressAutoHyphens/>
        <w:overflowPunct w:val="0"/>
        <w:autoSpaceDE w:val="0"/>
        <w:ind w:left="709" w:right="34"/>
        <w:jc w:val="both"/>
        <w:rPr>
          <w:iCs/>
          <w:lang w:eastAsia="ar-SA"/>
        </w:rPr>
      </w:pPr>
      <w:r w:rsidRPr="00C1346A">
        <w:rPr>
          <w:iCs/>
          <w:lang w:eastAsia="ar-SA"/>
        </w:rPr>
        <w:t>В этом документе Участник указывает перечень и объемы выполнения договоров, сопоставимых с предметом закупки.</w:t>
      </w:r>
    </w:p>
    <w:p w14:paraId="1F058A80" w14:textId="77777777" w:rsidR="00CF1400" w:rsidRPr="00C1346A" w:rsidRDefault="00CF1400" w:rsidP="00351429">
      <w:pPr>
        <w:numPr>
          <w:ilvl w:val="3"/>
          <w:numId w:val="46"/>
        </w:numPr>
        <w:suppressAutoHyphens/>
        <w:overflowPunct w:val="0"/>
        <w:autoSpaceDE w:val="0"/>
        <w:ind w:left="709" w:right="34"/>
        <w:jc w:val="both"/>
        <w:rPr>
          <w:iCs/>
          <w:lang w:eastAsia="ar-SA"/>
        </w:rPr>
      </w:pPr>
      <w:r w:rsidRPr="00C1346A">
        <w:rPr>
          <w:iCs/>
          <w:lang w:eastAsia="ar-SA"/>
        </w:rPr>
        <w:t>Участник может самостоятельно выбрать договоры, которые, по его мнению, наилучшим образом характеризует его опыт.</w:t>
      </w:r>
    </w:p>
    <w:p w14:paraId="329F0BD8" w14:textId="77777777" w:rsidR="00CF1400" w:rsidRPr="00C1346A" w:rsidRDefault="00CF1400" w:rsidP="00351429">
      <w:pPr>
        <w:numPr>
          <w:ilvl w:val="3"/>
          <w:numId w:val="46"/>
        </w:numPr>
        <w:suppressAutoHyphens/>
        <w:overflowPunct w:val="0"/>
        <w:autoSpaceDE w:val="0"/>
        <w:ind w:left="709" w:right="34"/>
        <w:jc w:val="both"/>
        <w:rPr>
          <w:iCs/>
          <w:lang w:eastAsia="ar-SA"/>
        </w:rPr>
      </w:pPr>
      <w:r w:rsidRPr="00C1346A">
        <w:rPr>
          <w:iCs/>
          <w:lang w:eastAsia="ar-SA"/>
        </w:rPr>
        <w:t>В справке указываются договора, заключенные за последние два года работы Участника (учитываются договора заключенные не ранее чем за 2 года до дня размещения в ЕИС Извещения и Документации о закупке).</w:t>
      </w:r>
    </w:p>
    <w:p w14:paraId="1A9631EA" w14:textId="77777777" w:rsidR="002B0949" w:rsidRPr="00C1346A" w:rsidRDefault="00BC6D76" w:rsidP="00F35F17">
      <w:pPr>
        <w:numPr>
          <w:ilvl w:val="3"/>
          <w:numId w:val="46"/>
        </w:numPr>
        <w:suppressAutoHyphens/>
        <w:overflowPunct w:val="0"/>
        <w:autoSpaceDE w:val="0"/>
        <w:ind w:left="709" w:right="34"/>
        <w:jc w:val="both"/>
        <w:rPr>
          <w:iCs/>
          <w:lang w:eastAsia="ar-SA"/>
        </w:rPr>
      </w:pPr>
      <w:r w:rsidRPr="00C1346A">
        <w:rPr>
          <w:bCs/>
          <w:iCs/>
        </w:rPr>
        <w:t>Документ должен</w:t>
      </w:r>
      <w:r w:rsidR="00CF1400" w:rsidRPr="00C1346A">
        <w:rPr>
          <w:bCs/>
          <w:iCs/>
        </w:rPr>
        <w:t xml:space="preserve"> быть подписан Участником и скреплен печатью (при наличии).</w:t>
      </w:r>
    </w:p>
    <w:p w14:paraId="0F0DB629" w14:textId="66629CAB" w:rsidR="002B0949" w:rsidRPr="00C1346A" w:rsidRDefault="002B0949" w:rsidP="00A73EBF">
      <w:pPr>
        <w:suppressAutoHyphens/>
        <w:overflowPunct w:val="0"/>
        <w:autoSpaceDE w:val="0"/>
        <w:spacing w:line="288" w:lineRule="auto"/>
        <w:jc w:val="right"/>
        <w:rPr>
          <w:bCs/>
          <w:iCs/>
        </w:rPr>
      </w:pPr>
      <w:r>
        <w:rPr>
          <w:bCs/>
          <w:i/>
        </w:rPr>
        <w:br w:type="page"/>
      </w:r>
    </w:p>
    <w:p w14:paraId="1C11EB6F" w14:textId="77777777" w:rsidR="002B0949" w:rsidRPr="002B0949" w:rsidRDefault="002B0949" w:rsidP="002B0949">
      <w:pPr>
        <w:suppressAutoHyphens/>
        <w:overflowPunct w:val="0"/>
        <w:autoSpaceDE w:val="0"/>
        <w:ind w:left="284" w:right="-1"/>
        <w:rPr>
          <w:bCs/>
          <w:i/>
          <w:lang w:val="en-US"/>
        </w:rPr>
        <w:sectPr w:rsidR="002B0949" w:rsidRPr="002B0949" w:rsidSect="00CF1400">
          <w:pgSz w:w="11907" w:h="16840" w:code="9"/>
          <w:pgMar w:top="1135" w:right="851" w:bottom="851" w:left="1134" w:header="720" w:footer="720" w:gutter="0"/>
          <w:cols w:space="720"/>
          <w:docGrid w:linePitch="360"/>
        </w:sectPr>
      </w:pPr>
    </w:p>
    <w:p w14:paraId="7681BF10" w14:textId="77777777" w:rsidR="00794A9C" w:rsidRPr="00600DA1" w:rsidRDefault="00794A9C" w:rsidP="00351429">
      <w:pPr>
        <w:pStyle w:val="12"/>
        <w:numPr>
          <w:ilvl w:val="1"/>
          <w:numId w:val="22"/>
        </w:numPr>
        <w:tabs>
          <w:tab w:val="clear" w:pos="2520"/>
          <w:tab w:val="num" w:pos="284"/>
        </w:tabs>
        <w:ind w:left="0" w:right="-284" w:firstLine="0"/>
        <w:jc w:val="center"/>
        <w:rPr>
          <w:rStyle w:val="affffffff5"/>
          <w:bCs/>
          <w:sz w:val="24"/>
          <w:lang w:val="ru-RU"/>
        </w:rPr>
      </w:pPr>
      <w:r w:rsidRPr="00600DA1">
        <w:rPr>
          <w:rStyle w:val="affffffff5"/>
          <w:bCs/>
          <w:sz w:val="24"/>
        </w:rPr>
        <w:lastRenderedPageBreak/>
        <w:t>ПРОЕКТ ДОГОВОРА</w:t>
      </w:r>
    </w:p>
    <w:p w14:paraId="6A8BBC6D" w14:textId="77777777" w:rsidR="00E923DD" w:rsidRPr="00E923DD" w:rsidRDefault="00E923DD" w:rsidP="007267DC">
      <w:pPr>
        <w:tabs>
          <w:tab w:val="left" w:pos="284"/>
        </w:tabs>
        <w:rPr>
          <w:lang w:eastAsia="x-none"/>
        </w:rPr>
      </w:pPr>
    </w:p>
    <w:p w14:paraId="658A00EA" w14:textId="77777777" w:rsidR="00B57CFD" w:rsidRDefault="00B57CFD" w:rsidP="00B57CFD">
      <w:pPr>
        <w:widowControl w:val="0"/>
        <w:autoSpaceDE w:val="0"/>
        <w:autoSpaceDN w:val="0"/>
        <w:adjustRightInd w:val="0"/>
        <w:jc w:val="center"/>
        <w:rPr>
          <w:b/>
          <w:bCs/>
          <w:szCs w:val="20"/>
        </w:rPr>
      </w:pPr>
      <w:r>
        <w:rPr>
          <w:b/>
          <w:bCs/>
          <w:szCs w:val="20"/>
        </w:rPr>
        <w:t xml:space="preserve">Договор </w:t>
      </w:r>
      <w:r>
        <w:rPr>
          <w:b/>
        </w:rPr>
        <w:t xml:space="preserve">поставки </w:t>
      </w:r>
      <w:r>
        <w:rPr>
          <w:b/>
          <w:bCs/>
          <w:szCs w:val="20"/>
        </w:rPr>
        <w:t>№ _____</w:t>
      </w:r>
    </w:p>
    <w:p w14:paraId="7A51EB5E" w14:textId="77777777" w:rsidR="00B57CFD" w:rsidRDefault="00B57CFD" w:rsidP="00B57CFD">
      <w:pPr>
        <w:widowControl w:val="0"/>
        <w:autoSpaceDE w:val="0"/>
        <w:autoSpaceDN w:val="0"/>
        <w:adjustRightInd w:val="0"/>
        <w:jc w:val="center"/>
        <w:rPr>
          <w:b/>
          <w:szCs w:val="20"/>
        </w:rPr>
      </w:pPr>
      <w:r>
        <w:rPr>
          <w:b/>
          <w:szCs w:val="20"/>
        </w:rPr>
        <w:t>(форма)</w:t>
      </w:r>
    </w:p>
    <w:p w14:paraId="535C0B90" w14:textId="58250792" w:rsidR="00B57CFD" w:rsidRDefault="00B57CFD" w:rsidP="00B57CFD">
      <w:pPr>
        <w:widowControl w:val="0"/>
        <w:autoSpaceDE w:val="0"/>
        <w:autoSpaceDN w:val="0"/>
        <w:adjustRightInd w:val="0"/>
        <w:jc w:val="both"/>
        <w:rPr>
          <w:szCs w:val="20"/>
        </w:rPr>
      </w:pPr>
      <w:r>
        <w:rPr>
          <w:szCs w:val="20"/>
        </w:rPr>
        <w:t>г.</w:t>
      </w:r>
      <w:r w:rsidR="00A17183">
        <w:rPr>
          <w:szCs w:val="20"/>
        </w:rPr>
        <w:t xml:space="preserve"> Нижний Новгород</w:t>
      </w:r>
      <w:r>
        <w:rPr>
          <w:szCs w:val="20"/>
        </w:rPr>
        <w:t xml:space="preserve">                  </w:t>
      </w:r>
      <w:r>
        <w:rPr>
          <w:szCs w:val="20"/>
        </w:rPr>
        <w:tab/>
      </w:r>
      <w:r>
        <w:rPr>
          <w:szCs w:val="20"/>
        </w:rPr>
        <w:tab/>
      </w:r>
      <w:r>
        <w:rPr>
          <w:szCs w:val="20"/>
        </w:rPr>
        <w:tab/>
      </w:r>
      <w:r>
        <w:rPr>
          <w:szCs w:val="20"/>
        </w:rPr>
        <w:tab/>
      </w:r>
      <w:r>
        <w:rPr>
          <w:szCs w:val="20"/>
        </w:rPr>
        <w:tab/>
      </w:r>
      <w:r>
        <w:rPr>
          <w:szCs w:val="20"/>
        </w:rPr>
        <w:tab/>
        <w:t xml:space="preserve">  </w:t>
      </w:r>
      <w:proofErr w:type="gramStart"/>
      <w:r>
        <w:rPr>
          <w:szCs w:val="20"/>
        </w:rPr>
        <w:t xml:space="preserve">   «</w:t>
      </w:r>
      <w:proofErr w:type="gramEnd"/>
      <w:r>
        <w:rPr>
          <w:szCs w:val="20"/>
        </w:rPr>
        <w:t>___» __________ 20__ г.</w:t>
      </w:r>
    </w:p>
    <w:p w14:paraId="0D346B22" w14:textId="77777777" w:rsidR="00B57CFD" w:rsidRDefault="00B57CFD" w:rsidP="00B57CFD">
      <w:pPr>
        <w:widowControl w:val="0"/>
        <w:autoSpaceDE w:val="0"/>
        <w:autoSpaceDN w:val="0"/>
        <w:adjustRightInd w:val="0"/>
        <w:ind w:firstLine="720"/>
        <w:jc w:val="both"/>
        <w:rPr>
          <w:szCs w:val="20"/>
        </w:rPr>
      </w:pPr>
    </w:p>
    <w:p w14:paraId="2EFEA655" w14:textId="1AD28E16" w:rsidR="00B57CFD" w:rsidRDefault="00A17183" w:rsidP="00B57CFD">
      <w:pPr>
        <w:widowControl w:val="0"/>
        <w:autoSpaceDE w:val="0"/>
        <w:autoSpaceDN w:val="0"/>
        <w:adjustRightInd w:val="0"/>
        <w:ind w:firstLine="708"/>
        <w:jc w:val="both"/>
      </w:pPr>
      <w:r>
        <w:rPr>
          <w:b/>
          <w:bCs/>
        </w:rPr>
        <w:t>Акционерное общество «Нижегородская областная коммунальная компания» (АО «НОКК»)</w:t>
      </w:r>
      <w:r w:rsidR="00B57CFD">
        <w:rPr>
          <w:b/>
          <w:bCs/>
        </w:rPr>
        <w:t xml:space="preserve">, </w:t>
      </w:r>
      <w:r w:rsidR="00B57CFD">
        <w:t xml:space="preserve">именуемое в дальнейшем «Покупатель», в лице </w:t>
      </w:r>
      <w:r>
        <w:t>генерального директора Минеева Александра Геннадьевича, действующего на основании Устава</w:t>
      </w:r>
      <w:r w:rsidR="00B57CFD">
        <w:rPr>
          <w:b/>
        </w:rPr>
        <w:t>,</w:t>
      </w:r>
      <w:r w:rsidR="00B57CFD">
        <w:t xml:space="preserve"> с одной стороны, и </w:t>
      </w:r>
      <w:r w:rsidR="00B57CFD">
        <w:rPr>
          <w:b/>
        </w:rPr>
        <w:t xml:space="preserve">________________________, </w:t>
      </w:r>
      <w:r w:rsidR="00B57CFD">
        <w:t>именуемое в дальнейшем «Поставщик», в лице __________________,</w:t>
      </w:r>
      <w:r w:rsidR="00B57CFD">
        <w:rPr>
          <w:b/>
        </w:rPr>
        <w:t xml:space="preserve"> </w:t>
      </w:r>
      <w:r w:rsidR="00B57CFD">
        <w:t xml:space="preserve">действующего на основании </w:t>
      </w:r>
      <w:r w:rsidR="00B57CFD">
        <w:rPr>
          <w:b/>
        </w:rPr>
        <w:t>_______________</w:t>
      </w:r>
      <w:r w:rsidR="00B57CFD">
        <w:t>, с другой стороны, совместно именуемые – Стороны, заключили настоящий Договор о нижеследующем:</w:t>
      </w:r>
    </w:p>
    <w:p w14:paraId="7F925FE2" w14:textId="77777777" w:rsidR="00B57CFD" w:rsidRDefault="00B57CFD" w:rsidP="00B57CFD">
      <w:pPr>
        <w:widowControl w:val="0"/>
        <w:autoSpaceDE w:val="0"/>
        <w:autoSpaceDN w:val="0"/>
        <w:adjustRightInd w:val="0"/>
        <w:jc w:val="center"/>
        <w:rPr>
          <w:b/>
          <w:bCs/>
          <w:szCs w:val="20"/>
        </w:rPr>
      </w:pPr>
      <w:r>
        <w:rPr>
          <w:b/>
          <w:bCs/>
          <w:szCs w:val="20"/>
        </w:rPr>
        <w:t>1. Предмет Договора</w:t>
      </w:r>
    </w:p>
    <w:p w14:paraId="2D7565A7" w14:textId="77777777" w:rsidR="00B57CFD" w:rsidRDefault="00B57CFD" w:rsidP="00B57CFD">
      <w:pPr>
        <w:widowControl w:val="0"/>
        <w:shd w:val="clear" w:color="auto" w:fill="FFFFFF"/>
        <w:autoSpaceDE w:val="0"/>
        <w:autoSpaceDN w:val="0"/>
        <w:adjustRightInd w:val="0"/>
        <w:jc w:val="both"/>
        <w:rPr>
          <w:szCs w:val="20"/>
        </w:rPr>
      </w:pPr>
      <w:r>
        <w:rPr>
          <w:b/>
          <w:szCs w:val="20"/>
        </w:rPr>
        <w:t>1.1.</w:t>
      </w:r>
      <w:r>
        <w:rPr>
          <w:szCs w:val="20"/>
        </w:rPr>
        <w:t xml:space="preserve"> По настоящему Договору Поставщик обязуется поставить, а Покупатель принять Товар в количестве и сроки в соответствии со Спецификацией (Приложение 1 к настоящему Договору), </w:t>
      </w:r>
      <w:proofErr w:type="gramStart"/>
      <w:r>
        <w:rPr>
          <w:szCs w:val="20"/>
        </w:rPr>
        <w:t>являющейся  неотъемлемой</w:t>
      </w:r>
      <w:proofErr w:type="gramEnd"/>
      <w:r>
        <w:rPr>
          <w:szCs w:val="20"/>
        </w:rPr>
        <w:t xml:space="preserve"> частью настоящего Договора.</w:t>
      </w:r>
    </w:p>
    <w:p w14:paraId="0BC97796" w14:textId="77777777" w:rsidR="00B57CFD" w:rsidRDefault="00B57CFD" w:rsidP="00B57CFD">
      <w:pPr>
        <w:widowControl w:val="0"/>
        <w:shd w:val="clear" w:color="auto" w:fill="FFFFFF"/>
        <w:autoSpaceDE w:val="0"/>
        <w:autoSpaceDN w:val="0"/>
        <w:adjustRightInd w:val="0"/>
        <w:jc w:val="both"/>
      </w:pPr>
      <w:r>
        <w:rPr>
          <w:b/>
        </w:rPr>
        <w:t>1.2.</w:t>
      </w:r>
      <w:r>
        <w:t xml:space="preserve"> Спецификация на поставку Товара содержит сведения о наименовании Товара, его количестве и цене, а также об условиях поставки и оплаты Товара в соответствии с настоящим Договором.</w:t>
      </w:r>
    </w:p>
    <w:p w14:paraId="4AFD66A5" w14:textId="72F0266E" w:rsidR="00B57CFD" w:rsidRDefault="00B57CFD" w:rsidP="00B57CFD">
      <w:pPr>
        <w:widowControl w:val="0"/>
        <w:shd w:val="clear" w:color="auto" w:fill="FFFFFF"/>
        <w:autoSpaceDE w:val="0"/>
        <w:autoSpaceDN w:val="0"/>
        <w:adjustRightInd w:val="0"/>
        <w:jc w:val="both"/>
        <w:rPr>
          <w:szCs w:val="20"/>
        </w:rPr>
      </w:pPr>
      <w:r>
        <w:rPr>
          <w:b/>
        </w:rPr>
        <w:t>1.3.</w:t>
      </w:r>
      <w:r>
        <w:t xml:space="preserve"> Настоящий Договор заключен для нужд АО «НОКК». </w:t>
      </w:r>
    </w:p>
    <w:p w14:paraId="7657A7C6" w14:textId="77777777" w:rsidR="00B57CFD" w:rsidRDefault="00B57CFD" w:rsidP="00B57CFD">
      <w:pPr>
        <w:ind w:firstLine="708"/>
        <w:jc w:val="both"/>
      </w:pPr>
    </w:p>
    <w:p w14:paraId="1BCC3CFC" w14:textId="77777777" w:rsidR="00B57CFD" w:rsidRDefault="00B57CFD" w:rsidP="00B57CFD">
      <w:pPr>
        <w:widowControl w:val="0"/>
        <w:autoSpaceDE w:val="0"/>
        <w:autoSpaceDN w:val="0"/>
        <w:adjustRightInd w:val="0"/>
        <w:jc w:val="center"/>
        <w:rPr>
          <w:b/>
          <w:bCs/>
          <w:szCs w:val="20"/>
        </w:rPr>
      </w:pPr>
      <w:r>
        <w:rPr>
          <w:b/>
          <w:bCs/>
          <w:szCs w:val="20"/>
        </w:rPr>
        <w:t>2</w:t>
      </w:r>
      <w:r>
        <w:rPr>
          <w:b/>
          <w:bCs/>
          <w:color w:val="000080"/>
          <w:szCs w:val="20"/>
        </w:rPr>
        <w:t xml:space="preserve">. </w:t>
      </w:r>
      <w:r>
        <w:rPr>
          <w:b/>
          <w:bCs/>
          <w:szCs w:val="20"/>
        </w:rPr>
        <w:t>Сроки и порядок поставки</w:t>
      </w:r>
    </w:p>
    <w:p w14:paraId="054C5250" w14:textId="77777777" w:rsidR="00B57CFD" w:rsidRDefault="00B57CFD" w:rsidP="00B57CFD">
      <w:pPr>
        <w:tabs>
          <w:tab w:val="left" w:pos="0"/>
          <w:tab w:val="left" w:pos="1080"/>
        </w:tabs>
        <w:overflowPunct w:val="0"/>
        <w:autoSpaceDE w:val="0"/>
        <w:autoSpaceDN w:val="0"/>
        <w:adjustRightInd w:val="0"/>
        <w:jc w:val="both"/>
        <w:rPr>
          <w:lang w:eastAsia="x-none"/>
        </w:rPr>
      </w:pPr>
      <w:r>
        <w:rPr>
          <w:b/>
        </w:rPr>
        <w:t>2.1.</w:t>
      </w:r>
      <w:r>
        <w:t xml:space="preserve"> </w:t>
      </w:r>
      <w:r>
        <w:rPr>
          <w:lang w:val="x-none" w:eastAsia="x-none"/>
        </w:rPr>
        <w:t xml:space="preserve">Срок поставки </w:t>
      </w:r>
      <w:r>
        <w:rPr>
          <w:lang w:eastAsia="x-none"/>
        </w:rPr>
        <w:t xml:space="preserve">Товара </w:t>
      </w:r>
      <w:r>
        <w:rPr>
          <w:lang w:val="x-none" w:eastAsia="x-none"/>
        </w:rPr>
        <w:t>указывается в согласованно</w:t>
      </w:r>
      <w:r>
        <w:rPr>
          <w:lang w:eastAsia="x-none"/>
        </w:rPr>
        <w:t>й</w:t>
      </w:r>
      <w:r>
        <w:rPr>
          <w:lang w:val="x-none" w:eastAsia="x-none"/>
        </w:rPr>
        <w:t xml:space="preserve"> </w:t>
      </w:r>
      <w:r>
        <w:rPr>
          <w:lang w:eastAsia="x-none"/>
        </w:rPr>
        <w:t xml:space="preserve">Сторонами Спецификации на поставку Товара </w:t>
      </w:r>
      <w:r>
        <w:t>(Приложение №1 к Договору).</w:t>
      </w:r>
    </w:p>
    <w:p w14:paraId="5BFE7478" w14:textId="77777777" w:rsidR="00B57CFD" w:rsidRDefault="00B57CFD" w:rsidP="00B57CFD">
      <w:pPr>
        <w:jc w:val="both"/>
      </w:pPr>
      <w:r>
        <w:rPr>
          <w:b/>
        </w:rPr>
        <w:t>2.2.</w:t>
      </w:r>
      <w:r>
        <w:t xml:space="preserve"> Поставка Товара осуществляется на условиях, изложенных в Спецификации (Приложение №1 к Договору).</w:t>
      </w:r>
    </w:p>
    <w:p w14:paraId="4BC6FC48" w14:textId="77777777" w:rsidR="00B57CFD" w:rsidRDefault="00B57CFD" w:rsidP="00B57CFD">
      <w:pPr>
        <w:widowControl w:val="0"/>
        <w:autoSpaceDE w:val="0"/>
        <w:autoSpaceDN w:val="0"/>
        <w:adjustRightInd w:val="0"/>
        <w:jc w:val="both"/>
        <w:rPr>
          <w:szCs w:val="20"/>
        </w:rPr>
      </w:pPr>
      <w:r>
        <w:rPr>
          <w:b/>
          <w:szCs w:val="20"/>
        </w:rPr>
        <w:t>2.3.</w:t>
      </w:r>
      <w:r>
        <w:rPr>
          <w:szCs w:val="20"/>
        </w:rPr>
        <w:t xml:space="preserve"> Товар поставляется в таре (упаковке), соответствующей требованиям нормативно-технической документации на Товар и обеспечивающей сохранность Товара во время транспортировки и хранения.</w:t>
      </w:r>
    </w:p>
    <w:p w14:paraId="2BC92415" w14:textId="77777777" w:rsidR="00B57CFD" w:rsidRDefault="00B57CFD" w:rsidP="00B57CFD">
      <w:pPr>
        <w:widowControl w:val="0"/>
        <w:jc w:val="both"/>
        <w:rPr>
          <w:snapToGrid w:val="0"/>
          <w:color w:val="000000"/>
        </w:rPr>
      </w:pPr>
      <w:r>
        <w:rPr>
          <w:b/>
          <w:snapToGrid w:val="0"/>
          <w:color w:val="000000"/>
        </w:rPr>
        <w:t>2.4.</w:t>
      </w:r>
      <w:r>
        <w:rPr>
          <w:snapToGrid w:val="0"/>
          <w:color w:val="000000"/>
        </w:rPr>
        <w:t xml:space="preserve"> Вместе с Товаром Поставщик обязан предоставить Покупателю следующие документы:</w:t>
      </w:r>
    </w:p>
    <w:p w14:paraId="5E7A0FDF" w14:textId="77777777" w:rsidR="00B57CFD" w:rsidRDefault="00B57CFD" w:rsidP="00B57CFD">
      <w:pPr>
        <w:widowControl w:val="0"/>
        <w:jc w:val="both"/>
        <w:rPr>
          <w:snapToGrid w:val="0"/>
          <w:color w:val="000000"/>
        </w:rPr>
      </w:pPr>
      <w:r>
        <w:rPr>
          <w:snapToGrid w:val="0"/>
          <w:color w:val="000000"/>
        </w:rPr>
        <w:t xml:space="preserve">- оригинал счета-фактуры, </w:t>
      </w:r>
    </w:p>
    <w:p w14:paraId="0BBFBA7A" w14:textId="77777777" w:rsidR="00B57CFD" w:rsidRDefault="00B57CFD" w:rsidP="00B57CFD">
      <w:pPr>
        <w:widowControl w:val="0"/>
        <w:jc w:val="both"/>
        <w:rPr>
          <w:snapToGrid w:val="0"/>
          <w:color w:val="000000"/>
        </w:rPr>
      </w:pPr>
      <w:r>
        <w:rPr>
          <w:snapToGrid w:val="0"/>
          <w:color w:val="000000"/>
        </w:rPr>
        <w:t>- оригинал товарной накладной по форме ТОРГ-12,</w:t>
      </w:r>
    </w:p>
    <w:p w14:paraId="55619357" w14:textId="77777777" w:rsidR="00B57CFD" w:rsidRDefault="00B57CFD" w:rsidP="00B57CFD">
      <w:pPr>
        <w:widowControl w:val="0"/>
        <w:jc w:val="both"/>
        <w:rPr>
          <w:snapToGrid w:val="0"/>
          <w:color w:val="000000"/>
        </w:rPr>
      </w:pPr>
      <w:r>
        <w:rPr>
          <w:snapToGrid w:val="0"/>
          <w:color w:val="000000"/>
        </w:rPr>
        <w:t>- оригинал товарно-транспортной накладной,</w:t>
      </w:r>
    </w:p>
    <w:p w14:paraId="1B5E5337" w14:textId="77777777" w:rsidR="00B57CFD" w:rsidRDefault="00B57CFD" w:rsidP="00B57CFD">
      <w:pPr>
        <w:widowControl w:val="0"/>
        <w:jc w:val="both"/>
        <w:rPr>
          <w:snapToGrid w:val="0"/>
          <w:color w:val="000000"/>
        </w:rPr>
      </w:pPr>
      <w:r>
        <w:rPr>
          <w:snapToGrid w:val="0"/>
          <w:color w:val="000000"/>
        </w:rPr>
        <w:t>- документы, удостоверяющие качество Товара.</w:t>
      </w:r>
    </w:p>
    <w:p w14:paraId="0CAB19F5" w14:textId="77777777" w:rsidR="00B57CFD" w:rsidRDefault="00B57CFD" w:rsidP="00B57CFD">
      <w:pPr>
        <w:jc w:val="both"/>
      </w:pPr>
      <w:r>
        <w:rPr>
          <w:b/>
          <w:snapToGrid w:val="0"/>
          <w:color w:val="000000"/>
        </w:rPr>
        <w:t>2.5.</w:t>
      </w:r>
      <w:r>
        <w:t xml:space="preserve"> Поставщик обязуется извещать Покупателя не менее, чем за 3 дня (посредством факсимильной связи/электронной почты) о дате отгрузки, наименовании отправителя, номере транспортной накладной, наименовании и количестве отгруженного Товара. </w:t>
      </w:r>
    </w:p>
    <w:p w14:paraId="1B0F8F98" w14:textId="502883C5" w:rsidR="00B57CFD" w:rsidRDefault="00B57CFD" w:rsidP="00B57CFD">
      <w:pPr>
        <w:jc w:val="both"/>
      </w:pPr>
      <w:r>
        <w:rPr>
          <w:b/>
        </w:rPr>
        <w:t>2.6.</w:t>
      </w:r>
      <w:r>
        <w:t xml:space="preserve"> Датой поставки Товара является дата подписания обеими Сторонами товарной накладной.</w:t>
      </w:r>
    </w:p>
    <w:p w14:paraId="3D5405C4" w14:textId="659C1756" w:rsidR="00522DA9" w:rsidRDefault="00522DA9" w:rsidP="00B57CFD">
      <w:pPr>
        <w:jc w:val="both"/>
        <w:rPr>
          <w:snapToGrid w:val="0"/>
        </w:rPr>
      </w:pPr>
    </w:p>
    <w:p w14:paraId="3F04678D" w14:textId="77777777" w:rsidR="00B57CFD" w:rsidRDefault="00B57CFD" w:rsidP="00B57CFD">
      <w:pPr>
        <w:widowControl w:val="0"/>
        <w:jc w:val="both"/>
        <w:rPr>
          <w:szCs w:val="20"/>
        </w:rPr>
      </w:pPr>
    </w:p>
    <w:p w14:paraId="270561F1" w14:textId="77777777" w:rsidR="00B57CFD" w:rsidRDefault="00B57CFD" w:rsidP="00B57CFD">
      <w:pPr>
        <w:widowControl w:val="0"/>
        <w:autoSpaceDE w:val="0"/>
        <w:autoSpaceDN w:val="0"/>
        <w:adjustRightInd w:val="0"/>
        <w:jc w:val="center"/>
        <w:rPr>
          <w:b/>
          <w:bCs/>
          <w:szCs w:val="20"/>
        </w:rPr>
      </w:pPr>
      <w:r>
        <w:rPr>
          <w:b/>
          <w:bCs/>
          <w:szCs w:val="20"/>
        </w:rPr>
        <w:t>3</w:t>
      </w:r>
      <w:r>
        <w:rPr>
          <w:b/>
          <w:bCs/>
          <w:color w:val="000080"/>
          <w:szCs w:val="20"/>
        </w:rPr>
        <w:t xml:space="preserve">. </w:t>
      </w:r>
      <w:r>
        <w:rPr>
          <w:b/>
          <w:bCs/>
          <w:szCs w:val="20"/>
        </w:rPr>
        <w:t>Качество и приемка Товара</w:t>
      </w:r>
    </w:p>
    <w:p w14:paraId="148B2C9A" w14:textId="77777777" w:rsidR="00B57CFD" w:rsidRDefault="00B57CFD" w:rsidP="00B57CFD">
      <w:pPr>
        <w:widowControl w:val="0"/>
        <w:jc w:val="both"/>
        <w:rPr>
          <w:snapToGrid w:val="0"/>
          <w:color w:val="000000"/>
        </w:rPr>
      </w:pPr>
      <w:r>
        <w:rPr>
          <w:b/>
          <w:snapToGrid w:val="0"/>
          <w:color w:val="000000"/>
        </w:rPr>
        <w:t xml:space="preserve">3.1. </w:t>
      </w:r>
      <w:r>
        <w:rPr>
          <w:snapToGrid w:val="0"/>
          <w:color w:val="000000"/>
        </w:rPr>
        <w:t>Покупатель осуществляет приемку Товара в течение 5 (пяти) рабочих дней с даты поставки,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 П-6, П-7.</w:t>
      </w:r>
    </w:p>
    <w:p w14:paraId="3A3ABF73" w14:textId="77777777" w:rsidR="00B57CFD" w:rsidRDefault="00B57CFD" w:rsidP="00B57CFD">
      <w:pPr>
        <w:widowControl w:val="0"/>
        <w:jc w:val="both"/>
        <w:rPr>
          <w:color w:val="000000"/>
        </w:rPr>
      </w:pPr>
      <w:r>
        <w:rPr>
          <w:b/>
          <w:snapToGrid w:val="0"/>
          <w:color w:val="000000"/>
        </w:rPr>
        <w:t>3.2.</w:t>
      </w:r>
      <w:r>
        <w:rPr>
          <w:color w:val="000000"/>
        </w:rPr>
        <w:t xml:space="preserve"> Поставщик гарантирует, что Товар, поставляемый по настоящему Договору, отвечает по качеству и техническим параметрам, а также условиям договора, нормам, стандартам и техническим условиям, действующими на территории РФ. </w:t>
      </w:r>
      <w:r>
        <w:t xml:space="preserve">Качество Товара должно быть подтверждено соответствующими сертификатами соответствия качества на данный вид Товара. </w:t>
      </w:r>
      <w:r>
        <w:rPr>
          <w:rFonts w:eastAsia="Calibri"/>
          <w:szCs w:val="20"/>
        </w:rPr>
        <w:t>Т</w:t>
      </w:r>
      <w:r>
        <w:t>овар должен быть новым и ранее не использованным.</w:t>
      </w:r>
    </w:p>
    <w:p w14:paraId="7ACF7EC2" w14:textId="77777777" w:rsidR="00B57CFD" w:rsidRDefault="00B57CFD" w:rsidP="00B57CFD">
      <w:pPr>
        <w:tabs>
          <w:tab w:val="left" w:pos="1276"/>
        </w:tabs>
        <w:overflowPunct w:val="0"/>
        <w:autoSpaceDE w:val="0"/>
        <w:autoSpaceDN w:val="0"/>
        <w:adjustRightInd w:val="0"/>
        <w:jc w:val="both"/>
        <w:textAlignment w:val="baseline"/>
        <w:rPr>
          <w:snapToGrid w:val="0"/>
        </w:rPr>
      </w:pPr>
      <w:r>
        <w:rPr>
          <w:b/>
          <w:snapToGrid w:val="0"/>
        </w:rPr>
        <w:t>3.3.</w:t>
      </w:r>
      <w:r>
        <w:rPr>
          <w:snapToGrid w:val="0"/>
        </w:rPr>
        <w:t xml:space="preserve"> При обнаружении несоответствия качества, комплектности поступивших Товаров, их тары (упаковки), маркировки требованиям ГОСТ, ТУ либо данным, указанным в сопроводительных документах, удостоверяющих качество Товара, Покупатель приостанавливает приемку и в течение трех дней уведомляет Поставщика о выявленных несоответствиях Товара и о вызове </w:t>
      </w:r>
      <w:r>
        <w:rPr>
          <w:snapToGrid w:val="0"/>
        </w:rPr>
        <w:lastRenderedPageBreak/>
        <w:t xml:space="preserve">представителя Поставщика для составления Акта об установленном расхождении по количеству и качеству товарно-материальных ценностей по форме ТОРГ-2 (далее по тексту – Акт о расхождении). </w:t>
      </w:r>
    </w:p>
    <w:p w14:paraId="053ECC78" w14:textId="77777777" w:rsidR="00B57CFD" w:rsidRDefault="00B57CFD" w:rsidP="00B57CFD">
      <w:pPr>
        <w:tabs>
          <w:tab w:val="left" w:pos="1276"/>
        </w:tabs>
        <w:overflowPunct w:val="0"/>
        <w:autoSpaceDE w:val="0"/>
        <w:autoSpaceDN w:val="0"/>
        <w:adjustRightInd w:val="0"/>
        <w:jc w:val="both"/>
        <w:textAlignment w:val="baseline"/>
      </w:pPr>
      <w:r>
        <w:rPr>
          <w:b/>
        </w:rPr>
        <w:t>3.4</w:t>
      </w:r>
      <w:r>
        <w:t xml:space="preserve"> Представитель Поставщика обязан явиться не позднее, чем в 3х-дневный срок после направления уведомления в соответствии с пунктом 3.2 и иметь доверенность на право участия в приемке Товаров по </w:t>
      </w:r>
      <w:r>
        <w:rPr>
          <w:shd w:val="clear" w:color="auto" w:fill="FFFFFF"/>
        </w:rPr>
        <w:t>качеству/комплектности, составления</w:t>
      </w:r>
      <w:r>
        <w:t xml:space="preserve"> Акта о расхождении и принятия решения по забракованному Товару. Доверенность должна быть подписана полномочным должностным лицом Поставщика и заверена печатью Поставщика. </w:t>
      </w:r>
      <w:r>
        <w:rPr>
          <w:snapToGrid w:val="0"/>
        </w:rPr>
        <w:t>Представитель покупателя в Акте о расхождении</w:t>
      </w:r>
      <w:r>
        <w:rPr>
          <w:lang w:eastAsia="ar-SA"/>
        </w:rPr>
        <w:t xml:space="preserve"> проставляет свои инициалы и фамилию, ссылку на доверенность и подпись.</w:t>
      </w:r>
    </w:p>
    <w:p w14:paraId="5536D1F6" w14:textId="77777777" w:rsidR="00B57CFD" w:rsidRDefault="00B57CFD" w:rsidP="00B57CFD">
      <w:pPr>
        <w:tabs>
          <w:tab w:val="left" w:pos="518"/>
          <w:tab w:val="left" w:pos="1260"/>
        </w:tabs>
        <w:suppressAutoHyphens/>
        <w:autoSpaceDE w:val="0"/>
        <w:jc w:val="both"/>
        <w:rPr>
          <w:lang w:eastAsia="ar-SA"/>
        </w:rPr>
      </w:pPr>
      <w:r>
        <w:rPr>
          <w:b/>
          <w:snapToGrid w:val="0"/>
        </w:rPr>
        <w:t>3.5.</w:t>
      </w:r>
      <w:r>
        <w:rPr>
          <w:snapToGrid w:val="0"/>
        </w:rPr>
        <w:t xml:space="preserve"> При неприбытии представителя Поставщика в указанный срок Покупатель имеет право произвести приемку Товара в одностороннем порядке. По результатам приемки оформляется Акт о расхождении.</w:t>
      </w:r>
    </w:p>
    <w:p w14:paraId="3321B750" w14:textId="77777777" w:rsidR="00B57CFD" w:rsidRDefault="00B57CFD" w:rsidP="00B57CFD">
      <w:pPr>
        <w:tabs>
          <w:tab w:val="left" w:pos="518"/>
          <w:tab w:val="left" w:pos="1260"/>
        </w:tabs>
        <w:suppressAutoHyphens/>
        <w:autoSpaceDE w:val="0"/>
        <w:jc w:val="both"/>
        <w:rPr>
          <w:color w:val="000000"/>
        </w:rPr>
      </w:pPr>
      <w:r>
        <w:rPr>
          <w:b/>
          <w:snapToGrid w:val="0"/>
        </w:rPr>
        <w:t>3.6.</w:t>
      </w:r>
      <w:r>
        <w:rPr>
          <w:snapToGrid w:val="0"/>
        </w:rPr>
        <w:t xml:space="preserve"> Акт о расхождении</w:t>
      </w:r>
      <w:r>
        <w:rPr>
          <w:color w:val="000000"/>
        </w:rPr>
        <w:t xml:space="preserve">, составленный с участием представителя Поставщика или в одностороннем порядке в случае его неявки, является основанием для отказа в оплате Товара ненадлежащего качества/комплектности, а если такой Товар оплачен - основанием произвести замену такого Товара в течение 5 (пяти) дней с момента составления акта за счет Поставщика или произвести возврат полученных денежных средств в течение 3 (трех) рабочих дней с момента составления </w:t>
      </w:r>
      <w:r>
        <w:rPr>
          <w:snapToGrid w:val="0"/>
        </w:rPr>
        <w:t>Акта о расхождении</w:t>
      </w:r>
      <w:r>
        <w:rPr>
          <w:color w:val="000000"/>
        </w:rPr>
        <w:t>.</w:t>
      </w:r>
    </w:p>
    <w:p w14:paraId="2F8255F3" w14:textId="77777777" w:rsidR="00B57CFD" w:rsidRDefault="00B57CFD" w:rsidP="00B57CFD">
      <w:pPr>
        <w:tabs>
          <w:tab w:val="left" w:pos="518"/>
          <w:tab w:val="left" w:pos="1260"/>
        </w:tabs>
        <w:suppressAutoHyphens/>
        <w:autoSpaceDE w:val="0"/>
        <w:jc w:val="both"/>
        <w:rPr>
          <w:lang w:eastAsia="ar-SA"/>
        </w:rPr>
      </w:pPr>
      <w:r>
        <w:rPr>
          <w:b/>
          <w:snapToGrid w:val="0"/>
        </w:rPr>
        <w:t>3.7</w:t>
      </w:r>
      <w:r>
        <w:rPr>
          <w:snapToGrid w:val="0"/>
        </w:rPr>
        <w:t xml:space="preserve">. При возникновении </w:t>
      </w:r>
      <w:proofErr w:type="gramStart"/>
      <w:r>
        <w:rPr>
          <w:snapToGrid w:val="0"/>
        </w:rPr>
        <w:t>разногласий  в</w:t>
      </w:r>
      <w:proofErr w:type="gramEnd"/>
      <w:r>
        <w:rPr>
          <w:snapToGrid w:val="0"/>
        </w:rPr>
        <w:t xml:space="preserve"> оценке качества Товара заинтересованная  Сторона имеет право представить образцы забракованного Товара на экспертизу в независимую экспертную организацию. </w:t>
      </w:r>
    </w:p>
    <w:p w14:paraId="3628159B" w14:textId="77777777" w:rsidR="00B57CFD" w:rsidRDefault="00B57CFD" w:rsidP="00B57CFD">
      <w:pPr>
        <w:tabs>
          <w:tab w:val="left" w:pos="1260"/>
        </w:tabs>
        <w:jc w:val="both"/>
        <w:rPr>
          <w:lang w:eastAsia="ar-SA"/>
        </w:rPr>
      </w:pPr>
      <w:r>
        <w:rPr>
          <w:b/>
        </w:rPr>
        <w:t>3.8.</w:t>
      </w:r>
      <w:r>
        <w:rPr>
          <w:lang w:eastAsia="ar-SA"/>
        </w:rPr>
        <w:t xml:space="preserve"> Все расходы, связанные с проведением экспертизы, включая расходы по транспортировке Товара, оплачиваются признанной виновной в браке Стороной по результатам исследования. </w:t>
      </w:r>
    </w:p>
    <w:p w14:paraId="3AD1BC57" w14:textId="77777777" w:rsidR="00B57CFD" w:rsidRDefault="00B57CFD" w:rsidP="00B57CFD">
      <w:pPr>
        <w:tabs>
          <w:tab w:val="left" w:pos="1276"/>
        </w:tabs>
        <w:overflowPunct w:val="0"/>
        <w:autoSpaceDE w:val="0"/>
        <w:autoSpaceDN w:val="0"/>
        <w:adjustRightInd w:val="0"/>
        <w:jc w:val="both"/>
        <w:textAlignment w:val="baseline"/>
      </w:pPr>
      <w:r>
        <w:rPr>
          <w:b/>
          <w:lang w:eastAsia="ar-SA"/>
        </w:rPr>
        <w:t>3.9</w:t>
      </w:r>
      <w:r>
        <w:rPr>
          <w:b/>
        </w:rPr>
        <w:t>.</w:t>
      </w:r>
      <w:r>
        <w:t xml:space="preserve"> Поставщик обязан вывезти Товар ненадлежащего качества или распорядиться им в течение 5 (пяти) календарных дней с момента подписания </w:t>
      </w:r>
      <w:r>
        <w:rPr>
          <w:snapToGrid w:val="0"/>
        </w:rPr>
        <w:t>Акта о расхождении</w:t>
      </w:r>
      <w:r>
        <w:t>. Если Поставщик не вывез некачественный Товар в указанный срок, Покупатель имеет право распорядиться им самостоятельно. При этом все необходимые расходы, понесенные Покупателем, подлежат возмещению Поставщиком.</w:t>
      </w:r>
    </w:p>
    <w:p w14:paraId="1B333810" w14:textId="77777777" w:rsidR="00B57CFD" w:rsidRDefault="00B57CFD" w:rsidP="00B57CFD">
      <w:pPr>
        <w:jc w:val="both"/>
      </w:pPr>
      <w:r>
        <w:rPr>
          <w:b/>
        </w:rPr>
        <w:t>3.10.</w:t>
      </w:r>
      <w:r>
        <w:t xml:space="preserve"> Приемка Товара по количеству производится по транспортной маркировке, транспортным и сопроводительным документам Поставщика. При обнаружении несоответствия количества поступившего Товара данным, указанным в маркировке, транспортных и сопроводительных документах Покупатель письменно извещает Поставщика и составляет </w:t>
      </w:r>
      <w:r>
        <w:rPr>
          <w:snapToGrid w:val="0"/>
        </w:rPr>
        <w:t>Акт о расхождении,</w:t>
      </w:r>
      <w:r>
        <w:t xml:space="preserve"> при этом Поставщик за свой счет обязан поставить недостающий Товар в течение 5 (пяти) дней с момента составления </w:t>
      </w:r>
      <w:r>
        <w:rPr>
          <w:snapToGrid w:val="0"/>
        </w:rPr>
        <w:t>Акта о расхождении</w:t>
      </w:r>
      <w:r>
        <w:t>.</w:t>
      </w:r>
    </w:p>
    <w:p w14:paraId="16FA8B37" w14:textId="77777777" w:rsidR="00B57CFD" w:rsidRDefault="00B57CFD" w:rsidP="00B57CFD">
      <w:pPr>
        <w:jc w:val="both"/>
        <w:rPr>
          <w:color w:val="000000"/>
        </w:rPr>
      </w:pPr>
      <w:r>
        <w:rPr>
          <w:b/>
          <w:color w:val="000000"/>
        </w:rPr>
        <w:t>3.11.</w:t>
      </w:r>
      <w:r>
        <w:rPr>
          <w:color w:val="000000"/>
        </w:rPr>
        <w:t xml:space="preserve"> Гарантийный срок Товара устанавливается равным сроку, установленному заводом-изготовителем данного Товара. </w:t>
      </w:r>
    </w:p>
    <w:p w14:paraId="24BB88CF" w14:textId="77777777" w:rsidR="00B57CFD" w:rsidRDefault="00B57CFD" w:rsidP="00B57CFD">
      <w:pPr>
        <w:tabs>
          <w:tab w:val="left" w:pos="1260"/>
        </w:tabs>
        <w:jc w:val="both"/>
        <w:rPr>
          <w:lang w:eastAsia="ar-SA"/>
        </w:rPr>
      </w:pPr>
      <w:r>
        <w:rPr>
          <w:b/>
        </w:rPr>
        <w:t>3.12</w:t>
      </w:r>
      <w:r>
        <w:t xml:space="preserve">. Если в течение гарантийного срока Товар окажется дефектным или не соответствующим условиям Договора Поставщику направляется письмо с претензией, счет с калькуляцией по убыткам, которые понес Покупатель. </w:t>
      </w:r>
      <w:r>
        <w:rPr>
          <w:lang w:eastAsia="ar-SA"/>
        </w:rPr>
        <w:t xml:space="preserve">Данная калькуляция является достаточным основанием для оплаты убытков, вызванных поставкой некачественного Товара. </w:t>
      </w:r>
      <w:r>
        <w:t>Поставщик обязан произвести замену неисправного или некачественного Товара за свой счет в течение 5 (пяти) дней с момента получения претензии.</w:t>
      </w:r>
    </w:p>
    <w:p w14:paraId="497C4025" w14:textId="77777777" w:rsidR="00B57CFD" w:rsidRDefault="00B57CFD" w:rsidP="00B57CFD">
      <w:pPr>
        <w:jc w:val="both"/>
        <w:rPr>
          <w:color w:val="000000"/>
        </w:rPr>
      </w:pPr>
      <w:r>
        <w:rPr>
          <w:color w:val="000000"/>
        </w:rPr>
        <w:t>Оплата убытков производится в течение 3 (трех) дней от даты выставления счета.</w:t>
      </w:r>
    </w:p>
    <w:p w14:paraId="3EB5A834" w14:textId="77777777" w:rsidR="00B57CFD" w:rsidRDefault="00B57CFD" w:rsidP="00B57CFD">
      <w:pPr>
        <w:jc w:val="both"/>
      </w:pPr>
      <w:r>
        <w:rPr>
          <w:b/>
        </w:rPr>
        <w:t>3.13.</w:t>
      </w:r>
      <w:r>
        <w:t xml:space="preserve"> Покупатель, которому передан Товар ненадлежащего качества, вправе по своему усмотрению:</w:t>
      </w:r>
    </w:p>
    <w:p w14:paraId="5A02A7C8" w14:textId="77777777" w:rsidR="00B57CFD" w:rsidRDefault="00B57CFD" w:rsidP="00B57CFD">
      <w:pPr>
        <w:jc w:val="both"/>
      </w:pPr>
      <w:r>
        <w:t>- требовать соразмерного уменьшения покупной цены;</w:t>
      </w:r>
    </w:p>
    <w:p w14:paraId="32EB9C24" w14:textId="77777777" w:rsidR="00B57CFD" w:rsidRDefault="00B57CFD" w:rsidP="00B57CFD">
      <w:pPr>
        <w:jc w:val="both"/>
      </w:pPr>
      <w:r>
        <w:t>- потребовать в течение 5 (пяти) календарных дней замены Товара ненадлежащего качества Товаром, соответствующим условиям Договора;</w:t>
      </w:r>
    </w:p>
    <w:p w14:paraId="13D1EDEB" w14:textId="77777777" w:rsidR="00B57CFD" w:rsidRDefault="00B57CFD" w:rsidP="00B57CFD">
      <w:pPr>
        <w:jc w:val="both"/>
      </w:pPr>
      <w:r>
        <w:t xml:space="preserve">- отказаться от поставленного Товара ненадлежащего качества и приобрести аналогичный Товар у третьих лиц, с выставлением убытков Поставщику при приобретении Товара по более высокой </w:t>
      </w:r>
      <w:proofErr w:type="gramStart"/>
      <w:r>
        <w:t>цене, в случае, если</w:t>
      </w:r>
      <w:proofErr w:type="gramEnd"/>
      <w:r>
        <w:t xml:space="preserve"> Поставщик в течение 5 (пяти) календарных дней с даты получения </w:t>
      </w:r>
      <w:r>
        <w:lastRenderedPageBreak/>
        <w:t>соответствующего уведомления не произвел замену поставленного Товара ненадлежащего качества на Товар надлежащего качества.</w:t>
      </w:r>
    </w:p>
    <w:p w14:paraId="77A105DE" w14:textId="6DDC160E" w:rsidR="00B57CFD" w:rsidRDefault="00B57CFD" w:rsidP="00B57CFD">
      <w:pPr>
        <w:jc w:val="both"/>
      </w:pPr>
      <w:r>
        <w:rPr>
          <w:b/>
        </w:rPr>
        <w:t>3.14.</w:t>
      </w:r>
      <w:r>
        <w:t xml:space="preserve"> Гарантия на Товар: гарантийный срок Товара устанавливается равным сроку, установленному заводом-изготовителем данного Товара.</w:t>
      </w:r>
    </w:p>
    <w:p w14:paraId="2F46F772" w14:textId="32E143E9" w:rsidR="00522DA9" w:rsidRPr="00060C05" w:rsidRDefault="00522DA9" w:rsidP="00B57CFD">
      <w:pPr>
        <w:jc w:val="both"/>
      </w:pPr>
      <w:r w:rsidRPr="00060C05">
        <w:rPr>
          <w:b/>
          <w:bCs/>
        </w:rPr>
        <w:t>3.15.</w:t>
      </w:r>
      <w:r w:rsidRPr="00060C05">
        <w:t xml:space="preserve"> </w:t>
      </w:r>
      <w:r w:rsidR="00060C05" w:rsidRPr="00060C05">
        <w:t>Покупатель оставляет за собой право до даты поставки отказаться от части поставляемого Товара путем направления уведомления Поставщику за один день до предполагаемой даты поставки</w:t>
      </w:r>
      <w:r w:rsidR="00060C05">
        <w:t>.</w:t>
      </w:r>
    </w:p>
    <w:p w14:paraId="776B0A02" w14:textId="77777777" w:rsidR="00B57CFD" w:rsidRDefault="00B57CFD" w:rsidP="00B57CFD">
      <w:pPr>
        <w:jc w:val="both"/>
      </w:pPr>
    </w:p>
    <w:p w14:paraId="283E2C43" w14:textId="77777777" w:rsidR="00B57CFD" w:rsidRDefault="00B57CFD" w:rsidP="00B57CFD">
      <w:pPr>
        <w:widowControl w:val="0"/>
        <w:autoSpaceDE w:val="0"/>
        <w:autoSpaceDN w:val="0"/>
        <w:adjustRightInd w:val="0"/>
        <w:jc w:val="center"/>
        <w:rPr>
          <w:b/>
          <w:bCs/>
          <w:szCs w:val="20"/>
        </w:rPr>
      </w:pPr>
      <w:r>
        <w:rPr>
          <w:b/>
          <w:bCs/>
          <w:szCs w:val="20"/>
        </w:rPr>
        <w:t>4. Цена Товара и порядок расчетов</w:t>
      </w:r>
    </w:p>
    <w:p w14:paraId="7434C294" w14:textId="77777777" w:rsidR="00B57CFD" w:rsidRDefault="00B57CFD" w:rsidP="00B57CFD">
      <w:pPr>
        <w:jc w:val="both"/>
        <w:rPr>
          <w:b/>
        </w:rPr>
      </w:pPr>
      <w:r>
        <w:rPr>
          <w:b/>
        </w:rPr>
        <w:t>4.1.</w:t>
      </w:r>
      <w:r>
        <w:t xml:space="preserve"> Общая стоимость Товара, поставляемого в рамках настоящего Договора составляет </w:t>
      </w:r>
      <w:r>
        <w:rPr>
          <w:b/>
        </w:rPr>
        <w:t xml:space="preserve">_________________ (____________________) руб. ______ коп., в т.ч. НДС 20 % - ____________ (_____________________) руб. _____ коп./НДС не облагается (основание ____________). </w:t>
      </w:r>
    </w:p>
    <w:p w14:paraId="2719A978" w14:textId="77777777" w:rsidR="00B57CFD" w:rsidRDefault="00B57CFD" w:rsidP="00B57CFD">
      <w:pPr>
        <w:widowControl w:val="0"/>
        <w:autoSpaceDE w:val="0"/>
        <w:autoSpaceDN w:val="0"/>
        <w:adjustRightInd w:val="0"/>
        <w:jc w:val="both"/>
        <w:rPr>
          <w:szCs w:val="20"/>
        </w:rPr>
      </w:pPr>
      <w:r>
        <w:rPr>
          <w:b/>
          <w:szCs w:val="20"/>
        </w:rPr>
        <w:t>4.2.</w:t>
      </w:r>
      <w:r>
        <w:rPr>
          <w:szCs w:val="20"/>
        </w:rPr>
        <w:t xml:space="preserve"> Покупатель обязуется оплачивать Товар по цене, указанной п. 4.1. настоящего Договора.</w:t>
      </w:r>
    </w:p>
    <w:p w14:paraId="1E872442" w14:textId="77777777" w:rsidR="00B57CFD" w:rsidRDefault="00B57CFD" w:rsidP="00B57CFD">
      <w:pPr>
        <w:widowControl w:val="0"/>
        <w:autoSpaceDE w:val="0"/>
        <w:autoSpaceDN w:val="0"/>
        <w:adjustRightInd w:val="0"/>
        <w:jc w:val="both"/>
        <w:rPr>
          <w:szCs w:val="20"/>
        </w:rPr>
      </w:pPr>
      <w:r>
        <w:rPr>
          <w:b/>
        </w:rPr>
        <w:t>4.3.</w:t>
      </w:r>
      <w:r>
        <w:t xml:space="preserve"> Цена согласовывается Сторонами на весь период действия Договора.</w:t>
      </w:r>
    </w:p>
    <w:p w14:paraId="4186AC47" w14:textId="77777777" w:rsidR="00B57CFD" w:rsidRDefault="00B57CFD" w:rsidP="00B57CFD">
      <w:pPr>
        <w:widowControl w:val="0"/>
        <w:autoSpaceDE w:val="0"/>
        <w:autoSpaceDN w:val="0"/>
        <w:adjustRightInd w:val="0"/>
        <w:jc w:val="both"/>
        <w:rPr>
          <w:color w:val="000000"/>
          <w:szCs w:val="20"/>
        </w:rPr>
      </w:pPr>
      <w:r>
        <w:rPr>
          <w:b/>
          <w:szCs w:val="20"/>
        </w:rPr>
        <w:t>4.4.</w:t>
      </w:r>
      <w:r>
        <w:rPr>
          <w:szCs w:val="20"/>
        </w:rPr>
        <w:t xml:space="preserve"> Оплата за поставленный Товар производится Покупателем путем перечисления денежных средств на расчетный счет Поставщика в сроки, указанные в Спецификации. </w:t>
      </w:r>
      <w:r>
        <w:rPr>
          <w:color w:val="000000"/>
          <w:szCs w:val="20"/>
        </w:rPr>
        <w:t>Датой оплаты считается дата списания денежных средств с расчетного счета Покупателя.</w:t>
      </w:r>
    </w:p>
    <w:p w14:paraId="668BF163" w14:textId="77777777" w:rsidR="00B57CFD" w:rsidRDefault="00B57CFD" w:rsidP="00B57CFD">
      <w:pPr>
        <w:jc w:val="both"/>
      </w:pPr>
      <w:r>
        <w:rPr>
          <w:b/>
        </w:rPr>
        <w:t>4.5.</w:t>
      </w:r>
      <w:r>
        <w:t xml:space="preserve"> Цена на Товар не подлежит изменению в одностороннем порядке.</w:t>
      </w:r>
    </w:p>
    <w:p w14:paraId="21B85BC0" w14:textId="2F05B8C1" w:rsidR="00B57CFD" w:rsidRDefault="00B57CFD" w:rsidP="00B57CFD">
      <w:pPr>
        <w:jc w:val="both"/>
      </w:pPr>
      <w:r>
        <w:rPr>
          <w:b/>
        </w:rPr>
        <w:t>4.6.</w:t>
      </w:r>
      <w:r>
        <w:t xml:space="preserve"> Цена на Товар включает расходы Поставщика на поставку Товара в соответствии с условиями настоящего договора, а также расходы на страхование, уплату налогов, таможенных пошлин, сборов и других обязательных платежей.</w:t>
      </w:r>
    </w:p>
    <w:p w14:paraId="098DA333" w14:textId="2ED7D57D" w:rsidR="00522DA9" w:rsidRDefault="00522DA9" w:rsidP="00B57CFD">
      <w:pPr>
        <w:jc w:val="both"/>
      </w:pPr>
      <w:r w:rsidRPr="006746CD">
        <w:rPr>
          <w:b/>
          <w:bCs/>
        </w:rPr>
        <w:t>4.7.</w:t>
      </w:r>
      <w:r w:rsidRPr="009E2EA2">
        <w:t xml:space="preserve"> Оплата за невыбранный товар Покупателем не производится.</w:t>
      </w:r>
    </w:p>
    <w:p w14:paraId="1E55A7FD" w14:textId="77777777" w:rsidR="00522DA9" w:rsidRDefault="00522DA9" w:rsidP="00B57CFD">
      <w:pPr>
        <w:jc w:val="both"/>
      </w:pPr>
    </w:p>
    <w:p w14:paraId="062EBF5F" w14:textId="77777777" w:rsidR="00B57CFD" w:rsidRDefault="00B57CFD" w:rsidP="00B57CFD">
      <w:pPr>
        <w:jc w:val="both"/>
      </w:pPr>
    </w:p>
    <w:p w14:paraId="4A704846" w14:textId="77777777" w:rsidR="00B57CFD" w:rsidRDefault="00B57CFD" w:rsidP="00B57CFD">
      <w:pPr>
        <w:jc w:val="center"/>
        <w:rPr>
          <w:b/>
          <w:bCs/>
          <w:szCs w:val="20"/>
        </w:rPr>
      </w:pPr>
      <w:r>
        <w:rPr>
          <w:b/>
          <w:bCs/>
        </w:rPr>
        <w:t>5</w:t>
      </w:r>
      <w:r>
        <w:rPr>
          <w:szCs w:val="20"/>
        </w:rPr>
        <w:t>.</w:t>
      </w:r>
      <w:r>
        <w:rPr>
          <w:b/>
          <w:bCs/>
          <w:szCs w:val="20"/>
        </w:rPr>
        <w:t xml:space="preserve"> Переход права собственности на Товар</w:t>
      </w:r>
    </w:p>
    <w:p w14:paraId="50917813" w14:textId="77777777" w:rsidR="00B57CFD" w:rsidRDefault="00B57CFD" w:rsidP="00B57CFD">
      <w:pPr>
        <w:widowControl w:val="0"/>
        <w:autoSpaceDE w:val="0"/>
        <w:autoSpaceDN w:val="0"/>
        <w:adjustRightInd w:val="0"/>
        <w:jc w:val="both"/>
        <w:rPr>
          <w:szCs w:val="20"/>
        </w:rPr>
      </w:pPr>
      <w:r>
        <w:rPr>
          <w:b/>
          <w:szCs w:val="20"/>
        </w:rPr>
        <w:t>5.1.</w:t>
      </w:r>
      <w:r>
        <w:rPr>
          <w:szCs w:val="20"/>
        </w:rPr>
        <w:t xml:space="preserve"> Право собственности на Товар переходит от Поставщика к Покупателю с момента приемки Товара Покупателем.</w:t>
      </w:r>
    </w:p>
    <w:p w14:paraId="761AB58B" w14:textId="77777777" w:rsidR="00B57CFD" w:rsidRDefault="00B57CFD" w:rsidP="00B57CFD">
      <w:pPr>
        <w:widowControl w:val="0"/>
        <w:autoSpaceDE w:val="0"/>
        <w:autoSpaceDN w:val="0"/>
        <w:adjustRightInd w:val="0"/>
        <w:jc w:val="center"/>
        <w:rPr>
          <w:b/>
          <w:bCs/>
          <w:szCs w:val="20"/>
        </w:rPr>
      </w:pPr>
      <w:r>
        <w:rPr>
          <w:b/>
          <w:bCs/>
          <w:szCs w:val="20"/>
        </w:rPr>
        <w:t>6. Обстоятельства непреодолимой силы</w:t>
      </w:r>
    </w:p>
    <w:p w14:paraId="79B38C8E" w14:textId="77777777" w:rsidR="00B57CFD" w:rsidRDefault="00B57CFD" w:rsidP="00B57CFD">
      <w:pPr>
        <w:widowControl w:val="0"/>
        <w:autoSpaceDE w:val="0"/>
        <w:autoSpaceDN w:val="0"/>
        <w:adjustRightInd w:val="0"/>
        <w:jc w:val="both"/>
        <w:rPr>
          <w:szCs w:val="20"/>
        </w:rPr>
      </w:pPr>
      <w:r>
        <w:rPr>
          <w:b/>
          <w:szCs w:val="20"/>
        </w:rPr>
        <w:t>6.1.</w:t>
      </w:r>
      <w:r>
        <w:rPr>
          <w:szCs w:val="20"/>
        </w:rPr>
        <w:t xml:space="preserve"> Стороны освобождаются от ответственности за неисполнение или ненадлежащее исполнение своих обязательств по настоящему Договору в случае возникновения обстоятельств непреодолимой силы, а также иных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7824158C" w14:textId="77777777" w:rsidR="00B57CFD" w:rsidRDefault="00B57CFD" w:rsidP="00B57CFD">
      <w:pPr>
        <w:widowControl w:val="0"/>
        <w:autoSpaceDE w:val="0"/>
        <w:autoSpaceDN w:val="0"/>
        <w:adjustRightInd w:val="0"/>
        <w:jc w:val="both"/>
        <w:rPr>
          <w:szCs w:val="20"/>
        </w:rPr>
      </w:pPr>
      <w:r>
        <w:rPr>
          <w:b/>
          <w:szCs w:val="20"/>
        </w:rPr>
        <w:t>6.2.</w:t>
      </w:r>
      <w:r>
        <w:rPr>
          <w:szCs w:val="20"/>
        </w:rPr>
        <w:t xml:space="preserve"> К обстоятельствам, указанным в п.6.1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иные события, которые компетентный государственный орган признает и объявит случаями непреодолимой силы.</w:t>
      </w:r>
    </w:p>
    <w:p w14:paraId="1B5BA6B4" w14:textId="77777777" w:rsidR="00B57CFD" w:rsidRDefault="00B57CFD" w:rsidP="00B57CFD">
      <w:pPr>
        <w:widowControl w:val="0"/>
        <w:autoSpaceDE w:val="0"/>
        <w:autoSpaceDN w:val="0"/>
        <w:adjustRightInd w:val="0"/>
        <w:jc w:val="both"/>
        <w:rPr>
          <w:szCs w:val="20"/>
        </w:rPr>
      </w:pPr>
      <w:r>
        <w:rPr>
          <w:b/>
          <w:szCs w:val="20"/>
        </w:rPr>
        <w:t>6.3.</w:t>
      </w:r>
      <w:r>
        <w:rPr>
          <w:szCs w:val="20"/>
        </w:rPr>
        <w:t xml:space="preserve">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14:paraId="26171132" w14:textId="77777777" w:rsidR="00B57CFD" w:rsidRDefault="00B57CFD" w:rsidP="00B57CFD">
      <w:pPr>
        <w:widowControl w:val="0"/>
        <w:autoSpaceDE w:val="0"/>
        <w:autoSpaceDN w:val="0"/>
        <w:adjustRightInd w:val="0"/>
        <w:jc w:val="both"/>
        <w:rPr>
          <w:szCs w:val="20"/>
        </w:rPr>
      </w:pPr>
      <w:r>
        <w:rPr>
          <w:b/>
          <w:szCs w:val="20"/>
        </w:rPr>
        <w:t>6.4.</w:t>
      </w:r>
      <w:r>
        <w:rPr>
          <w:szCs w:val="20"/>
        </w:rPr>
        <w:t xml:space="preserve"> Наступление обстоятельств, предусмотренных настоящей статьей, при условии соблюдения требований п.6.3. настоящего Договора, продлевает срок </w:t>
      </w:r>
      <w:proofErr w:type="gramStart"/>
      <w:r>
        <w:rPr>
          <w:szCs w:val="20"/>
        </w:rPr>
        <w:t>исполнения  договорных</w:t>
      </w:r>
      <w:proofErr w:type="gramEnd"/>
      <w:r>
        <w:rPr>
          <w:szCs w:val="20"/>
        </w:rPr>
        <w:t xml:space="preserve"> обязательств на  период, который в целом соответствует сроку действия наступившего обстоятельства и  разумному сроку для его устранения.</w:t>
      </w:r>
    </w:p>
    <w:p w14:paraId="5DFB81C8" w14:textId="77777777" w:rsidR="00B57CFD" w:rsidRDefault="00B57CFD" w:rsidP="00B57CFD">
      <w:pPr>
        <w:widowControl w:val="0"/>
        <w:autoSpaceDE w:val="0"/>
        <w:autoSpaceDN w:val="0"/>
        <w:adjustRightInd w:val="0"/>
        <w:jc w:val="both"/>
        <w:rPr>
          <w:szCs w:val="20"/>
        </w:rPr>
      </w:pPr>
      <w:r>
        <w:rPr>
          <w:b/>
          <w:szCs w:val="20"/>
        </w:rPr>
        <w:t>6.5.</w:t>
      </w:r>
      <w:r>
        <w:rPr>
          <w:szCs w:val="20"/>
        </w:rPr>
        <w:t xml:space="preserve"> В случае если обстоятельства, предусмотренные настоящей статьей, длятся более трех месяцев, Стороны определяют дальнейшую юридическую судьбу Договора.</w:t>
      </w:r>
    </w:p>
    <w:p w14:paraId="14AEAE99" w14:textId="77777777" w:rsidR="00B57CFD" w:rsidRDefault="00B57CFD" w:rsidP="00B57CFD">
      <w:pPr>
        <w:widowControl w:val="0"/>
        <w:autoSpaceDE w:val="0"/>
        <w:autoSpaceDN w:val="0"/>
        <w:adjustRightInd w:val="0"/>
        <w:jc w:val="both"/>
        <w:rPr>
          <w:b/>
          <w:bCs/>
          <w:color w:val="000080"/>
          <w:szCs w:val="20"/>
        </w:rPr>
      </w:pPr>
    </w:p>
    <w:p w14:paraId="0C6CEE5D" w14:textId="77777777" w:rsidR="00B57CFD" w:rsidRDefault="00B57CFD" w:rsidP="00B57CFD">
      <w:pPr>
        <w:widowControl w:val="0"/>
        <w:autoSpaceDE w:val="0"/>
        <w:autoSpaceDN w:val="0"/>
        <w:adjustRightInd w:val="0"/>
        <w:jc w:val="center"/>
        <w:rPr>
          <w:b/>
        </w:rPr>
      </w:pPr>
      <w:r>
        <w:rPr>
          <w:b/>
        </w:rPr>
        <w:t>7. Ответственность Сторон</w:t>
      </w:r>
    </w:p>
    <w:p w14:paraId="4A0123E7" w14:textId="77777777" w:rsidR="00B57CFD" w:rsidRDefault="00B57CFD" w:rsidP="00B57CFD">
      <w:pPr>
        <w:jc w:val="both"/>
      </w:pPr>
      <w:r>
        <w:rPr>
          <w:b/>
        </w:rPr>
        <w:lastRenderedPageBreak/>
        <w:t>7.1.</w:t>
      </w:r>
      <w:r>
        <w:t xml:space="preserve"> За неисполнение или ненадлежащее исполнение принятых на себя по настоящему Договору обязательств Стороны несут ответственность в соответствии с действующим законодательством РФ.</w:t>
      </w:r>
    </w:p>
    <w:p w14:paraId="28CB1EA6" w14:textId="77777777" w:rsidR="00B57CFD" w:rsidRDefault="00B57CFD" w:rsidP="00B57CFD">
      <w:pPr>
        <w:jc w:val="both"/>
      </w:pPr>
      <w:r>
        <w:rPr>
          <w:b/>
        </w:rPr>
        <w:t>7.2.</w:t>
      </w:r>
      <w:r>
        <w:t xml:space="preserve"> За нарушение сроков поставки Товара, указанных в спецификации, и за нарушение сроков замены некачественного товара/допоставки некомплектного товара, предусмотренных настоящим Договором/спецификацией, Покупатель вправе предъявить Поставщику требования об уплате неустойки в размере 0,5 % от стоимости не поставленного / поставленного с нарушением сроков / недопоставленного Товара, за каждый день просрочки. Неустойка за просрочку поставки Товара начисляется со дня, следующего за днем истечения срока поставки.</w:t>
      </w:r>
    </w:p>
    <w:p w14:paraId="136395F5" w14:textId="77777777" w:rsidR="00B57CFD" w:rsidRDefault="00B57CFD" w:rsidP="00B57CFD">
      <w:pPr>
        <w:jc w:val="both"/>
      </w:pPr>
      <w:r>
        <w:rPr>
          <w:b/>
        </w:rPr>
        <w:t>7.3.</w:t>
      </w:r>
      <w:r>
        <w:t xml:space="preserve"> В случае поставки Товара ненадлежащего качества (некомплектного товара) Покупатель вправе предъявить Поставщику требование об уплате </w:t>
      </w:r>
      <w:proofErr w:type="gramStart"/>
      <w:r>
        <w:t>штрафа  в</w:t>
      </w:r>
      <w:proofErr w:type="gramEnd"/>
      <w:r>
        <w:t xml:space="preserve"> размере 10 (десяти) процентов от общей суммы поставки. Уплата </w:t>
      </w:r>
      <w:proofErr w:type="gramStart"/>
      <w:r>
        <w:t>штрафа  не</w:t>
      </w:r>
      <w:proofErr w:type="gramEnd"/>
      <w:r>
        <w:t xml:space="preserve"> освобождает Поставщика от обязанности поставки товара/замены некачественного/поставки недостающего товара в сроки указанные  в п.3.6, 3.10, 3.12.</w:t>
      </w:r>
    </w:p>
    <w:p w14:paraId="6E7C8EB3" w14:textId="77777777" w:rsidR="00B57CFD" w:rsidRDefault="00B57CFD" w:rsidP="00B57CFD">
      <w:pPr>
        <w:jc w:val="both"/>
      </w:pPr>
      <w:r>
        <w:rPr>
          <w:b/>
        </w:rPr>
        <w:t>7.4.</w:t>
      </w:r>
      <w:r>
        <w:t xml:space="preserve">  В случае отказа Поставщика от поставки по согласованным ценам Покупатель вправе предъявить Поставщику требование об уплате штрафа в размере 10 (десяти) процентов от стоимости недопоставленного товара в согласованных ценах. </w:t>
      </w:r>
    </w:p>
    <w:p w14:paraId="3B7B59CC" w14:textId="1218B319" w:rsidR="00B57CFD" w:rsidRDefault="00B57CFD" w:rsidP="00B57CFD">
      <w:pPr>
        <w:widowControl w:val="0"/>
        <w:autoSpaceDE w:val="0"/>
        <w:autoSpaceDN w:val="0"/>
        <w:adjustRightInd w:val="0"/>
        <w:jc w:val="both"/>
      </w:pPr>
      <w:r>
        <w:rPr>
          <w:b/>
        </w:rPr>
        <w:t>7.5.</w:t>
      </w:r>
      <w:r>
        <w:t xml:space="preserve"> Споры и разногласия, возникающие из настоящего Договора или в связи с ним, будут решаться Сторонами путем переговоров. В случае недостижения согласия спор передается на рассмотрение в Арбитражный суд Нижегородской области.</w:t>
      </w:r>
    </w:p>
    <w:p w14:paraId="589B77C2" w14:textId="65031D9A" w:rsidR="00522DA9" w:rsidRDefault="00522DA9" w:rsidP="00B57CFD">
      <w:pPr>
        <w:widowControl w:val="0"/>
        <w:autoSpaceDE w:val="0"/>
        <w:autoSpaceDN w:val="0"/>
        <w:adjustRightInd w:val="0"/>
        <w:jc w:val="both"/>
      </w:pPr>
      <w:r w:rsidRPr="006746CD">
        <w:rPr>
          <w:b/>
          <w:bCs/>
        </w:rPr>
        <w:t>7.6.</w:t>
      </w:r>
      <w:r w:rsidRPr="009E2EA2">
        <w:t xml:space="preserve"> За понесенные расходы Поставщика по не выбранному Товару Покупатель ответственность перед Поставщиком не несет.</w:t>
      </w:r>
    </w:p>
    <w:p w14:paraId="0630A8D3" w14:textId="77777777" w:rsidR="00B57CFD" w:rsidRDefault="00B57CFD" w:rsidP="00B57CFD">
      <w:pPr>
        <w:widowControl w:val="0"/>
        <w:autoSpaceDE w:val="0"/>
        <w:autoSpaceDN w:val="0"/>
        <w:adjustRightInd w:val="0"/>
        <w:jc w:val="center"/>
        <w:rPr>
          <w:b/>
          <w:bCs/>
          <w:szCs w:val="20"/>
        </w:rPr>
      </w:pPr>
    </w:p>
    <w:p w14:paraId="13C96598" w14:textId="77777777" w:rsidR="00B57CFD" w:rsidRDefault="00B57CFD" w:rsidP="00B57CFD">
      <w:pPr>
        <w:widowControl w:val="0"/>
        <w:autoSpaceDE w:val="0"/>
        <w:autoSpaceDN w:val="0"/>
        <w:adjustRightInd w:val="0"/>
        <w:jc w:val="center"/>
        <w:rPr>
          <w:b/>
          <w:bCs/>
          <w:szCs w:val="20"/>
        </w:rPr>
      </w:pPr>
      <w:r>
        <w:rPr>
          <w:b/>
          <w:bCs/>
          <w:szCs w:val="20"/>
        </w:rPr>
        <w:t>8. Срок действия договора</w:t>
      </w:r>
    </w:p>
    <w:p w14:paraId="304B41E0" w14:textId="77777777" w:rsidR="00B57CFD" w:rsidRDefault="00B57CFD" w:rsidP="00B57CFD">
      <w:pPr>
        <w:widowControl w:val="0"/>
        <w:autoSpaceDE w:val="0"/>
        <w:autoSpaceDN w:val="0"/>
        <w:adjustRightInd w:val="0"/>
        <w:jc w:val="both"/>
        <w:rPr>
          <w:szCs w:val="20"/>
        </w:rPr>
      </w:pPr>
      <w:r>
        <w:rPr>
          <w:b/>
          <w:szCs w:val="20"/>
        </w:rPr>
        <w:t>8.1.</w:t>
      </w:r>
      <w:r>
        <w:rPr>
          <w:szCs w:val="20"/>
        </w:rPr>
        <w:t xml:space="preserve"> Настоящий Договор действует с момента его подписания до полного исполнения Сторонами своих обязательств.</w:t>
      </w:r>
    </w:p>
    <w:p w14:paraId="522AF70E" w14:textId="77777777" w:rsidR="00B57CFD" w:rsidRDefault="00B57CFD" w:rsidP="00B57CFD">
      <w:pPr>
        <w:jc w:val="both"/>
      </w:pPr>
      <w:r>
        <w:rPr>
          <w:b/>
        </w:rPr>
        <w:t>8.2.</w:t>
      </w:r>
      <w:r>
        <w:t xml:space="preserve"> Покупатель вправе в любое время в одностороннем, внесудебном порядке отказаться от исполнения настоящего Договора путем направления Поставщику уведомления о расторжении договора не менее чем за 10 календарных дней до даты расторжения.</w:t>
      </w:r>
    </w:p>
    <w:p w14:paraId="2DBAE219" w14:textId="77777777" w:rsidR="00B57CFD" w:rsidRDefault="00B57CFD" w:rsidP="00B57CFD">
      <w:pPr>
        <w:widowControl w:val="0"/>
        <w:autoSpaceDE w:val="0"/>
        <w:autoSpaceDN w:val="0"/>
        <w:adjustRightInd w:val="0"/>
        <w:jc w:val="center"/>
        <w:rPr>
          <w:b/>
          <w:bCs/>
          <w:szCs w:val="20"/>
        </w:rPr>
      </w:pPr>
    </w:p>
    <w:p w14:paraId="75809E3D" w14:textId="77777777" w:rsidR="00B57CFD" w:rsidRDefault="00B57CFD" w:rsidP="00B57CFD">
      <w:pPr>
        <w:widowControl w:val="0"/>
        <w:autoSpaceDE w:val="0"/>
        <w:autoSpaceDN w:val="0"/>
        <w:adjustRightInd w:val="0"/>
        <w:jc w:val="center"/>
        <w:rPr>
          <w:b/>
          <w:bCs/>
          <w:szCs w:val="20"/>
        </w:rPr>
      </w:pPr>
      <w:r>
        <w:rPr>
          <w:b/>
          <w:bCs/>
          <w:szCs w:val="20"/>
        </w:rPr>
        <w:t>9. Заключительные положения</w:t>
      </w:r>
    </w:p>
    <w:p w14:paraId="62437D19" w14:textId="77777777" w:rsidR="00B57CFD" w:rsidRDefault="00B57CFD" w:rsidP="00B57CFD">
      <w:pPr>
        <w:widowControl w:val="0"/>
        <w:autoSpaceDE w:val="0"/>
        <w:autoSpaceDN w:val="0"/>
        <w:adjustRightInd w:val="0"/>
        <w:jc w:val="both"/>
        <w:rPr>
          <w:szCs w:val="20"/>
        </w:rPr>
      </w:pPr>
      <w:r>
        <w:rPr>
          <w:b/>
          <w:szCs w:val="20"/>
        </w:rPr>
        <w:t>9.1.</w:t>
      </w:r>
      <w:r>
        <w:rPr>
          <w:szCs w:val="20"/>
        </w:rPr>
        <w:t xml:space="preserve"> Во всем, что не оговорено в настоящем Договоре, Стороны руководствуются действующим законодательством РФ.</w:t>
      </w:r>
    </w:p>
    <w:p w14:paraId="52231A7F" w14:textId="77777777" w:rsidR="00B57CFD" w:rsidRDefault="00B57CFD" w:rsidP="00B57CFD">
      <w:pPr>
        <w:jc w:val="both"/>
      </w:pPr>
      <w:r>
        <w:rPr>
          <w:b/>
        </w:rPr>
        <w:t>9.2.</w:t>
      </w:r>
      <w:r>
        <w:t xml:space="preserve"> Настоящий Договор и приложения к нему составлены в 2х экземплярах, имеющих одинаковую юридическую силу, по 1 экземпляру для каждой из Сторон. </w:t>
      </w:r>
    </w:p>
    <w:p w14:paraId="66B9671A" w14:textId="77777777" w:rsidR="00B57CFD" w:rsidRDefault="00B57CFD" w:rsidP="00B57CFD">
      <w:pPr>
        <w:widowControl w:val="0"/>
        <w:autoSpaceDE w:val="0"/>
        <w:autoSpaceDN w:val="0"/>
        <w:adjustRightInd w:val="0"/>
        <w:jc w:val="both"/>
        <w:rPr>
          <w:szCs w:val="20"/>
        </w:rPr>
      </w:pPr>
      <w:r>
        <w:rPr>
          <w:b/>
          <w:szCs w:val="20"/>
        </w:rPr>
        <w:t>9.3.</w:t>
      </w:r>
      <w:r>
        <w:rPr>
          <w:szCs w:val="20"/>
        </w:rPr>
        <w:t xml:space="preserve"> При изменении наименования, адреса, банковских реквизитов или реорганизации Стороны информируют друг друга в письменном виде в течение десяти дней.</w:t>
      </w:r>
    </w:p>
    <w:p w14:paraId="71B536C2" w14:textId="77777777" w:rsidR="00B57CFD" w:rsidRDefault="00B57CFD" w:rsidP="00B57CFD">
      <w:pPr>
        <w:widowControl w:val="0"/>
        <w:autoSpaceDE w:val="0"/>
        <w:autoSpaceDN w:val="0"/>
        <w:adjustRightInd w:val="0"/>
        <w:jc w:val="center"/>
        <w:rPr>
          <w:b/>
          <w:bCs/>
          <w:szCs w:val="20"/>
        </w:rPr>
      </w:pPr>
    </w:p>
    <w:p w14:paraId="50029E9F" w14:textId="716C8802" w:rsidR="00B57CFD" w:rsidRDefault="00B57CFD" w:rsidP="00B57CFD">
      <w:pPr>
        <w:widowControl w:val="0"/>
        <w:autoSpaceDE w:val="0"/>
        <w:autoSpaceDN w:val="0"/>
        <w:adjustRightInd w:val="0"/>
        <w:jc w:val="center"/>
        <w:rPr>
          <w:b/>
          <w:bCs/>
          <w:szCs w:val="20"/>
        </w:rPr>
      </w:pPr>
      <w:r>
        <w:rPr>
          <w:b/>
          <w:bCs/>
          <w:szCs w:val="20"/>
        </w:rPr>
        <w:t>10. Адреса и банковские реквизиты, подписи Сторон</w:t>
      </w:r>
    </w:p>
    <w:tbl>
      <w:tblPr>
        <w:tblW w:w="10349" w:type="dxa"/>
        <w:tblInd w:w="-318" w:type="dxa"/>
        <w:tblLook w:val="04A0" w:firstRow="1" w:lastRow="0" w:firstColumn="1" w:lastColumn="0" w:noHBand="0" w:noVBand="1"/>
      </w:tblPr>
      <w:tblGrid>
        <w:gridCol w:w="4924"/>
        <w:gridCol w:w="5425"/>
      </w:tblGrid>
      <w:tr w:rsidR="0053107A" w14:paraId="35835531" w14:textId="77777777" w:rsidTr="0036667B">
        <w:tc>
          <w:tcPr>
            <w:tcW w:w="4924" w:type="dxa"/>
            <w:hideMark/>
          </w:tcPr>
          <w:p w14:paraId="0B3A2AD6" w14:textId="6496920A" w:rsidR="0053107A" w:rsidRDefault="0053107A" w:rsidP="0036667B">
            <w:pPr>
              <w:widowControl w:val="0"/>
              <w:autoSpaceDE w:val="0"/>
              <w:autoSpaceDN w:val="0"/>
              <w:adjustRightInd w:val="0"/>
              <w:jc w:val="center"/>
              <w:rPr>
                <w:b/>
                <w:bCs/>
                <w:szCs w:val="20"/>
              </w:rPr>
            </w:pPr>
            <w:r>
              <w:rPr>
                <w:b/>
                <w:bCs/>
                <w:szCs w:val="20"/>
              </w:rPr>
              <w:t>Покупатель</w:t>
            </w:r>
          </w:p>
        </w:tc>
        <w:tc>
          <w:tcPr>
            <w:tcW w:w="5425" w:type="dxa"/>
            <w:hideMark/>
          </w:tcPr>
          <w:p w14:paraId="5189FB87" w14:textId="4DA0078E" w:rsidR="0053107A" w:rsidRDefault="0053107A" w:rsidP="0036667B">
            <w:pPr>
              <w:widowControl w:val="0"/>
              <w:autoSpaceDE w:val="0"/>
              <w:autoSpaceDN w:val="0"/>
              <w:adjustRightInd w:val="0"/>
              <w:jc w:val="center"/>
              <w:rPr>
                <w:b/>
                <w:bCs/>
                <w:szCs w:val="20"/>
              </w:rPr>
            </w:pPr>
            <w:r>
              <w:rPr>
                <w:b/>
                <w:bCs/>
                <w:szCs w:val="20"/>
              </w:rPr>
              <w:t>Поставщик</w:t>
            </w:r>
          </w:p>
        </w:tc>
      </w:tr>
      <w:tr w:rsidR="0053107A" w14:paraId="73E87DDA" w14:textId="77777777" w:rsidTr="0036667B">
        <w:tc>
          <w:tcPr>
            <w:tcW w:w="4924" w:type="dxa"/>
            <w:hideMark/>
          </w:tcPr>
          <w:p w14:paraId="0A6808E7" w14:textId="77777777" w:rsidR="0053107A" w:rsidRDefault="0053107A" w:rsidP="0036667B">
            <w:pPr>
              <w:widowControl w:val="0"/>
              <w:autoSpaceDE w:val="0"/>
              <w:autoSpaceDN w:val="0"/>
              <w:adjustRightInd w:val="0"/>
              <w:rPr>
                <w:bCs/>
                <w:szCs w:val="20"/>
              </w:rPr>
            </w:pPr>
            <w:r>
              <w:rPr>
                <w:bCs/>
                <w:szCs w:val="20"/>
              </w:rPr>
              <w:t>Акционерное общество «Нижегородская областная коммунальная компания»</w:t>
            </w:r>
          </w:p>
        </w:tc>
        <w:tc>
          <w:tcPr>
            <w:tcW w:w="5425" w:type="dxa"/>
            <w:hideMark/>
          </w:tcPr>
          <w:p w14:paraId="542A4010" w14:textId="0F4EB053" w:rsidR="0053107A" w:rsidRDefault="0053107A" w:rsidP="0036667B">
            <w:pPr>
              <w:widowControl w:val="0"/>
              <w:autoSpaceDE w:val="0"/>
              <w:autoSpaceDN w:val="0"/>
              <w:adjustRightInd w:val="0"/>
              <w:rPr>
                <w:b/>
                <w:bCs/>
                <w:szCs w:val="20"/>
              </w:rPr>
            </w:pPr>
          </w:p>
        </w:tc>
      </w:tr>
      <w:tr w:rsidR="0053107A" w14:paraId="56959F20" w14:textId="77777777" w:rsidTr="0036667B">
        <w:tc>
          <w:tcPr>
            <w:tcW w:w="4924" w:type="dxa"/>
            <w:hideMark/>
          </w:tcPr>
          <w:p w14:paraId="3930FE72" w14:textId="77777777" w:rsidR="0053107A" w:rsidRDefault="0053107A" w:rsidP="0036667B">
            <w:pPr>
              <w:widowControl w:val="0"/>
              <w:autoSpaceDE w:val="0"/>
              <w:autoSpaceDN w:val="0"/>
              <w:adjustRightInd w:val="0"/>
              <w:rPr>
                <w:bCs/>
                <w:szCs w:val="20"/>
              </w:rPr>
            </w:pPr>
            <w:r>
              <w:rPr>
                <w:bCs/>
                <w:szCs w:val="20"/>
              </w:rPr>
              <w:t>Юридический (почтовый) адрес: 603000, Нижний Новгород, пл. М. Горького, д 6, этаж 6, пом-я 1-31,33.</w:t>
            </w:r>
          </w:p>
          <w:p w14:paraId="279E24C5" w14:textId="77777777" w:rsidR="0053107A" w:rsidRDefault="0053107A" w:rsidP="0036667B">
            <w:pPr>
              <w:widowControl w:val="0"/>
              <w:autoSpaceDE w:val="0"/>
              <w:autoSpaceDN w:val="0"/>
              <w:adjustRightInd w:val="0"/>
              <w:rPr>
                <w:bCs/>
                <w:szCs w:val="20"/>
              </w:rPr>
            </w:pPr>
            <w:r>
              <w:rPr>
                <w:bCs/>
                <w:szCs w:val="20"/>
              </w:rPr>
              <w:t>ИНН 5260267654 КПП 526001001</w:t>
            </w:r>
          </w:p>
          <w:p w14:paraId="78F56CBC" w14:textId="77777777" w:rsidR="0053107A" w:rsidRDefault="0053107A" w:rsidP="0036667B">
            <w:pPr>
              <w:widowControl w:val="0"/>
              <w:autoSpaceDE w:val="0"/>
              <w:autoSpaceDN w:val="0"/>
              <w:adjustRightInd w:val="0"/>
              <w:rPr>
                <w:bCs/>
                <w:szCs w:val="20"/>
              </w:rPr>
            </w:pPr>
            <w:r>
              <w:rPr>
                <w:bCs/>
                <w:szCs w:val="20"/>
              </w:rPr>
              <w:t>Банковские реквизиты:</w:t>
            </w:r>
          </w:p>
          <w:p w14:paraId="7A5959F6" w14:textId="77777777" w:rsidR="0053107A" w:rsidRDefault="0053107A" w:rsidP="0036667B">
            <w:pPr>
              <w:widowControl w:val="0"/>
              <w:autoSpaceDE w:val="0"/>
              <w:autoSpaceDN w:val="0"/>
              <w:adjustRightInd w:val="0"/>
              <w:rPr>
                <w:bCs/>
                <w:szCs w:val="20"/>
              </w:rPr>
            </w:pPr>
            <w:r>
              <w:rPr>
                <w:bCs/>
                <w:szCs w:val="20"/>
              </w:rPr>
              <w:t xml:space="preserve">р/с 40702810542000010568 </w:t>
            </w:r>
          </w:p>
          <w:p w14:paraId="50DD2156" w14:textId="77777777" w:rsidR="0053107A" w:rsidRDefault="0053107A" w:rsidP="0036667B">
            <w:pPr>
              <w:widowControl w:val="0"/>
              <w:autoSpaceDE w:val="0"/>
              <w:autoSpaceDN w:val="0"/>
              <w:adjustRightInd w:val="0"/>
              <w:rPr>
                <w:bCs/>
                <w:szCs w:val="20"/>
              </w:rPr>
            </w:pPr>
            <w:r>
              <w:rPr>
                <w:bCs/>
                <w:szCs w:val="20"/>
              </w:rPr>
              <w:t>ВОЛГО-ВЯТСКИЙ БАНК ПАО СБЕРБАНК Г.НИЖНИЙ НОВГОРОД</w:t>
            </w:r>
          </w:p>
          <w:p w14:paraId="4E54BA88" w14:textId="77777777" w:rsidR="0053107A" w:rsidRDefault="0053107A" w:rsidP="0036667B">
            <w:pPr>
              <w:widowControl w:val="0"/>
              <w:autoSpaceDE w:val="0"/>
              <w:autoSpaceDN w:val="0"/>
              <w:adjustRightInd w:val="0"/>
              <w:rPr>
                <w:bCs/>
                <w:szCs w:val="20"/>
              </w:rPr>
            </w:pPr>
            <w:r>
              <w:rPr>
                <w:bCs/>
                <w:szCs w:val="20"/>
              </w:rPr>
              <w:t>к/с 30101810900000000603</w:t>
            </w:r>
          </w:p>
          <w:p w14:paraId="2384C887" w14:textId="77777777" w:rsidR="0053107A" w:rsidRDefault="0053107A" w:rsidP="0036667B">
            <w:pPr>
              <w:widowControl w:val="0"/>
              <w:autoSpaceDE w:val="0"/>
              <w:autoSpaceDN w:val="0"/>
              <w:adjustRightInd w:val="0"/>
              <w:rPr>
                <w:bCs/>
                <w:szCs w:val="20"/>
              </w:rPr>
            </w:pPr>
            <w:r>
              <w:rPr>
                <w:bCs/>
                <w:szCs w:val="20"/>
              </w:rPr>
              <w:t>БИК: 042202603</w:t>
            </w:r>
          </w:p>
        </w:tc>
        <w:tc>
          <w:tcPr>
            <w:tcW w:w="5425" w:type="dxa"/>
            <w:hideMark/>
          </w:tcPr>
          <w:p w14:paraId="380DA3B5" w14:textId="58CF1C8B" w:rsidR="0053107A" w:rsidRDefault="0053107A" w:rsidP="0036667B">
            <w:pPr>
              <w:widowControl w:val="0"/>
              <w:autoSpaceDE w:val="0"/>
              <w:autoSpaceDN w:val="0"/>
              <w:adjustRightInd w:val="0"/>
              <w:rPr>
                <w:b/>
                <w:bCs/>
                <w:szCs w:val="20"/>
              </w:rPr>
            </w:pPr>
            <w:r>
              <w:rPr>
                <w:bCs/>
                <w:szCs w:val="20"/>
              </w:rPr>
              <w:t xml:space="preserve">Юридический (почтовый, фактический) адрес: </w:t>
            </w:r>
          </w:p>
          <w:p w14:paraId="4BBF4AC2" w14:textId="77777777" w:rsidR="0053107A" w:rsidRDefault="0053107A" w:rsidP="0036667B">
            <w:pPr>
              <w:tabs>
                <w:tab w:val="left" w:pos="1245"/>
              </w:tabs>
              <w:rPr>
                <w:szCs w:val="20"/>
              </w:rPr>
            </w:pPr>
            <w:r w:rsidRPr="0039348D">
              <w:rPr>
                <w:szCs w:val="20"/>
              </w:rPr>
              <w:t>ИНН</w:t>
            </w:r>
            <w:r>
              <w:rPr>
                <w:szCs w:val="20"/>
              </w:rPr>
              <w:t xml:space="preserve"> </w:t>
            </w:r>
            <w:r w:rsidRPr="0039348D">
              <w:rPr>
                <w:szCs w:val="20"/>
              </w:rPr>
              <w:t>КПП</w:t>
            </w:r>
            <w:r>
              <w:rPr>
                <w:szCs w:val="20"/>
              </w:rPr>
              <w:t xml:space="preserve"> </w:t>
            </w:r>
          </w:p>
          <w:p w14:paraId="1743B90F" w14:textId="19FB38F0" w:rsidR="0053107A" w:rsidRPr="0039348D" w:rsidRDefault="0053107A" w:rsidP="0036667B">
            <w:pPr>
              <w:tabs>
                <w:tab w:val="left" w:pos="1245"/>
              </w:tabs>
              <w:rPr>
                <w:szCs w:val="20"/>
              </w:rPr>
            </w:pPr>
            <w:r w:rsidRPr="0039348D">
              <w:rPr>
                <w:szCs w:val="20"/>
              </w:rPr>
              <w:t>ОГРН</w:t>
            </w:r>
            <w:r>
              <w:rPr>
                <w:szCs w:val="20"/>
              </w:rPr>
              <w:t xml:space="preserve"> </w:t>
            </w:r>
            <w:r w:rsidRPr="0039348D">
              <w:rPr>
                <w:szCs w:val="20"/>
              </w:rPr>
              <w:t>ОКОПФ</w:t>
            </w:r>
            <w:r>
              <w:rPr>
                <w:szCs w:val="20"/>
              </w:rPr>
              <w:t xml:space="preserve"> </w:t>
            </w:r>
          </w:p>
          <w:p w14:paraId="1C1F37F6" w14:textId="5E6D057C" w:rsidR="0053107A" w:rsidRDefault="0053107A" w:rsidP="0036667B">
            <w:pPr>
              <w:widowControl w:val="0"/>
              <w:autoSpaceDE w:val="0"/>
              <w:autoSpaceDN w:val="0"/>
              <w:adjustRightInd w:val="0"/>
              <w:rPr>
                <w:bCs/>
                <w:szCs w:val="20"/>
              </w:rPr>
            </w:pPr>
            <w:r w:rsidRPr="0039348D">
              <w:rPr>
                <w:szCs w:val="20"/>
              </w:rPr>
              <w:t>ОКПО</w:t>
            </w:r>
            <w:r w:rsidRPr="0039348D">
              <w:rPr>
                <w:szCs w:val="20"/>
              </w:rPr>
              <w:tab/>
            </w:r>
            <w:r>
              <w:rPr>
                <w:bCs/>
                <w:szCs w:val="20"/>
              </w:rPr>
              <w:t xml:space="preserve">ОКТМО </w:t>
            </w:r>
          </w:p>
          <w:p w14:paraId="74B2A517" w14:textId="77777777" w:rsidR="0053107A" w:rsidRDefault="0053107A" w:rsidP="0036667B">
            <w:pPr>
              <w:widowControl w:val="0"/>
              <w:autoSpaceDE w:val="0"/>
              <w:autoSpaceDN w:val="0"/>
              <w:adjustRightInd w:val="0"/>
              <w:rPr>
                <w:bCs/>
                <w:szCs w:val="20"/>
              </w:rPr>
            </w:pPr>
            <w:r>
              <w:rPr>
                <w:bCs/>
                <w:szCs w:val="20"/>
              </w:rPr>
              <w:t>Банковские реквизиты:</w:t>
            </w:r>
          </w:p>
          <w:p w14:paraId="04746390" w14:textId="2AFCEA17" w:rsidR="0053107A" w:rsidRPr="0039348D" w:rsidRDefault="0053107A" w:rsidP="0036667B">
            <w:pPr>
              <w:tabs>
                <w:tab w:val="left" w:pos="1245"/>
              </w:tabs>
              <w:rPr>
                <w:szCs w:val="20"/>
              </w:rPr>
            </w:pPr>
            <w:r w:rsidRPr="0039348D">
              <w:rPr>
                <w:szCs w:val="20"/>
              </w:rPr>
              <w:t xml:space="preserve">р/с </w:t>
            </w:r>
          </w:p>
          <w:p w14:paraId="001C36B3" w14:textId="43AD3FCF" w:rsidR="0053107A" w:rsidRPr="0039348D" w:rsidRDefault="0053107A" w:rsidP="0036667B">
            <w:pPr>
              <w:tabs>
                <w:tab w:val="left" w:pos="1245"/>
              </w:tabs>
              <w:rPr>
                <w:szCs w:val="20"/>
              </w:rPr>
            </w:pPr>
            <w:r w:rsidRPr="0039348D">
              <w:rPr>
                <w:szCs w:val="20"/>
              </w:rPr>
              <w:t xml:space="preserve">к/с </w:t>
            </w:r>
          </w:p>
          <w:p w14:paraId="556B2B05" w14:textId="6875BEAA" w:rsidR="0053107A" w:rsidRDefault="0053107A" w:rsidP="0036667B">
            <w:pPr>
              <w:tabs>
                <w:tab w:val="left" w:pos="1245"/>
              </w:tabs>
              <w:rPr>
                <w:szCs w:val="20"/>
              </w:rPr>
            </w:pPr>
            <w:r w:rsidRPr="0039348D">
              <w:rPr>
                <w:szCs w:val="20"/>
              </w:rPr>
              <w:t xml:space="preserve">БИК </w:t>
            </w:r>
          </w:p>
          <w:p w14:paraId="0B5E4F4A" w14:textId="77777777" w:rsidR="0053107A" w:rsidRDefault="0053107A" w:rsidP="0036667B">
            <w:pPr>
              <w:tabs>
                <w:tab w:val="left" w:pos="1245"/>
              </w:tabs>
              <w:rPr>
                <w:szCs w:val="20"/>
              </w:rPr>
            </w:pPr>
          </w:p>
          <w:p w14:paraId="7933E2ED" w14:textId="08207121" w:rsidR="0053107A" w:rsidRDefault="0053107A" w:rsidP="0036667B">
            <w:pPr>
              <w:tabs>
                <w:tab w:val="left" w:pos="1245"/>
              </w:tabs>
              <w:rPr>
                <w:szCs w:val="20"/>
              </w:rPr>
            </w:pPr>
          </w:p>
        </w:tc>
      </w:tr>
    </w:tbl>
    <w:p w14:paraId="6BAA9C46" w14:textId="77777777" w:rsidR="0053107A" w:rsidRDefault="0053107A" w:rsidP="00B57CFD">
      <w:pPr>
        <w:widowControl w:val="0"/>
        <w:autoSpaceDE w:val="0"/>
        <w:autoSpaceDN w:val="0"/>
        <w:adjustRightInd w:val="0"/>
        <w:jc w:val="center"/>
        <w:rPr>
          <w:b/>
          <w:bCs/>
          <w:szCs w:val="20"/>
        </w:rPr>
      </w:pPr>
    </w:p>
    <w:p w14:paraId="65A113CC" w14:textId="77777777" w:rsidR="00B57CFD" w:rsidRDefault="00B57CFD" w:rsidP="00B57CFD">
      <w:pPr>
        <w:pStyle w:val="6"/>
        <w:jc w:val="center"/>
        <w:rPr>
          <w:sz w:val="24"/>
          <w:szCs w:val="24"/>
          <w:lang w:val="ru-RU"/>
        </w:rPr>
      </w:pPr>
      <w:r>
        <w:rPr>
          <w:sz w:val="24"/>
          <w:szCs w:val="24"/>
        </w:rPr>
        <w:t>ПОДПИСИ СТОРОН:</w:t>
      </w:r>
    </w:p>
    <w:p w14:paraId="6F816F1E" w14:textId="77777777" w:rsidR="00B57CFD" w:rsidRDefault="00B57CFD" w:rsidP="00B57CFD">
      <w:pPr>
        <w:rPr>
          <w:lang w:eastAsia="x-none"/>
        </w:rPr>
      </w:pPr>
    </w:p>
    <w:tbl>
      <w:tblPr>
        <w:tblW w:w="10710" w:type="dxa"/>
        <w:tblLayout w:type="fixed"/>
        <w:tblLook w:val="04A0" w:firstRow="1" w:lastRow="0" w:firstColumn="1" w:lastColumn="0" w:noHBand="0" w:noVBand="1"/>
      </w:tblPr>
      <w:tblGrid>
        <w:gridCol w:w="5355"/>
        <w:gridCol w:w="5355"/>
      </w:tblGrid>
      <w:tr w:rsidR="00B57CFD" w14:paraId="26E63E54" w14:textId="77777777" w:rsidTr="00B57CFD">
        <w:tc>
          <w:tcPr>
            <w:tcW w:w="5353" w:type="dxa"/>
            <w:hideMark/>
          </w:tcPr>
          <w:p w14:paraId="5390D552" w14:textId="0ECE8B7A" w:rsidR="00B57CFD" w:rsidRDefault="00B57CFD">
            <w:pPr>
              <w:spacing w:line="276" w:lineRule="auto"/>
              <w:rPr>
                <w:lang w:eastAsia="en-US"/>
              </w:rPr>
            </w:pPr>
            <w:r>
              <w:rPr>
                <w:b/>
                <w:lang w:eastAsia="en-US"/>
              </w:rPr>
              <w:t xml:space="preserve">От </w:t>
            </w:r>
            <w:r w:rsidR="004E7E72">
              <w:rPr>
                <w:b/>
                <w:lang w:eastAsia="en-US"/>
              </w:rPr>
              <w:t>Покупателя</w:t>
            </w:r>
            <w:r>
              <w:rPr>
                <w:b/>
                <w:lang w:eastAsia="en-US"/>
              </w:rPr>
              <w:t>:</w:t>
            </w:r>
          </w:p>
        </w:tc>
        <w:tc>
          <w:tcPr>
            <w:tcW w:w="5353" w:type="dxa"/>
            <w:hideMark/>
          </w:tcPr>
          <w:p w14:paraId="76549BB4" w14:textId="77777777" w:rsidR="00B57CFD" w:rsidRDefault="00B57CFD">
            <w:pPr>
              <w:spacing w:line="276" w:lineRule="auto"/>
              <w:rPr>
                <w:lang w:eastAsia="en-US"/>
              </w:rPr>
            </w:pPr>
            <w:r>
              <w:rPr>
                <w:b/>
                <w:lang w:eastAsia="en-US"/>
              </w:rPr>
              <w:t>От Поставщика:</w:t>
            </w:r>
          </w:p>
        </w:tc>
      </w:tr>
      <w:tr w:rsidR="00B57CFD" w14:paraId="0F614E93" w14:textId="77777777" w:rsidTr="00B57CFD">
        <w:tc>
          <w:tcPr>
            <w:tcW w:w="5353" w:type="dxa"/>
            <w:hideMark/>
          </w:tcPr>
          <w:p w14:paraId="69F1F2C1" w14:textId="5A3E8708" w:rsidR="00B57CFD" w:rsidRDefault="0053107A">
            <w:pPr>
              <w:spacing w:line="276" w:lineRule="auto"/>
              <w:rPr>
                <w:lang w:eastAsia="en-US"/>
              </w:rPr>
            </w:pPr>
            <w:r>
              <w:rPr>
                <w:lang w:eastAsia="en-US"/>
              </w:rPr>
              <w:t xml:space="preserve">Генеральный директор </w:t>
            </w:r>
          </w:p>
        </w:tc>
        <w:tc>
          <w:tcPr>
            <w:tcW w:w="5353" w:type="dxa"/>
            <w:hideMark/>
          </w:tcPr>
          <w:p w14:paraId="01FAD8F1" w14:textId="77777777" w:rsidR="00B57CFD" w:rsidRDefault="00B57CFD">
            <w:pPr>
              <w:spacing w:line="276" w:lineRule="auto"/>
              <w:rPr>
                <w:lang w:eastAsia="en-US"/>
              </w:rPr>
            </w:pPr>
            <w:r>
              <w:rPr>
                <w:lang w:eastAsia="en-US"/>
              </w:rPr>
              <w:t>_____________________________________</w:t>
            </w:r>
          </w:p>
        </w:tc>
      </w:tr>
      <w:tr w:rsidR="00B57CFD" w14:paraId="57E339CF" w14:textId="77777777" w:rsidTr="00B57CFD">
        <w:trPr>
          <w:trHeight w:val="607"/>
        </w:trPr>
        <w:tc>
          <w:tcPr>
            <w:tcW w:w="5353" w:type="dxa"/>
            <w:hideMark/>
          </w:tcPr>
          <w:p w14:paraId="231019A6" w14:textId="0678FF3F" w:rsidR="00B57CFD" w:rsidRDefault="00B57CFD">
            <w:pPr>
              <w:spacing w:line="276" w:lineRule="auto"/>
              <w:rPr>
                <w:lang w:eastAsia="en-US"/>
              </w:rPr>
            </w:pPr>
            <w:r>
              <w:rPr>
                <w:lang w:eastAsia="en-US"/>
              </w:rPr>
              <w:t>_________________ /</w:t>
            </w:r>
            <w:r w:rsidR="0053107A">
              <w:rPr>
                <w:lang w:eastAsia="en-US"/>
              </w:rPr>
              <w:t>Минеев А.Г.</w:t>
            </w:r>
            <w:r>
              <w:rPr>
                <w:lang w:eastAsia="en-US"/>
              </w:rPr>
              <w:t>/</w:t>
            </w:r>
          </w:p>
          <w:p w14:paraId="3BB4C148" w14:textId="77777777" w:rsidR="00B57CFD" w:rsidRDefault="00B57CFD">
            <w:pPr>
              <w:spacing w:line="276" w:lineRule="auto"/>
              <w:rPr>
                <w:lang w:eastAsia="en-US"/>
              </w:rPr>
            </w:pPr>
            <w:r>
              <w:rPr>
                <w:lang w:eastAsia="en-US"/>
              </w:rPr>
              <w:t>«_____» __________ 20__ года</w:t>
            </w:r>
          </w:p>
        </w:tc>
        <w:tc>
          <w:tcPr>
            <w:tcW w:w="5353" w:type="dxa"/>
            <w:hideMark/>
          </w:tcPr>
          <w:p w14:paraId="2067C80A" w14:textId="77777777" w:rsidR="00B57CFD" w:rsidRDefault="00B57CFD">
            <w:pPr>
              <w:spacing w:line="276" w:lineRule="auto"/>
              <w:rPr>
                <w:lang w:eastAsia="en-US"/>
              </w:rPr>
            </w:pPr>
            <w:r>
              <w:rPr>
                <w:lang w:eastAsia="en-US"/>
              </w:rPr>
              <w:t>_________________ / _________________</w:t>
            </w:r>
          </w:p>
          <w:p w14:paraId="4871FC27" w14:textId="77777777" w:rsidR="00B57CFD" w:rsidRDefault="00B57CFD">
            <w:pPr>
              <w:spacing w:line="276" w:lineRule="auto"/>
              <w:rPr>
                <w:lang w:eastAsia="en-US"/>
              </w:rPr>
            </w:pPr>
            <w:r>
              <w:rPr>
                <w:lang w:eastAsia="en-US"/>
              </w:rPr>
              <w:t>«_____» __________ 20__ года</w:t>
            </w:r>
          </w:p>
        </w:tc>
      </w:tr>
    </w:tbl>
    <w:p w14:paraId="432DABA4" w14:textId="77777777" w:rsidR="00B57CFD" w:rsidRDefault="00B57CFD" w:rsidP="00B57CFD">
      <w:pPr>
        <w:rPr>
          <w:i/>
        </w:rPr>
        <w:sectPr w:rsidR="00B57CFD" w:rsidSect="008F1881">
          <w:pgSz w:w="11900" w:h="16840"/>
          <w:pgMar w:top="1134" w:right="850" w:bottom="1134" w:left="993" w:header="720" w:footer="284" w:gutter="0"/>
          <w:cols w:space="720"/>
        </w:sectPr>
      </w:pPr>
    </w:p>
    <w:p w14:paraId="4A1E8C91" w14:textId="77777777" w:rsidR="00B57CFD" w:rsidRDefault="00B57CFD" w:rsidP="00B57CFD">
      <w:pPr>
        <w:jc w:val="right"/>
        <w:rPr>
          <w:i/>
        </w:rPr>
      </w:pPr>
      <w:r>
        <w:rPr>
          <w:i/>
        </w:rPr>
        <w:lastRenderedPageBreak/>
        <w:t>Приложение № 1 к договору поставки</w:t>
      </w:r>
    </w:p>
    <w:p w14:paraId="1103764A" w14:textId="77777777" w:rsidR="00B57CFD" w:rsidRDefault="00B57CFD" w:rsidP="00B57CFD">
      <w:pPr>
        <w:ind w:left="142"/>
        <w:jc w:val="right"/>
      </w:pPr>
      <w:r>
        <w:rPr>
          <w:i/>
        </w:rPr>
        <w:t>№ -____ от «___» ________ 20_г.</w:t>
      </w:r>
    </w:p>
    <w:p w14:paraId="4CDD9FAB" w14:textId="77777777" w:rsidR="00B57CFD" w:rsidRDefault="00B57CFD" w:rsidP="00B57CFD">
      <w:pPr>
        <w:ind w:left="142"/>
        <w:jc w:val="center"/>
        <w:rPr>
          <w:b/>
        </w:rPr>
      </w:pPr>
      <w:r>
        <w:rPr>
          <w:b/>
        </w:rPr>
        <w:t xml:space="preserve">Спецификация </w:t>
      </w:r>
    </w:p>
    <w:p w14:paraId="6D433218" w14:textId="77777777" w:rsidR="00B57CFD" w:rsidRDefault="00B57CFD" w:rsidP="00B57CFD">
      <w:pPr>
        <w:widowControl w:val="0"/>
        <w:autoSpaceDE w:val="0"/>
        <w:autoSpaceDN w:val="0"/>
        <w:adjustRightInd w:val="0"/>
        <w:ind w:left="142"/>
        <w:jc w:val="center"/>
        <w:rPr>
          <w:b/>
        </w:rPr>
      </w:pPr>
      <w:r>
        <w:rPr>
          <w:b/>
          <w:bCs/>
          <w:szCs w:val="20"/>
        </w:rPr>
        <w:t xml:space="preserve">на </w:t>
      </w:r>
      <w:r>
        <w:rPr>
          <w:b/>
        </w:rPr>
        <w:t xml:space="preserve">поставку _____________________ </w:t>
      </w:r>
    </w:p>
    <w:p w14:paraId="45E5ADCB" w14:textId="3D9B4C5A" w:rsidR="00B57CFD" w:rsidRDefault="00B57CFD" w:rsidP="00B57CFD">
      <w:pPr>
        <w:tabs>
          <w:tab w:val="left" w:pos="9477"/>
          <w:tab w:val="right" w:pos="15451"/>
        </w:tabs>
        <w:ind w:left="142"/>
        <w:rPr>
          <w:b/>
        </w:rPr>
      </w:pPr>
      <w:r>
        <w:t xml:space="preserve">г. Нижний Новгород                                                                 </w:t>
      </w:r>
      <w:proofErr w:type="gramStart"/>
      <w:r>
        <w:t xml:space="preserve">   «</w:t>
      </w:r>
      <w:proofErr w:type="gramEnd"/>
      <w:r>
        <w:t>___» ____________    20   _г.</w:t>
      </w:r>
    </w:p>
    <w:p w14:paraId="17490DF4" w14:textId="5D651B47" w:rsidR="00B57CFD" w:rsidRDefault="00A17183" w:rsidP="00B57CFD">
      <w:pPr>
        <w:widowControl w:val="0"/>
        <w:autoSpaceDE w:val="0"/>
        <w:autoSpaceDN w:val="0"/>
        <w:adjustRightInd w:val="0"/>
        <w:ind w:left="-284" w:firstLine="567"/>
        <w:jc w:val="both"/>
      </w:pPr>
      <w:r>
        <w:rPr>
          <w:b/>
          <w:bCs/>
        </w:rPr>
        <w:t>Акционерное общество «Нижегородская областная коммунальная компания» (АО «НОКК»)</w:t>
      </w:r>
      <w:r w:rsidR="00B57CFD">
        <w:rPr>
          <w:b/>
          <w:bCs/>
        </w:rPr>
        <w:t xml:space="preserve">, </w:t>
      </w:r>
      <w:r w:rsidR="00B57CFD">
        <w:t xml:space="preserve">в лице </w:t>
      </w:r>
      <w:r>
        <w:t>генерального директора Минеева Александра Геннадьевича</w:t>
      </w:r>
      <w:r w:rsidR="00B57CFD">
        <w:rPr>
          <w:b/>
          <w:bCs/>
        </w:rPr>
        <w:t xml:space="preserve">, </w:t>
      </w:r>
      <w:r w:rsidR="00B57CFD">
        <w:t xml:space="preserve">действующего на основании </w:t>
      </w:r>
      <w:r>
        <w:t>Устава</w:t>
      </w:r>
      <w:r w:rsidR="00B57CFD">
        <w:rPr>
          <w:b/>
        </w:rPr>
        <w:t>,</w:t>
      </w:r>
      <w:r w:rsidR="00B57CFD">
        <w:t xml:space="preserve"> именуемое в дальнейшем «Покупатель», с одной стороны,</w:t>
      </w:r>
      <w:r>
        <w:t xml:space="preserve"> и</w:t>
      </w:r>
      <w:r w:rsidR="00B57CFD">
        <w:t xml:space="preserve"> </w:t>
      </w:r>
      <w:r w:rsidR="00B57CFD">
        <w:rPr>
          <w:b/>
        </w:rPr>
        <w:t xml:space="preserve">________________, </w:t>
      </w:r>
      <w:r w:rsidR="00B57CFD">
        <w:t xml:space="preserve">в лице </w:t>
      </w:r>
      <w:r w:rsidR="00B57CFD">
        <w:rPr>
          <w:b/>
        </w:rPr>
        <w:t xml:space="preserve">________________, </w:t>
      </w:r>
      <w:r w:rsidR="00B57CFD">
        <w:t xml:space="preserve">действующего на основании </w:t>
      </w:r>
      <w:r w:rsidR="00B57CFD">
        <w:rPr>
          <w:b/>
        </w:rPr>
        <w:t>_____________</w:t>
      </w:r>
      <w:r w:rsidR="00B57CFD">
        <w:t xml:space="preserve">, именуемое в дальнейшем «Поставщик», с другой стороны, согласовали настоящую Спецификацию о нижеследующем: </w:t>
      </w:r>
    </w:p>
    <w:p w14:paraId="68A90EDF" w14:textId="77777777" w:rsidR="00B57CFD" w:rsidRDefault="00B57CFD" w:rsidP="00B57CFD">
      <w:pPr>
        <w:ind w:left="142"/>
        <w:jc w:val="both"/>
        <w:rPr>
          <w:sz w:val="16"/>
          <w:szCs w:val="16"/>
        </w:rPr>
      </w:pPr>
    </w:p>
    <w:p w14:paraId="38AC7AEC" w14:textId="77777777" w:rsidR="00B57CFD" w:rsidRDefault="00B57CFD" w:rsidP="00B57CFD">
      <w:pPr>
        <w:numPr>
          <w:ilvl w:val="0"/>
          <w:numId w:val="64"/>
        </w:numPr>
        <w:ind w:left="-426" w:firstLine="0"/>
      </w:pPr>
      <w:r>
        <w:t>Товаром по настоящему Договору является:</w:t>
      </w:r>
    </w:p>
    <w:p w14:paraId="4BF47784" w14:textId="77777777" w:rsidR="00B57CFD" w:rsidRDefault="00B57CFD" w:rsidP="00B57CFD">
      <w:pPr>
        <w:ind w:left="502"/>
      </w:pP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7"/>
        <w:gridCol w:w="849"/>
        <w:gridCol w:w="1133"/>
        <w:gridCol w:w="1699"/>
        <w:gridCol w:w="1700"/>
      </w:tblGrid>
      <w:tr w:rsidR="00B57CFD" w14:paraId="363208FF" w14:textId="77777777" w:rsidTr="00B57CFD">
        <w:trPr>
          <w:trHeight w:val="1126"/>
        </w:trPr>
        <w:tc>
          <w:tcPr>
            <w:tcW w:w="567" w:type="dxa"/>
            <w:tcBorders>
              <w:top w:val="single" w:sz="4" w:space="0" w:color="auto"/>
              <w:left w:val="single" w:sz="4" w:space="0" w:color="auto"/>
              <w:bottom w:val="single" w:sz="4" w:space="0" w:color="auto"/>
              <w:right w:val="single" w:sz="4" w:space="0" w:color="auto"/>
            </w:tcBorders>
            <w:vAlign w:val="center"/>
            <w:hideMark/>
          </w:tcPr>
          <w:p w14:paraId="7C99DD3D" w14:textId="77777777" w:rsidR="00B57CFD" w:rsidRDefault="00B57CFD">
            <w:pPr>
              <w:ind w:left="142"/>
              <w:jc w:val="center"/>
              <w:rPr>
                <w:b/>
                <w:sz w:val="20"/>
                <w:szCs w:val="20"/>
              </w:rPr>
            </w:pPr>
            <w:r>
              <w:rPr>
                <w:b/>
                <w:sz w:val="20"/>
                <w:szCs w:val="20"/>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35C968A5" w14:textId="77777777" w:rsidR="00B57CFD" w:rsidRDefault="00B57CFD">
            <w:pPr>
              <w:ind w:left="142"/>
              <w:jc w:val="center"/>
              <w:rPr>
                <w:b/>
                <w:sz w:val="22"/>
                <w:szCs w:val="22"/>
              </w:rPr>
            </w:pPr>
            <w:r>
              <w:rPr>
                <w:b/>
                <w:sz w:val="22"/>
                <w:szCs w:val="22"/>
              </w:rPr>
              <w:t>Наименование Товара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C0429C" w14:textId="77777777" w:rsidR="00B57CFD" w:rsidRDefault="00B57CFD">
            <w:pPr>
              <w:ind w:left="34"/>
              <w:jc w:val="center"/>
              <w:rPr>
                <w:b/>
                <w:sz w:val="22"/>
                <w:szCs w:val="22"/>
              </w:rPr>
            </w:pPr>
            <w:r>
              <w:rPr>
                <w:b/>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C804C9" w14:textId="77777777" w:rsidR="00B57CFD" w:rsidRDefault="00B57CFD">
            <w:pPr>
              <w:ind w:left="34"/>
              <w:jc w:val="center"/>
              <w:rPr>
                <w:b/>
                <w:sz w:val="22"/>
                <w:szCs w:val="22"/>
              </w:rPr>
            </w:pPr>
            <w:r>
              <w:rPr>
                <w:b/>
                <w:sz w:val="22"/>
                <w:szCs w:val="22"/>
              </w:rPr>
              <w:t>Кол-во</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06C49A4" w14:textId="77777777" w:rsidR="00B57CFD" w:rsidRDefault="00B57CFD">
            <w:pPr>
              <w:ind w:left="34"/>
              <w:jc w:val="center"/>
              <w:rPr>
                <w:b/>
                <w:sz w:val="20"/>
                <w:szCs w:val="20"/>
              </w:rPr>
            </w:pPr>
            <w:r>
              <w:rPr>
                <w:b/>
                <w:sz w:val="20"/>
                <w:szCs w:val="20"/>
              </w:rPr>
              <w:t>Цена Товара с НДС 20%/НДС не облагается (основание ________), 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520261" w14:textId="77777777" w:rsidR="00B57CFD" w:rsidRDefault="00B57CFD">
            <w:pPr>
              <w:ind w:left="34"/>
              <w:jc w:val="center"/>
              <w:rPr>
                <w:b/>
                <w:sz w:val="20"/>
                <w:szCs w:val="20"/>
              </w:rPr>
            </w:pPr>
            <w:r>
              <w:rPr>
                <w:b/>
                <w:sz w:val="20"/>
                <w:szCs w:val="20"/>
              </w:rPr>
              <w:t>Стоимость, с НДС 20%/НДС не облагается (основание ________), руб.</w:t>
            </w:r>
          </w:p>
        </w:tc>
      </w:tr>
      <w:tr w:rsidR="00B57CFD" w14:paraId="5AE31E8B" w14:textId="77777777" w:rsidTr="00B57CFD">
        <w:trPr>
          <w:trHeight w:val="249"/>
        </w:trPr>
        <w:tc>
          <w:tcPr>
            <w:tcW w:w="567" w:type="dxa"/>
            <w:tcBorders>
              <w:top w:val="single" w:sz="4" w:space="0" w:color="auto"/>
              <w:left w:val="single" w:sz="4" w:space="0" w:color="auto"/>
              <w:bottom w:val="single" w:sz="4" w:space="0" w:color="auto"/>
              <w:right w:val="single" w:sz="4" w:space="0" w:color="auto"/>
            </w:tcBorders>
            <w:vAlign w:val="center"/>
          </w:tcPr>
          <w:p w14:paraId="388FFC99" w14:textId="77777777" w:rsidR="00B57CFD" w:rsidRDefault="00B57CFD">
            <w:pPr>
              <w:ind w:left="142"/>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14:paraId="06DA4AE2" w14:textId="77777777" w:rsidR="00B57CFD" w:rsidRDefault="00B57CFD"/>
        </w:tc>
        <w:tc>
          <w:tcPr>
            <w:tcW w:w="850" w:type="dxa"/>
            <w:tcBorders>
              <w:top w:val="single" w:sz="4" w:space="0" w:color="auto"/>
              <w:left w:val="single" w:sz="4" w:space="0" w:color="auto"/>
              <w:bottom w:val="single" w:sz="4" w:space="0" w:color="auto"/>
              <w:right w:val="single" w:sz="4" w:space="0" w:color="auto"/>
            </w:tcBorders>
          </w:tcPr>
          <w:p w14:paraId="7F7776A5" w14:textId="77777777" w:rsidR="00B57CFD" w:rsidRDefault="00B57CFD">
            <w:pPr>
              <w:jc w:val="center"/>
            </w:pPr>
          </w:p>
        </w:tc>
        <w:tc>
          <w:tcPr>
            <w:tcW w:w="1134" w:type="dxa"/>
            <w:tcBorders>
              <w:top w:val="single" w:sz="4" w:space="0" w:color="auto"/>
              <w:left w:val="single" w:sz="4" w:space="0" w:color="auto"/>
              <w:bottom w:val="single" w:sz="4" w:space="0" w:color="auto"/>
              <w:right w:val="single" w:sz="4" w:space="0" w:color="auto"/>
            </w:tcBorders>
          </w:tcPr>
          <w:p w14:paraId="250FA123" w14:textId="77777777" w:rsidR="00B57CFD" w:rsidRDefault="00B57CFD">
            <w:pPr>
              <w:jc w:val="center"/>
            </w:pPr>
          </w:p>
        </w:tc>
        <w:tc>
          <w:tcPr>
            <w:tcW w:w="1700" w:type="dxa"/>
            <w:tcBorders>
              <w:top w:val="single" w:sz="4" w:space="0" w:color="auto"/>
              <w:left w:val="single" w:sz="4" w:space="0" w:color="auto"/>
              <w:bottom w:val="single" w:sz="4" w:space="0" w:color="auto"/>
              <w:right w:val="single" w:sz="4" w:space="0" w:color="auto"/>
            </w:tcBorders>
          </w:tcPr>
          <w:p w14:paraId="63A585AB" w14:textId="77777777" w:rsidR="00B57CFD" w:rsidRDefault="00B57CFD">
            <w:pPr>
              <w:jc w:val="center"/>
              <w:rPr>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14:paraId="6005D5AC" w14:textId="77777777" w:rsidR="00B57CFD" w:rsidRDefault="00B57CFD">
            <w:pPr>
              <w:ind w:left="34"/>
              <w:jc w:val="center"/>
            </w:pPr>
          </w:p>
        </w:tc>
      </w:tr>
      <w:tr w:rsidR="00B57CFD" w14:paraId="189FC01E" w14:textId="77777777" w:rsidTr="00B57CFD">
        <w:trPr>
          <w:trHeight w:val="249"/>
        </w:trPr>
        <w:tc>
          <w:tcPr>
            <w:tcW w:w="567" w:type="dxa"/>
            <w:tcBorders>
              <w:top w:val="single" w:sz="4" w:space="0" w:color="auto"/>
              <w:left w:val="single" w:sz="4" w:space="0" w:color="auto"/>
              <w:bottom w:val="single" w:sz="4" w:space="0" w:color="auto"/>
              <w:right w:val="single" w:sz="4" w:space="0" w:color="auto"/>
            </w:tcBorders>
            <w:vAlign w:val="center"/>
          </w:tcPr>
          <w:p w14:paraId="5617AC63" w14:textId="77777777" w:rsidR="00B57CFD" w:rsidRDefault="00B57CFD">
            <w:pPr>
              <w:ind w:left="142"/>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14:paraId="653D2F66" w14:textId="77777777" w:rsidR="00B57CFD" w:rsidRDefault="00B57CFD"/>
        </w:tc>
        <w:tc>
          <w:tcPr>
            <w:tcW w:w="850" w:type="dxa"/>
            <w:tcBorders>
              <w:top w:val="single" w:sz="4" w:space="0" w:color="auto"/>
              <w:left w:val="single" w:sz="4" w:space="0" w:color="auto"/>
              <w:bottom w:val="single" w:sz="4" w:space="0" w:color="auto"/>
              <w:right w:val="single" w:sz="4" w:space="0" w:color="auto"/>
            </w:tcBorders>
          </w:tcPr>
          <w:p w14:paraId="7750494C" w14:textId="77777777" w:rsidR="00B57CFD" w:rsidRDefault="00B57CFD">
            <w:pPr>
              <w:jc w:val="center"/>
            </w:pPr>
          </w:p>
        </w:tc>
        <w:tc>
          <w:tcPr>
            <w:tcW w:w="1134" w:type="dxa"/>
            <w:tcBorders>
              <w:top w:val="single" w:sz="4" w:space="0" w:color="auto"/>
              <w:left w:val="single" w:sz="4" w:space="0" w:color="auto"/>
              <w:bottom w:val="single" w:sz="4" w:space="0" w:color="auto"/>
              <w:right w:val="single" w:sz="4" w:space="0" w:color="auto"/>
            </w:tcBorders>
          </w:tcPr>
          <w:p w14:paraId="5E18E25E" w14:textId="77777777" w:rsidR="00B57CFD" w:rsidRDefault="00B57CFD">
            <w:pPr>
              <w:jc w:val="center"/>
            </w:pPr>
          </w:p>
        </w:tc>
        <w:tc>
          <w:tcPr>
            <w:tcW w:w="1700" w:type="dxa"/>
            <w:tcBorders>
              <w:top w:val="single" w:sz="4" w:space="0" w:color="auto"/>
              <w:left w:val="single" w:sz="4" w:space="0" w:color="auto"/>
              <w:bottom w:val="single" w:sz="4" w:space="0" w:color="auto"/>
              <w:right w:val="single" w:sz="4" w:space="0" w:color="auto"/>
            </w:tcBorders>
          </w:tcPr>
          <w:p w14:paraId="7BB1106E" w14:textId="77777777" w:rsidR="00B57CFD" w:rsidRDefault="00B57CFD">
            <w:pPr>
              <w:jc w:val="center"/>
              <w:rPr>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14:paraId="52D03576" w14:textId="77777777" w:rsidR="00B57CFD" w:rsidRDefault="00B57CFD">
            <w:pPr>
              <w:ind w:left="34"/>
              <w:jc w:val="center"/>
            </w:pPr>
          </w:p>
        </w:tc>
      </w:tr>
      <w:tr w:rsidR="00B57CFD" w14:paraId="7DF41E18" w14:textId="77777777" w:rsidTr="00B57CFD">
        <w:trPr>
          <w:trHeight w:val="249"/>
        </w:trPr>
        <w:tc>
          <w:tcPr>
            <w:tcW w:w="567" w:type="dxa"/>
            <w:tcBorders>
              <w:top w:val="single" w:sz="4" w:space="0" w:color="auto"/>
              <w:left w:val="single" w:sz="4" w:space="0" w:color="auto"/>
              <w:bottom w:val="single" w:sz="4" w:space="0" w:color="auto"/>
              <w:right w:val="single" w:sz="4" w:space="0" w:color="auto"/>
            </w:tcBorders>
            <w:vAlign w:val="center"/>
          </w:tcPr>
          <w:p w14:paraId="439A06FB" w14:textId="77777777" w:rsidR="00B57CFD" w:rsidRDefault="00B57CFD">
            <w:pPr>
              <w:ind w:left="142"/>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14:paraId="070A9AFC" w14:textId="77777777" w:rsidR="00B57CFD" w:rsidRDefault="00B57CFD"/>
        </w:tc>
        <w:tc>
          <w:tcPr>
            <w:tcW w:w="850" w:type="dxa"/>
            <w:tcBorders>
              <w:top w:val="single" w:sz="4" w:space="0" w:color="auto"/>
              <w:left w:val="single" w:sz="4" w:space="0" w:color="auto"/>
              <w:bottom w:val="single" w:sz="4" w:space="0" w:color="auto"/>
              <w:right w:val="single" w:sz="4" w:space="0" w:color="auto"/>
            </w:tcBorders>
          </w:tcPr>
          <w:p w14:paraId="3CE87A2F" w14:textId="77777777" w:rsidR="00B57CFD" w:rsidRDefault="00B57CFD">
            <w:pPr>
              <w:jc w:val="center"/>
            </w:pPr>
          </w:p>
        </w:tc>
        <w:tc>
          <w:tcPr>
            <w:tcW w:w="1134" w:type="dxa"/>
            <w:tcBorders>
              <w:top w:val="single" w:sz="4" w:space="0" w:color="auto"/>
              <w:left w:val="single" w:sz="4" w:space="0" w:color="auto"/>
              <w:bottom w:val="single" w:sz="4" w:space="0" w:color="auto"/>
              <w:right w:val="single" w:sz="4" w:space="0" w:color="auto"/>
            </w:tcBorders>
          </w:tcPr>
          <w:p w14:paraId="3DA41F3D" w14:textId="77777777" w:rsidR="00B57CFD" w:rsidRDefault="00B57CFD">
            <w:pPr>
              <w:jc w:val="center"/>
            </w:pPr>
          </w:p>
        </w:tc>
        <w:tc>
          <w:tcPr>
            <w:tcW w:w="1700" w:type="dxa"/>
            <w:tcBorders>
              <w:top w:val="single" w:sz="4" w:space="0" w:color="auto"/>
              <w:left w:val="single" w:sz="4" w:space="0" w:color="auto"/>
              <w:bottom w:val="single" w:sz="4" w:space="0" w:color="auto"/>
              <w:right w:val="single" w:sz="4" w:space="0" w:color="auto"/>
            </w:tcBorders>
          </w:tcPr>
          <w:p w14:paraId="5C4F298C" w14:textId="77777777" w:rsidR="00B57CFD" w:rsidRDefault="00B57CFD">
            <w:pPr>
              <w:jc w:val="center"/>
              <w:rPr>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14:paraId="63F9B726" w14:textId="77777777" w:rsidR="00B57CFD" w:rsidRDefault="00B57CFD">
            <w:pPr>
              <w:ind w:left="34"/>
              <w:jc w:val="center"/>
            </w:pPr>
          </w:p>
        </w:tc>
      </w:tr>
      <w:tr w:rsidR="00B57CFD" w14:paraId="4B47DACA" w14:textId="77777777" w:rsidTr="00B57CFD">
        <w:trPr>
          <w:trHeight w:val="224"/>
        </w:trPr>
        <w:tc>
          <w:tcPr>
            <w:tcW w:w="6521" w:type="dxa"/>
            <w:gridSpan w:val="4"/>
            <w:tcBorders>
              <w:top w:val="single" w:sz="4" w:space="0" w:color="auto"/>
              <w:left w:val="single" w:sz="4" w:space="0" w:color="auto"/>
              <w:bottom w:val="single" w:sz="4" w:space="0" w:color="auto"/>
              <w:right w:val="single" w:sz="4" w:space="0" w:color="auto"/>
            </w:tcBorders>
            <w:vAlign w:val="center"/>
            <w:hideMark/>
          </w:tcPr>
          <w:p w14:paraId="19337123" w14:textId="77777777" w:rsidR="00B57CFD" w:rsidRDefault="00B57CFD">
            <w:pPr>
              <w:ind w:left="142" w:hanging="1"/>
              <w:jc w:val="right"/>
              <w:rPr>
                <w:b/>
              </w:rPr>
            </w:pPr>
            <w:r>
              <w:rPr>
                <w:b/>
              </w:rPr>
              <w:t>Итого с НДС, руб.</w:t>
            </w:r>
          </w:p>
        </w:tc>
        <w:tc>
          <w:tcPr>
            <w:tcW w:w="1700" w:type="dxa"/>
            <w:tcBorders>
              <w:top w:val="single" w:sz="4" w:space="0" w:color="auto"/>
              <w:left w:val="single" w:sz="4" w:space="0" w:color="auto"/>
              <w:bottom w:val="single" w:sz="4" w:space="0" w:color="auto"/>
              <w:right w:val="single" w:sz="4" w:space="0" w:color="auto"/>
            </w:tcBorders>
            <w:vAlign w:val="center"/>
          </w:tcPr>
          <w:p w14:paraId="65880D46" w14:textId="77777777" w:rsidR="00B57CFD" w:rsidRDefault="00B57CFD">
            <w:pPr>
              <w:ind w:left="34"/>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2F723429" w14:textId="77777777" w:rsidR="00B57CFD" w:rsidRDefault="00B57CFD">
            <w:pPr>
              <w:ind w:left="34"/>
              <w:jc w:val="center"/>
            </w:pPr>
          </w:p>
        </w:tc>
      </w:tr>
      <w:tr w:rsidR="00B57CFD" w14:paraId="1924E112" w14:textId="77777777" w:rsidTr="00B57CFD">
        <w:trPr>
          <w:trHeight w:val="227"/>
        </w:trPr>
        <w:tc>
          <w:tcPr>
            <w:tcW w:w="6521" w:type="dxa"/>
            <w:gridSpan w:val="4"/>
            <w:tcBorders>
              <w:top w:val="single" w:sz="4" w:space="0" w:color="auto"/>
              <w:left w:val="single" w:sz="4" w:space="0" w:color="auto"/>
              <w:bottom w:val="single" w:sz="4" w:space="0" w:color="auto"/>
              <w:right w:val="single" w:sz="4" w:space="0" w:color="auto"/>
            </w:tcBorders>
            <w:vAlign w:val="center"/>
            <w:hideMark/>
          </w:tcPr>
          <w:p w14:paraId="1EA165AE" w14:textId="77777777" w:rsidR="00B57CFD" w:rsidRDefault="00B57CFD">
            <w:pPr>
              <w:ind w:left="142" w:hanging="1"/>
              <w:jc w:val="right"/>
            </w:pPr>
            <w:r>
              <w:rPr>
                <w:b/>
              </w:rPr>
              <w:t>В т.ч. НДС 20%, руб.</w:t>
            </w:r>
          </w:p>
        </w:tc>
        <w:tc>
          <w:tcPr>
            <w:tcW w:w="1700" w:type="dxa"/>
            <w:tcBorders>
              <w:top w:val="single" w:sz="4" w:space="0" w:color="auto"/>
              <w:left w:val="single" w:sz="4" w:space="0" w:color="auto"/>
              <w:bottom w:val="single" w:sz="4" w:space="0" w:color="auto"/>
              <w:right w:val="single" w:sz="4" w:space="0" w:color="auto"/>
            </w:tcBorders>
            <w:vAlign w:val="center"/>
          </w:tcPr>
          <w:p w14:paraId="30C68613" w14:textId="77777777" w:rsidR="00B57CFD" w:rsidRDefault="00B57CFD">
            <w:pPr>
              <w:ind w:left="34"/>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4B1253C7" w14:textId="77777777" w:rsidR="00B57CFD" w:rsidRDefault="00B57CFD">
            <w:pPr>
              <w:ind w:left="34"/>
              <w:jc w:val="center"/>
            </w:pPr>
          </w:p>
        </w:tc>
      </w:tr>
    </w:tbl>
    <w:p w14:paraId="13255C3C" w14:textId="77777777" w:rsidR="00B57CFD" w:rsidRDefault="00B57CFD" w:rsidP="00B57CFD">
      <w:pPr>
        <w:numPr>
          <w:ilvl w:val="0"/>
          <w:numId w:val="64"/>
        </w:numPr>
        <w:ind w:left="-426" w:firstLine="0"/>
        <w:jc w:val="both"/>
      </w:pPr>
      <w:r>
        <w:t xml:space="preserve">Условия поставки Товара: </w:t>
      </w:r>
    </w:p>
    <w:p w14:paraId="41B4E34C" w14:textId="3BD00FC7" w:rsidR="00B57CFD" w:rsidRDefault="00B57CFD" w:rsidP="005B5ECA">
      <w:pPr>
        <w:numPr>
          <w:ilvl w:val="1"/>
          <w:numId w:val="64"/>
        </w:numPr>
        <w:ind w:left="0" w:hanging="426"/>
        <w:jc w:val="both"/>
      </w:pPr>
      <w:r>
        <w:t xml:space="preserve">Товар поставляется силами и средствами Поставщика. Доставка Товара осуществляется </w:t>
      </w:r>
      <w:r w:rsidRPr="001C5330">
        <w:t xml:space="preserve">до склада Покупателя </w:t>
      </w:r>
      <w:r>
        <w:t xml:space="preserve">по адресу: </w:t>
      </w:r>
      <w:r w:rsidR="005B5ECA">
        <w:t>г. Нижний Новгород, пл. Горького, 6, 6 этаж.</w:t>
      </w:r>
    </w:p>
    <w:p w14:paraId="08AC1314" w14:textId="0EDB404D" w:rsidR="00B57CFD" w:rsidRDefault="00B57CFD" w:rsidP="00B57CFD">
      <w:pPr>
        <w:numPr>
          <w:ilvl w:val="0"/>
          <w:numId w:val="64"/>
        </w:numPr>
        <w:tabs>
          <w:tab w:val="left" w:pos="1134"/>
        </w:tabs>
        <w:autoSpaceDE w:val="0"/>
        <w:autoSpaceDN w:val="0"/>
        <w:adjustRightInd w:val="0"/>
        <w:ind w:left="0" w:hanging="426"/>
        <w:jc w:val="both"/>
        <w:outlineLvl w:val="1"/>
      </w:pPr>
      <w:r w:rsidRPr="001C5330">
        <w:t xml:space="preserve">Срок поставки Товара: </w:t>
      </w:r>
      <w:r>
        <w:t>в течение ___________ дней с момента _________________________________</w:t>
      </w:r>
      <w:r w:rsidRPr="001C5330">
        <w:t>подписания Договора</w:t>
      </w:r>
      <w:r w:rsidR="005B5ECA" w:rsidRPr="001C5330">
        <w:t>.</w:t>
      </w:r>
    </w:p>
    <w:p w14:paraId="015583CD" w14:textId="7195FD88" w:rsidR="00B57CFD" w:rsidRPr="001C5330" w:rsidRDefault="00B57CFD" w:rsidP="002F7C0E">
      <w:pPr>
        <w:ind w:left="-426"/>
        <w:jc w:val="both"/>
      </w:pPr>
      <w:r w:rsidRPr="001C5330">
        <w:t xml:space="preserve">4. Условия оплаты Товара: </w:t>
      </w:r>
      <w:r>
        <w:t xml:space="preserve">форма оплаты по Договору: безналичный расчёт. Порядок оплаты: </w:t>
      </w:r>
      <w:r w:rsidRPr="001C5330">
        <w:t xml:space="preserve">оплата производится Заказчиком путем перечисления денежных средств на расчетный счет Поставщика в течение </w:t>
      </w:r>
      <w:r w:rsidR="002F7C0E" w:rsidRPr="001C5330">
        <w:t>15</w:t>
      </w:r>
      <w:r w:rsidRPr="001C5330">
        <w:t xml:space="preserve"> </w:t>
      </w:r>
      <w:r w:rsidR="002F7C0E">
        <w:t xml:space="preserve">рабочих </w:t>
      </w:r>
      <w:r w:rsidRPr="001C5330">
        <w:t>дней с даты поставки Товара</w:t>
      </w:r>
      <w:r w:rsidR="002F7C0E" w:rsidRPr="001C5330">
        <w:t>.</w:t>
      </w:r>
    </w:p>
    <w:p w14:paraId="48ADEF51" w14:textId="77541DCF" w:rsidR="00B57CFD" w:rsidRDefault="00B57CFD" w:rsidP="00B57CFD">
      <w:pPr>
        <w:ind w:left="-426"/>
        <w:jc w:val="both"/>
      </w:pPr>
      <w:r w:rsidRPr="001C5330">
        <w:t xml:space="preserve"> Оплата Товара производится при условии получения Покупателем оформленных надлежащим образом счета, счeта-фактуры и товарной накладной ТОРГ-12.</w:t>
      </w:r>
    </w:p>
    <w:p w14:paraId="53C2D7D5" w14:textId="00A6BB32" w:rsidR="00B57CFD" w:rsidRDefault="00B57CFD" w:rsidP="00B57CFD">
      <w:pPr>
        <w:ind w:left="-426"/>
        <w:jc w:val="both"/>
        <w:rPr>
          <w:b/>
        </w:rPr>
      </w:pPr>
      <w:r>
        <w:t xml:space="preserve"> Стоимость Товара, поставляемого в соответствии с настоящей Спецификацией (с учетом ТЗР (транспортные расходы, стоимость тары и др.) составляет </w:t>
      </w:r>
      <w:r>
        <w:rPr>
          <w:b/>
        </w:rPr>
        <w:t>____________ (_________________________) руб. ___ коп., в т.ч. НДС 20 % в размере ____________ (_____________________) руб. ___коп./ НДС не облагается (основание ________)</w:t>
      </w:r>
    </w:p>
    <w:p w14:paraId="1768298F" w14:textId="443E8D76" w:rsidR="004E7E72" w:rsidRDefault="004E7E72" w:rsidP="00B57CFD">
      <w:pPr>
        <w:ind w:left="-426"/>
        <w:jc w:val="both"/>
        <w:rPr>
          <w:b/>
        </w:rPr>
      </w:pPr>
    </w:p>
    <w:tbl>
      <w:tblPr>
        <w:tblW w:w="10207" w:type="dxa"/>
        <w:tblInd w:w="-426" w:type="dxa"/>
        <w:tblLayout w:type="fixed"/>
        <w:tblLook w:val="04A0" w:firstRow="1" w:lastRow="0" w:firstColumn="1" w:lastColumn="0" w:noHBand="0" w:noVBand="1"/>
      </w:tblPr>
      <w:tblGrid>
        <w:gridCol w:w="5355"/>
        <w:gridCol w:w="4852"/>
      </w:tblGrid>
      <w:tr w:rsidR="004E7E72" w14:paraId="031F2E55" w14:textId="77777777" w:rsidTr="004E7E72">
        <w:tc>
          <w:tcPr>
            <w:tcW w:w="5355" w:type="dxa"/>
            <w:hideMark/>
          </w:tcPr>
          <w:p w14:paraId="2F815290" w14:textId="3D3176CD" w:rsidR="004E7E72" w:rsidRDefault="004E7E72" w:rsidP="0036667B">
            <w:pPr>
              <w:spacing w:line="276" w:lineRule="auto"/>
              <w:rPr>
                <w:lang w:eastAsia="en-US"/>
              </w:rPr>
            </w:pPr>
            <w:r>
              <w:rPr>
                <w:b/>
                <w:lang w:eastAsia="en-US"/>
              </w:rPr>
              <w:t>От Покупателя:</w:t>
            </w:r>
          </w:p>
        </w:tc>
        <w:tc>
          <w:tcPr>
            <w:tcW w:w="4852" w:type="dxa"/>
            <w:hideMark/>
          </w:tcPr>
          <w:p w14:paraId="0F491E61" w14:textId="77777777" w:rsidR="004E7E72" w:rsidRDefault="004E7E72" w:rsidP="0036667B">
            <w:pPr>
              <w:spacing w:line="276" w:lineRule="auto"/>
              <w:rPr>
                <w:lang w:eastAsia="en-US"/>
              </w:rPr>
            </w:pPr>
            <w:r>
              <w:rPr>
                <w:b/>
                <w:lang w:eastAsia="en-US"/>
              </w:rPr>
              <w:t>От Поставщика:</w:t>
            </w:r>
          </w:p>
        </w:tc>
      </w:tr>
      <w:tr w:rsidR="004E7E72" w14:paraId="68F1879B" w14:textId="77777777" w:rsidTr="004E7E72">
        <w:tc>
          <w:tcPr>
            <w:tcW w:w="5355" w:type="dxa"/>
            <w:hideMark/>
          </w:tcPr>
          <w:p w14:paraId="5E41241B" w14:textId="77777777" w:rsidR="004E7E72" w:rsidRDefault="004E7E72" w:rsidP="0036667B">
            <w:pPr>
              <w:spacing w:line="276" w:lineRule="auto"/>
              <w:rPr>
                <w:lang w:eastAsia="en-US"/>
              </w:rPr>
            </w:pPr>
            <w:r>
              <w:rPr>
                <w:lang w:eastAsia="en-US"/>
              </w:rPr>
              <w:t xml:space="preserve">Генеральный директор </w:t>
            </w:r>
          </w:p>
        </w:tc>
        <w:tc>
          <w:tcPr>
            <w:tcW w:w="4852" w:type="dxa"/>
            <w:hideMark/>
          </w:tcPr>
          <w:p w14:paraId="0413069E" w14:textId="77777777" w:rsidR="004E7E72" w:rsidRDefault="004E7E72" w:rsidP="0036667B">
            <w:pPr>
              <w:spacing w:line="276" w:lineRule="auto"/>
              <w:rPr>
                <w:lang w:eastAsia="en-US"/>
              </w:rPr>
            </w:pPr>
            <w:r>
              <w:rPr>
                <w:lang w:eastAsia="en-US"/>
              </w:rPr>
              <w:t>_____________________________________</w:t>
            </w:r>
          </w:p>
        </w:tc>
      </w:tr>
      <w:tr w:rsidR="004E7E72" w14:paraId="776A6074" w14:textId="77777777" w:rsidTr="004E7E72">
        <w:trPr>
          <w:trHeight w:val="607"/>
        </w:trPr>
        <w:tc>
          <w:tcPr>
            <w:tcW w:w="5355" w:type="dxa"/>
            <w:hideMark/>
          </w:tcPr>
          <w:p w14:paraId="14EC2598" w14:textId="77777777" w:rsidR="004E7E72" w:rsidRDefault="004E7E72" w:rsidP="0036667B">
            <w:pPr>
              <w:spacing w:line="276" w:lineRule="auto"/>
              <w:rPr>
                <w:lang w:eastAsia="en-US"/>
              </w:rPr>
            </w:pPr>
            <w:r>
              <w:rPr>
                <w:lang w:eastAsia="en-US"/>
              </w:rPr>
              <w:t>_________________ /Минеев А.Г./</w:t>
            </w:r>
          </w:p>
          <w:p w14:paraId="426AFB5B" w14:textId="77777777" w:rsidR="004E7E72" w:rsidRDefault="004E7E72" w:rsidP="0036667B">
            <w:pPr>
              <w:spacing w:line="276" w:lineRule="auto"/>
              <w:rPr>
                <w:lang w:eastAsia="en-US"/>
              </w:rPr>
            </w:pPr>
            <w:r>
              <w:rPr>
                <w:lang w:eastAsia="en-US"/>
              </w:rPr>
              <w:t>«_____» __________ 20__ года</w:t>
            </w:r>
          </w:p>
        </w:tc>
        <w:tc>
          <w:tcPr>
            <w:tcW w:w="4852" w:type="dxa"/>
            <w:hideMark/>
          </w:tcPr>
          <w:p w14:paraId="1D39A24F" w14:textId="77777777" w:rsidR="004E7E72" w:rsidRDefault="004E7E72" w:rsidP="0036667B">
            <w:pPr>
              <w:spacing w:line="276" w:lineRule="auto"/>
              <w:rPr>
                <w:lang w:eastAsia="en-US"/>
              </w:rPr>
            </w:pPr>
            <w:r>
              <w:rPr>
                <w:lang w:eastAsia="en-US"/>
              </w:rPr>
              <w:t>_________________ / _________________</w:t>
            </w:r>
          </w:p>
          <w:p w14:paraId="471478C8" w14:textId="77777777" w:rsidR="004E7E72" w:rsidRDefault="004E7E72" w:rsidP="0036667B">
            <w:pPr>
              <w:spacing w:line="276" w:lineRule="auto"/>
              <w:rPr>
                <w:lang w:eastAsia="en-US"/>
              </w:rPr>
            </w:pPr>
            <w:r>
              <w:rPr>
                <w:lang w:eastAsia="en-US"/>
              </w:rPr>
              <w:t>«_____» __________ 20__ года</w:t>
            </w:r>
          </w:p>
        </w:tc>
      </w:tr>
    </w:tbl>
    <w:p w14:paraId="2EC5B352" w14:textId="717D2741" w:rsidR="004E7E72" w:rsidRDefault="004E7E72" w:rsidP="00B57CFD">
      <w:pPr>
        <w:ind w:left="-426"/>
        <w:jc w:val="both"/>
        <w:rPr>
          <w:b/>
        </w:rPr>
      </w:pPr>
    </w:p>
    <w:p w14:paraId="6957D9FA" w14:textId="6A524547" w:rsidR="004E7E72" w:rsidRDefault="004E7E72" w:rsidP="00B57CFD">
      <w:pPr>
        <w:ind w:left="-426"/>
        <w:jc w:val="both"/>
        <w:rPr>
          <w:b/>
        </w:rPr>
      </w:pPr>
    </w:p>
    <w:p w14:paraId="71389F7D" w14:textId="244B716D" w:rsidR="004E7E72" w:rsidRDefault="004E7E72" w:rsidP="00B57CFD">
      <w:pPr>
        <w:ind w:left="-426"/>
        <w:jc w:val="both"/>
        <w:rPr>
          <w:b/>
        </w:rPr>
      </w:pPr>
    </w:p>
    <w:p w14:paraId="7D4B358A" w14:textId="4951F242" w:rsidR="004E7E72" w:rsidRDefault="004E7E72" w:rsidP="00B57CFD">
      <w:pPr>
        <w:ind w:left="-426"/>
        <w:jc w:val="both"/>
        <w:rPr>
          <w:b/>
        </w:rPr>
      </w:pPr>
    </w:p>
    <w:p w14:paraId="67C7A305" w14:textId="70C5D6DF" w:rsidR="004E7E72" w:rsidRDefault="004E7E72" w:rsidP="00B57CFD">
      <w:pPr>
        <w:ind w:left="-426"/>
        <w:jc w:val="both"/>
        <w:rPr>
          <w:b/>
        </w:rPr>
      </w:pPr>
    </w:p>
    <w:p w14:paraId="70D123F7" w14:textId="225DBDC8" w:rsidR="004E7E72" w:rsidRDefault="004E7E72" w:rsidP="00B57CFD">
      <w:pPr>
        <w:ind w:left="-426"/>
        <w:jc w:val="both"/>
        <w:rPr>
          <w:b/>
        </w:rPr>
      </w:pPr>
    </w:p>
    <w:p w14:paraId="01466FA9" w14:textId="06365D3F" w:rsidR="004E7E72" w:rsidRDefault="004E7E72" w:rsidP="00B57CFD">
      <w:pPr>
        <w:ind w:left="-426"/>
        <w:jc w:val="both"/>
        <w:rPr>
          <w:b/>
        </w:rPr>
      </w:pPr>
    </w:p>
    <w:p w14:paraId="6EA3EBDD" w14:textId="219C688B" w:rsidR="004E7E72" w:rsidRDefault="004E7E72" w:rsidP="00B57CFD">
      <w:pPr>
        <w:ind w:left="-426"/>
        <w:jc w:val="both"/>
        <w:rPr>
          <w:b/>
        </w:rPr>
      </w:pPr>
    </w:p>
    <w:p w14:paraId="08635C44" w14:textId="66D73FEB" w:rsidR="004E7E72" w:rsidRDefault="004E7E72" w:rsidP="00B57CFD">
      <w:pPr>
        <w:ind w:left="-426"/>
        <w:jc w:val="both"/>
        <w:rPr>
          <w:b/>
        </w:rPr>
      </w:pPr>
    </w:p>
    <w:p w14:paraId="6ABC0272" w14:textId="49B6B4B8" w:rsidR="004E7E72" w:rsidRDefault="004E7E72" w:rsidP="00B57CFD">
      <w:pPr>
        <w:ind w:left="-426"/>
        <w:jc w:val="both"/>
        <w:rPr>
          <w:b/>
        </w:rPr>
      </w:pPr>
    </w:p>
    <w:p w14:paraId="6E7BB3CA" w14:textId="77777777" w:rsidR="00E17A72" w:rsidRPr="000F51F8" w:rsidRDefault="009D0CD2" w:rsidP="00C1346A">
      <w:pPr>
        <w:pStyle w:val="12"/>
        <w:numPr>
          <w:ilvl w:val="1"/>
          <w:numId w:val="22"/>
        </w:numPr>
        <w:tabs>
          <w:tab w:val="clear" w:pos="2520"/>
        </w:tabs>
        <w:ind w:right="-284" w:firstLine="457"/>
        <w:jc w:val="left"/>
        <w:rPr>
          <w:b/>
          <w:sz w:val="28"/>
          <w:szCs w:val="28"/>
        </w:rPr>
      </w:pPr>
      <w:r w:rsidRPr="007264D5">
        <w:rPr>
          <w:rStyle w:val="affffffff5"/>
          <w:bCs/>
          <w:color w:val="auto"/>
          <w:sz w:val="28"/>
          <w:lang w:val="ru-RU"/>
        </w:rPr>
        <w:lastRenderedPageBreak/>
        <w:t>ТЕХНИЧЕСКОЕ ЗАДАНИЕ</w:t>
      </w:r>
    </w:p>
    <w:p w14:paraId="744A6017" w14:textId="77777777" w:rsidR="002056E2" w:rsidRPr="00053594" w:rsidRDefault="002056E2" w:rsidP="002056E2">
      <w:pPr>
        <w:jc w:val="center"/>
        <w:rPr>
          <w:b/>
        </w:rPr>
      </w:pPr>
      <w:r w:rsidRPr="00053594">
        <w:rPr>
          <w:b/>
        </w:rPr>
        <w:t>Поставка новогодних детских подарков для нужд АО «НОКК»</w:t>
      </w:r>
    </w:p>
    <w:p w14:paraId="39837BBB" w14:textId="77777777" w:rsidR="002056E2" w:rsidRPr="00053594" w:rsidRDefault="002056E2" w:rsidP="002056E2">
      <w:pPr>
        <w:jc w:val="both"/>
        <w:rPr>
          <w:b/>
          <w:bCs/>
        </w:rPr>
      </w:pPr>
      <w:r w:rsidRPr="00053594">
        <w:rPr>
          <w:b/>
          <w:bCs/>
        </w:rPr>
        <w:t xml:space="preserve">1. Место, условия поставки </w:t>
      </w:r>
      <w:r w:rsidRPr="00053594">
        <w:rPr>
          <w:b/>
          <w:snapToGrid w:val="0"/>
        </w:rPr>
        <w:t>Товара</w:t>
      </w:r>
      <w:r w:rsidRPr="00053594">
        <w:rPr>
          <w:b/>
          <w:bCs/>
        </w:rPr>
        <w:t>:</w:t>
      </w:r>
    </w:p>
    <w:p w14:paraId="042E7E38" w14:textId="77777777" w:rsidR="002056E2" w:rsidRPr="00053594" w:rsidRDefault="002056E2" w:rsidP="002056E2">
      <w:pPr>
        <w:jc w:val="both"/>
        <w:rPr>
          <w:rFonts w:eastAsiaTheme="minorHAnsi"/>
          <w:color w:val="323232"/>
          <w:lang w:eastAsia="en-US"/>
        </w:rPr>
      </w:pPr>
      <w:r w:rsidRPr="00053594">
        <w:rPr>
          <w:rFonts w:eastAsiaTheme="minorHAnsi"/>
          <w:color w:val="323232"/>
          <w:lang w:eastAsia="en-US"/>
        </w:rPr>
        <w:t xml:space="preserve">Нижний Новгород, пл. Горького, 6, 6 этаж. </w:t>
      </w:r>
    </w:p>
    <w:p w14:paraId="06ACD030" w14:textId="77777777" w:rsidR="002056E2" w:rsidRPr="00053594" w:rsidRDefault="002056E2" w:rsidP="002056E2">
      <w:pPr>
        <w:jc w:val="both"/>
        <w:rPr>
          <w:rFonts w:eastAsiaTheme="minorHAnsi"/>
          <w:color w:val="323232"/>
          <w:lang w:eastAsia="en-US"/>
        </w:rPr>
      </w:pPr>
      <w:r w:rsidRPr="00053594">
        <w:rPr>
          <w:rFonts w:eastAsiaTheme="minorHAnsi"/>
          <w:color w:val="323232"/>
          <w:lang w:eastAsia="en-US"/>
        </w:rPr>
        <w:t>Доставка осуществляется средствами и за счет поставщика</w:t>
      </w:r>
    </w:p>
    <w:p w14:paraId="66F178A7" w14:textId="77777777" w:rsidR="002056E2" w:rsidRPr="00053594" w:rsidRDefault="002056E2" w:rsidP="002056E2">
      <w:pPr>
        <w:rPr>
          <w:b/>
        </w:rPr>
      </w:pPr>
      <w:r w:rsidRPr="00053594">
        <w:rPr>
          <w:b/>
        </w:rPr>
        <w:t>2. Технические характеристики:</w:t>
      </w:r>
    </w:p>
    <w:p w14:paraId="58AE9BCC" w14:textId="77777777" w:rsidR="002056E2" w:rsidRPr="00053594" w:rsidRDefault="002056E2" w:rsidP="002056E2">
      <w:pPr>
        <w:jc w:val="both"/>
        <w:rPr>
          <w:rFonts w:eastAsiaTheme="minorHAnsi"/>
          <w:color w:val="323232"/>
          <w:lang w:eastAsia="en-US"/>
        </w:rPr>
      </w:pPr>
      <w:r w:rsidRPr="00053594">
        <w:rPr>
          <w:rFonts w:eastAsiaTheme="minorHAnsi"/>
          <w:color w:val="323232"/>
          <w:lang w:eastAsia="en-US"/>
        </w:rPr>
        <w:t>- Общий вес кондитерского состава, должен составлять не менее 600 грамм, в количестве не менее 30 шт. в наборе и в следующем ассортименте:</w:t>
      </w: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3969"/>
        <w:gridCol w:w="1275"/>
      </w:tblGrid>
      <w:tr w:rsidR="002056E2" w:rsidRPr="00053594" w14:paraId="3D7DF5C4" w14:textId="77777777" w:rsidTr="00463C9A">
        <w:trPr>
          <w:trHeight w:val="94"/>
        </w:trPr>
        <w:tc>
          <w:tcPr>
            <w:tcW w:w="5065" w:type="dxa"/>
          </w:tcPr>
          <w:p w14:paraId="3D9BC7FD" w14:textId="77777777" w:rsidR="002056E2" w:rsidRPr="00053594" w:rsidRDefault="002056E2" w:rsidP="0036667B">
            <w:pPr>
              <w:pStyle w:val="Default"/>
              <w:rPr>
                <w:rFonts w:ascii="Times New Roman" w:hAnsi="Times New Roman" w:cs="Times New Roman"/>
                <w:color w:val="4D4D4D"/>
                <w:sz w:val="20"/>
                <w:szCs w:val="20"/>
              </w:rPr>
            </w:pPr>
            <w:r w:rsidRPr="00053594">
              <w:rPr>
                <w:rFonts w:ascii="Times New Roman" w:hAnsi="Times New Roman" w:cs="Times New Roman"/>
                <w:b/>
                <w:bCs/>
                <w:color w:val="252525"/>
                <w:sz w:val="20"/>
                <w:szCs w:val="20"/>
              </w:rPr>
              <w:t xml:space="preserve">Состав кондитерского набора </w:t>
            </w:r>
            <w:r w:rsidRPr="00053594">
              <w:rPr>
                <w:rFonts w:ascii="Times New Roman" w:hAnsi="Times New Roman" w:cs="Times New Roman"/>
                <w:color w:val="4D4D4D"/>
                <w:sz w:val="20"/>
                <w:szCs w:val="20"/>
              </w:rPr>
              <w:t xml:space="preserve">Номенклатура </w:t>
            </w:r>
          </w:p>
        </w:tc>
        <w:tc>
          <w:tcPr>
            <w:tcW w:w="3969" w:type="dxa"/>
          </w:tcPr>
          <w:p w14:paraId="1C53F773" w14:textId="77777777" w:rsidR="002056E2" w:rsidRPr="00053594" w:rsidRDefault="002056E2" w:rsidP="0036667B">
            <w:pPr>
              <w:pStyle w:val="Default"/>
              <w:rPr>
                <w:rFonts w:ascii="Times New Roman" w:hAnsi="Times New Roman" w:cs="Times New Roman"/>
                <w:color w:val="4D4D4D"/>
                <w:sz w:val="20"/>
                <w:szCs w:val="20"/>
              </w:rPr>
            </w:pPr>
          </w:p>
          <w:p w14:paraId="5C48B5A4" w14:textId="77777777" w:rsidR="002056E2" w:rsidRPr="00053594" w:rsidRDefault="002056E2" w:rsidP="0036667B">
            <w:pPr>
              <w:pStyle w:val="Default"/>
              <w:rPr>
                <w:rFonts w:ascii="Times New Roman" w:hAnsi="Times New Roman" w:cs="Times New Roman"/>
                <w:color w:val="4D4D4D"/>
                <w:sz w:val="20"/>
                <w:szCs w:val="20"/>
              </w:rPr>
            </w:pPr>
            <w:r w:rsidRPr="00053594">
              <w:rPr>
                <w:rFonts w:ascii="Times New Roman" w:hAnsi="Times New Roman" w:cs="Times New Roman"/>
                <w:color w:val="4D4D4D"/>
                <w:sz w:val="20"/>
                <w:szCs w:val="20"/>
              </w:rPr>
              <w:t xml:space="preserve">Производитель </w:t>
            </w:r>
          </w:p>
        </w:tc>
        <w:tc>
          <w:tcPr>
            <w:tcW w:w="1275" w:type="dxa"/>
          </w:tcPr>
          <w:p w14:paraId="6C6D3DA0" w14:textId="77777777" w:rsidR="002056E2" w:rsidRPr="00053594" w:rsidRDefault="002056E2" w:rsidP="0036667B">
            <w:pPr>
              <w:pStyle w:val="Default"/>
              <w:rPr>
                <w:rFonts w:ascii="Times New Roman" w:hAnsi="Times New Roman" w:cs="Times New Roman"/>
                <w:color w:val="4D4D4D"/>
                <w:sz w:val="20"/>
                <w:szCs w:val="20"/>
              </w:rPr>
            </w:pPr>
          </w:p>
          <w:p w14:paraId="35E2164A" w14:textId="77777777" w:rsidR="002056E2" w:rsidRPr="00053594" w:rsidRDefault="002056E2" w:rsidP="0036667B">
            <w:pPr>
              <w:pStyle w:val="Default"/>
              <w:rPr>
                <w:rFonts w:ascii="Times New Roman" w:hAnsi="Times New Roman" w:cs="Times New Roman"/>
                <w:color w:val="4D4D4D"/>
                <w:sz w:val="20"/>
                <w:szCs w:val="20"/>
              </w:rPr>
            </w:pPr>
            <w:r w:rsidRPr="00053594">
              <w:rPr>
                <w:rFonts w:ascii="Times New Roman" w:hAnsi="Times New Roman" w:cs="Times New Roman"/>
                <w:color w:val="4D4D4D"/>
                <w:sz w:val="20"/>
                <w:szCs w:val="20"/>
              </w:rPr>
              <w:t xml:space="preserve">(шт.) </w:t>
            </w:r>
          </w:p>
        </w:tc>
      </w:tr>
      <w:tr w:rsidR="002056E2" w:rsidRPr="00053594" w14:paraId="79DFB76A" w14:textId="77777777" w:rsidTr="00463C9A">
        <w:trPr>
          <w:trHeight w:val="74"/>
        </w:trPr>
        <w:tc>
          <w:tcPr>
            <w:tcW w:w="5065" w:type="dxa"/>
          </w:tcPr>
          <w:p w14:paraId="244A34B9"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Киндер сюрприз шоколадное яйцо </w:t>
            </w:r>
          </w:p>
        </w:tc>
        <w:tc>
          <w:tcPr>
            <w:tcW w:w="3969" w:type="dxa"/>
          </w:tcPr>
          <w:p w14:paraId="4DD572D9"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Ферреро </w:t>
            </w:r>
          </w:p>
        </w:tc>
        <w:tc>
          <w:tcPr>
            <w:tcW w:w="1275" w:type="dxa"/>
          </w:tcPr>
          <w:p w14:paraId="10A3E047"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33175FC5" w14:textId="77777777" w:rsidTr="00463C9A">
        <w:trPr>
          <w:trHeight w:val="74"/>
        </w:trPr>
        <w:tc>
          <w:tcPr>
            <w:tcW w:w="5065" w:type="dxa"/>
          </w:tcPr>
          <w:p w14:paraId="168C637C"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Молочный шоколад Аленка 60гр </w:t>
            </w:r>
          </w:p>
        </w:tc>
        <w:tc>
          <w:tcPr>
            <w:tcW w:w="3969" w:type="dxa"/>
          </w:tcPr>
          <w:p w14:paraId="22D136D5"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4F31585A"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19160A6B" w14:textId="77777777" w:rsidTr="00463C9A">
        <w:trPr>
          <w:trHeight w:val="74"/>
        </w:trPr>
        <w:tc>
          <w:tcPr>
            <w:tcW w:w="5065" w:type="dxa"/>
          </w:tcPr>
          <w:p w14:paraId="22C1D1B3"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Драже «Йота» арахис </w:t>
            </w:r>
          </w:p>
        </w:tc>
        <w:tc>
          <w:tcPr>
            <w:tcW w:w="3969" w:type="dxa"/>
          </w:tcPr>
          <w:p w14:paraId="00967E4C"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Яшкино </w:t>
            </w:r>
          </w:p>
        </w:tc>
        <w:tc>
          <w:tcPr>
            <w:tcW w:w="1275" w:type="dxa"/>
          </w:tcPr>
          <w:p w14:paraId="2877DAEA"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3C549D04" w14:textId="77777777" w:rsidTr="00463C9A">
        <w:trPr>
          <w:trHeight w:val="74"/>
        </w:trPr>
        <w:tc>
          <w:tcPr>
            <w:tcW w:w="5065" w:type="dxa"/>
          </w:tcPr>
          <w:p w14:paraId="7D9A6DD1" w14:textId="77777777" w:rsidR="002056E2" w:rsidRPr="00053594" w:rsidRDefault="002056E2" w:rsidP="0036667B">
            <w:pPr>
              <w:pStyle w:val="Default"/>
              <w:rPr>
                <w:rFonts w:ascii="Times New Roman" w:hAnsi="Times New Roman" w:cs="Times New Roman"/>
                <w:color w:val="323232"/>
                <w:sz w:val="20"/>
                <w:szCs w:val="20"/>
              </w:rPr>
            </w:pPr>
            <w:proofErr w:type="gramStart"/>
            <w:r w:rsidRPr="00053594">
              <w:rPr>
                <w:rFonts w:ascii="Times New Roman" w:hAnsi="Times New Roman" w:cs="Times New Roman"/>
                <w:color w:val="323232"/>
                <w:sz w:val="20"/>
                <w:szCs w:val="20"/>
              </w:rPr>
              <w:t>Милки</w:t>
            </w:r>
            <w:proofErr w:type="gramEnd"/>
            <w:r w:rsidRPr="00053594">
              <w:rPr>
                <w:rFonts w:ascii="Times New Roman" w:hAnsi="Times New Roman" w:cs="Times New Roman"/>
                <w:color w:val="323232"/>
                <w:sz w:val="20"/>
                <w:szCs w:val="20"/>
              </w:rPr>
              <w:t xml:space="preserve"> Вей минис </w:t>
            </w:r>
          </w:p>
        </w:tc>
        <w:tc>
          <w:tcPr>
            <w:tcW w:w="3969" w:type="dxa"/>
          </w:tcPr>
          <w:p w14:paraId="2873E34D"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Марс </w:t>
            </w:r>
          </w:p>
        </w:tc>
        <w:tc>
          <w:tcPr>
            <w:tcW w:w="1275" w:type="dxa"/>
          </w:tcPr>
          <w:p w14:paraId="00E3C04B"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590B0BF5" w14:textId="77777777" w:rsidTr="00463C9A">
        <w:trPr>
          <w:trHeight w:val="74"/>
        </w:trPr>
        <w:tc>
          <w:tcPr>
            <w:tcW w:w="5065" w:type="dxa"/>
          </w:tcPr>
          <w:p w14:paraId="15187CE5"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Несквик Мини </w:t>
            </w:r>
          </w:p>
        </w:tc>
        <w:tc>
          <w:tcPr>
            <w:tcW w:w="3969" w:type="dxa"/>
          </w:tcPr>
          <w:p w14:paraId="677C2558"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Нестле </w:t>
            </w:r>
          </w:p>
        </w:tc>
        <w:tc>
          <w:tcPr>
            <w:tcW w:w="1275" w:type="dxa"/>
          </w:tcPr>
          <w:p w14:paraId="20B19E1A"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33B1C393" w14:textId="77777777" w:rsidTr="00463C9A">
        <w:trPr>
          <w:trHeight w:val="74"/>
        </w:trPr>
        <w:tc>
          <w:tcPr>
            <w:tcW w:w="5065" w:type="dxa"/>
          </w:tcPr>
          <w:p w14:paraId="17D69EE8"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Твикс минис </w:t>
            </w:r>
          </w:p>
        </w:tc>
        <w:tc>
          <w:tcPr>
            <w:tcW w:w="3969" w:type="dxa"/>
          </w:tcPr>
          <w:p w14:paraId="1F9AE926"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Марс </w:t>
            </w:r>
          </w:p>
        </w:tc>
        <w:tc>
          <w:tcPr>
            <w:tcW w:w="1275" w:type="dxa"/>
          </w:tcPr>
          <w:p w14:paraId="14EF197E"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783C67D1" w14:textId="77777777" w:rsidTr="00463C9A">
        <w:trPr>
          <w:trHeight w:val="74"/>
        </w:trPr>
        <w:tc>
          <w:tcPr>
            <w:tcW w:w="5065" w:type="dxa"/>
          </w:tcPr>
          <w:p w14:paraId="45A8BF36"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Сникерс минис </w:t>
            </w:r>
          </w:p>
        </w:tc>
        <w:tc>
          <w:tcPr>
            <w:tcW w:w="3969" w:type="dxa"/>
          </w:tcPr>
          <w:p w14:paraId="75BC482A"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Марс </w:t>
            </w:r>
          </w:p>
        </w:tc>
        <w:tc>
          <w:tcPr>
            <w:tcW w:w="1275" w:type="dxa"/>
          </w:tcPr>
          <w:p w14:paraId="53297362"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5D22C0DC" w14:textId="77777777" w:rsidTr="00463C9A">
        <w:trPr>
          <w:trHeight w:val="74"/>
        </w:trPr>
        <w:tc>
          <w:tcPr>
            <w:tcW w:w="5065" w:type="dxa"/>
          </w:tcPr>
          <w:p w14:paraId="4067A860"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Белочка </w:t>
            </w:r>
          </w:p>
        </w:tc>
        <w:tc>
          <w:tcPr>
            <w:tcW w:w="3969" w:type="dxa"/>
          </w:tcPr>
          <w:p w14:paraId="63B330A2"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6C5D94CF"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40CF94ED" w14:textId="77777777" w:rsidTr="00463C9A">
        <w:trPr>
          <w:trHeight w:val="170"/>
        </w:trPr>
        <w:tc>
          <w:tcPr>
            <w:tcW w:w="5065" w:type="dxa"/>
          </w:tcPr>
          <w:p w14:paraId="194D94E9"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Мишка косолапый Медовый грильяж </w:t>
            </w:r>
          </w:p>
        </w:tc>
        <w:tc>
          <w:tcPr>
            <w:tcW w:w="3969" w:type="dxa"/>
          </w:tcPr>
          <w:p w14:paraId="50567214"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1F635564"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4A5AAE2C" w14:textId="77777777" w:rsidTr="00463C9A">
        <w:trPr>
          <w:trHeight w:val="74"/>
        </w:trPr>
        <w:tc>
          <w:tcPr>
            <w:tcW w:w="5065" w:type="dxa"/>
          </w:tcPr>
          <w:p w14:paraId="76911964"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Конфеты «Детский сувенир» </w:t>
            </w:r>
          </w:p>
        </w:tc>
        <w:tc>
          <w:tcPr>
            <w:tcW w:w="3969" w:type="dxa"/>
          </w:tcPr>
          <w:p w14:paraId="3788149A"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Славянка </w:t>
            </w:r>
          </w:p>
        </w:tc>
        <w:tc>
          <w:tcPr>
            <w:tcW w:w="1275" w:type="dxa"/>
          </w:tcPr>
          <w:p w14:paraId="7A8B3AC6"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5EEEA557" w14:textId="77777777" w:rsidTr="00463C9A">
        <w:trPr>
          <w:trHeight w:val="74"/>
        </w:trPr>
        <w:tc>
          <w:tcPr>
            <w:tcW w:w="5065" w:type="dxa"/>
          </w:tcPr>
          <w:p w14:paraId="13D8ABB9"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Сказки Перро </w:t>
            </w:r>
          </w:p>
        </w:tc>
        <w:tc>
          <w:tcPr>
            <w:tcW w:w="3969" w:type="dxa"/>
          </w:tcPr>
          <w:p w14:paraId="7A409499"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Им.Крупской </w:t>
            </w:r>
          </w:p>
        </w:tc>
        <w:tc>
          <w:tcPr>
            <w:tcW w:w="1275" w:type="dxa"/>
          </w:tcPr>
          <w:p w14:paraId="1A919ADC"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50D00616" w14:textId="77777777" w:rsidTr="00463C9A">
        <w:trPr>
          <w:trHeight w:val="74"/>
        </w:trPr>
        <w:tc>
          <w:tcPr>
            <w:tcW w:w="5065" w:type="dxa"/>
          </w:tcPr>
          <w:p w14:paraId="0449D606"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мак </w:t>
            </w:r>
          </w:p>
        </w:tc>
        <w:tc>
          <w:tcPr>
            <w:tcW w:w="3969" w:type="dxa"/>
          </w:tcPr>
          <w:p w14:paraId="1FA4485F"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7C793415"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23234859" w14:textId="77777777" w:rsidTr="00463C9A">
        <w:trPr>
          <w:trHeight w:val="170"/>
        </w:trPr>
        <w:tc>
          <w:tcPr>
            <w:tcW w:w="5065" w:type="dxa"/>
          </w:tcPr>
          <w:p w14:paraId="57864897"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Бабаевские Оригинальные с фундуком </w:t>
            </w:r>
          </w:p>
        </w:tc>
        <w:tc>
          <w:tcPr>
            <w:tcW w:w="3969" w:type="dxa"/>
          </w:tcPr>
          <w:p w14:paraId="559BB773"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51D99483"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0824766B" w14:textId="77777777" w:rsidTr="00463C9A">
        <w:trPr>
          <w:trHeight w:val="74"/>
        </w:trPr>
        <w:tc>
          <w:tcPr>
            <w:tcW w:w="5065" w:type="dxa"/>
          </w:tcPr>
          <w:p w14:paraId="1B9B413F"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Аленка крем-брюле купольная </w:t>
            </w:r>
          </w:p>
        </w:tc>
        <w:tc>
          <w:tcPr>
            <w:tcW w:w="3969" w:type="dxa"/>
          </w:tcPr>
          <w:p w14:paraId="2E22C93B"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078EB0E2"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77274A8B" w14:textId="77777777" w:rsidTr="00463C9A">
        <w:trPr>
          <w:trHeight w:val="74"/>
        </w:trPr>
        <w:tc>
          <w:tcPr>
            <w:tcW w:w="5065" w:type="dxa"/>
          </w:tcPr>
          <w:p w14:paraId="79DF8FB4"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драже «ZOO-ZOO» зверята </w:t>
            </w:r>
          </w:p>
        </w:tc>
        <w:tc>
          <w:tcPr>
            <w:tcW w:w="3969" w:type="dxa"/>
          </w:tcPr>
          <w:p w14:paraId="1098EC5F"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Сириус </w:t>
            </w:r>
          </w:p>
        </w:tc>
        <w:tc>
          <w:tcPr>
            <w:tcW w:w="1275" w:type="dxa"/>
          </w:tcPr>
          <w:p w14:paraId="55B0B547"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2</w:t>
            </w:r>
          </w:p>
        </w:tc>
      </w:tr>
      <w:tr w:rsidR="002056E2" w:rsidRPr="00053594" w14:paraId="12FDCC85" w14:textId="77777777" w:rsidTr="00463C9A">
        <w:trPr>
          <w:trHeight w:val="74"/>
        </w:trPr>
        <w:tc>
          <w:tcPr>
            <w:tcW w:w="5065" w:type="dxa"/>
          </w:tcPr>
          <w:p w14:paraId="3963A9F6"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«Золотой Степ» </w:t>
            </w:r>
          </w:p>
        </w:tc>
        <w:tc>
          <w:tcPr>
            <w:tcW w:w="3969" w:type="dxa"/>
          </w:tcPr>
          <w:p w14:paraId="3F7C18C3"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Славянка </w:t>
            </w:r>
          </w:p>
        </w:tc>
        <w:tc>
          <w:tcPr>
            <w:tcW w:w="1275" w:type="dxa"/>
          </w:tcPr>
          <w:p w14:paraId="16CEB4E1"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7BAB5250" w14:textId="77777777" w:rsidTr="00463C9A">
        <w:trPr>
          <w:trHeight w:val="74"/>
        </w:trPr>
        <w:tc>
          <w:tcPr>
            <w:tcW w:w="5065" w:type="dxa"/>
          </w:tcPr>
          <w:p w14:paraId="2D9BC74F"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Ореховая роща батончик </w:t>
            </w:r>
          </w:p>
        </w:tc>
        <w:tc>
          <w:tcPr>
            <w:tcW w:w="3969" w:type="dxa"/>
          </w:tcPr>
          <w:p w14:paraId="4C39F5FE"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669EF85F"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291EE105" w14:textId="77777777" w:rsidTr="00463C9A">
        <w:trPr>
          <w:trHeight w:val="74"/>
        </w:trPr>
        <w:tc>
          <w:tcPr>
            <w:tcW w:w="5065" w:type="dxa"/>
          </w:tcPr>
          <w:p w14:paraId="7681C64A"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Ёшкина коровка </w:t>
            </w:r>
            <w:proofErr w:type="gramStart"/>
            <w:r w:rsidRPr="00053594">
              <w:rPr>
                <w:rFonts w:ascii="Times New Roman" w:hAnsi="Times New Roman" w:cs="Times New Roman"/>
                <w:color w:val="323232"/>
                <w:sz w:val="20"/>
                <w:szCs w:val="20"/>
              </w:rPr>
              <w:t>супер сгущенка</w:t>
            </w:r>
            <w:proofErr w:type="gramEnd"/>
            <w:r w:rsidRPr="00053594">
              <w:rPr>
                <w:rFonts w:ascii="Times New Roman" w:hAnsi="Times New Roman" w:cs="Times New Roman"/>
                <w:color w:val="323232"/>
                <w:sz w:val="20"/>
                <w:szCs w:val="20"/>
              </w:rPr>
              <w:t xml:space="preserve"> </w:t>
            </w:r>
          </w:p>
        </w:tc>
        <w:tc>
          <w:tcPr>
            <w:tcW w:w="3969" w:type="dxa"/>
          </w:tcPr>
          <w:p w14:paraId="6BA0EF34"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18059481"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1A785492" w14:textId="77777777" w:rsidTr="00463C9A">
        <w:trPr>
          <w:trHeight w:val="74"/>
        </w:trPr>
        <w:tc>
          <w:tcPr>
            <w:tcW w:w="5065" w:type="dxa"/>
          </w:tcPr>
          <w:p w14:paraId="20AB5396"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Аккондовская картошка </w:t>
            </w:r>
          </w:p>
        </w:tc>
        <w:tc>
          <w:tcPr>
            <w:tcW w:w="3969" w:type="dxa"/>
          </w:tcPr>
          <w:p w14:paraId="67B26201"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Акконд </w:t>
            </w:r>
          </w:p>
        </w:tc>
        <w:tc>
          <w:tcPr>
            <w:tcW w:w="1275" w:type="dxa"/>
          </w:tcPr>
          <w:p w14:paraId="4166A943"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1E396F58" w14:textId="77777777" w:rsidTr="00463C9A">
        <w:trPr>
          <w:trHeight w:val="74"/>
        </w:trPr>
        <w:tc>
          <w:tcPr>
            <w:tcW w:w="5065" w:type="dxa"/>
          </w:tcPr>
          <w:p w14:paraId="155127BA"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Тортимилка плюс </w:t>
            </w:r>
          </w:p>
        </w:tc>
        <w:tc>
          <w:tcPr>
            <w:tcW w:w="3969" w:type="dxa"/>
          </w:tcPr>
          <w:p w14:paraId="656DD75F"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Акконд </w:t>
            </w:r>
          </w:p>
        </w:tc>
        <w:tc>
          <w:tcPr>
            <w:tcW w:w="1275" w:type="dxa"/>
          </w:tcPr>
          <w:p w14:paraId="41EC3852"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0B960BA1" w14:textId="77777777" w:rsidTr="00463C9A">
        <w:trPr>
          <w:trHeight w:val="74"/>
        </w:trPr>
        <w:tc>
          <w:tcPr>
            <w:tcW w:w="5065" w:type="dxa"/>
          </w:tcPr>
          <w:p w14:paraId="1C71365F"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Батончик РотФронт </w:t>
            </w:r>
          </w:p>
        </w:tc>
        <w:tc>
          <w:tcPr>
            <w:tcW w:w="3969" w:type="dxa"/>
          </w:tcPr>
          <w:p w14:paraId="3E3FA537"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2AB20C7E"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4EF725D6" w14:textId="77777777" w:rsidTr="00463C9A">
        <w:trPr>
          <w:trHeight w:val="74"/>
        </w:trPr>
        <w:tc>
          <w:tcPr>
            <w:tcW w:w="5065" w:type="dxa"/>
          </w:tcPr>
          <w:p w14:paraId="1648C867"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35 со сливочной начинкой </w:t>
            </w:r>
          </w:p>
        </w:tc>
        <w:tc>
          <w:tcPr>
            <w:tcW w:w="3969" w:type="dxa"/>
          </w:tcPr>
          <w:p w14:paraId="013CD1A4"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ЭССЕН </w:t>
            </w:r>
          </w:p>
        </w:tc>
        <w:tc>
          <w:tcPr>
            <w:tcW w:w="1275" w:type="dxa"/>
          </w:tcPr>
          <w:p w14:paraId="1543393A"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5D0058B0" w14:textId="77777777" w:rsidTr="00463C9A">
        <w:trPr>
          <w:trHeight w:val="74"/>
        </w:trPr>
        <w:tc>
          <w:tcPr>
            <w:tcW w:w="5065" w:type="dxa"/>
          </w:tcPr>
          <w:p w14:paraId="7A7357D2"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«Мексикана» </w:t>
            </w:r>
          </w:p>
        </w:tc>
        <w:tc>
          <w:tcPr>
            <w:tcW w:w="3969" w:type="dxa"/>
          </w:tcPr>
          <w:p w14:paraId="35FD09FA"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Яшкино </w:t>
            </w:r>
          </w:p>
        </w:tc>
        <w:tc>
          <w:tcPr>
            <w:tcW w:w="1275" w:type="dxa"/>
          </w:tcPr>
          <w:p w14:paraId="47748ADF"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0A8AFBF0" w14:textId="77777777" w:rsidTr="00463C9A">
        <w:trPr>
          <w:trHeight w:val="74"/>
        </w:trPr>
        <w:tc>
          <w:tcPr>
            <w:tcW w:w="5065" w:type="dxa"/>
          </w:tcPr>
          <w:p w14:paraId="7157434F"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Toffee Premio </w:t>
            </w:r>
          </w:p>
        </w:tc>
        <w:tc>
          <w:tcPr>
            <w:tcW w:w="3969" w:type="dxa"/>
          </w:tcPr>
          <w:p w14:paraId="3BBE12B4"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05E0578A"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6D47BBBC" w14:textId="77777777" w:rsidTr="00463C9A">
        <w:trPr>
          <w:trHeight w:val="74"/>
        </w:trPr>
        <w:tc>
          <w:tcPr>
            <w:tcW w:w="5065" w:type="dxa"/>
          </w:tcPr>
          <w:p w14:paraId="10EFDF83"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Звонкое лето клубника </w:t>
            </w:r>
          </w:p>
        </w:tc>
        <w:tc>
          <w:tcPr>
            <w:tcW w:w="3969" w:type="dxa"/>
          </w:tcPr>
          <w:p w14:paraId="5D5E5657"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Красный Октябрь (ОК) </w:t>
            </w:r>
          </w:p>
        </w:tc>
        <w:tc>
          <w:tcPr>
            <w:tcW w:w="1275" w:type="dxa"/>
          </w:tcPr>
          <w:p w14:paraId="072338D3"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1DD8781E" w14:textId="77777777" w:rsidTr="00463C9A">
        <w:trPr>
          <w:trHeight w:val="74"/>
        </w:trPr>
        <w:tc>
          <w:tcPr>
            <w:tcW w:w="5065" w:type="dxa"/>
          </w:tcPr>
          <w:p w14:paraId="73FA0744"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"Strike"на палочке </w:t>
            </w:r>
          </w:p>
        </w:tc>
        <w:tc>
          <w:tcPr>
            <w:tcW w:w="3969" w:type="dxa"/>
          </w:tcPr>
          <w:p w14:paraId="59F5B22A"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Яшкино </w:t>
            </w:r>
          </w:p>
        </w:tc>
        <w:tc>
          <w:tcPr>
            <w:tcW w:w="1275" w:type="dxa"/>
          </w:tcPr>
          <w:p w14:paraId="41C0D5D7"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64E390BA" w14:textId="77777777" w:rsidTr="00463C9A">
        <w:trPr>
          <w:trHeight w:val="170"/>
        </w:trPr>
        <w:tc>
          <w:tcPr>
            <w:tcW w:w="5065" w:type="dxa"/>
          </w:tcPr>
          <w:p w14:paraId="1484D6AA"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Батончик-суфле BananaBar клубн/банан 35гр </w:t>
            </w:r>
          </w:p>
        </w:tc>
        <w:tc>
          <w:tcPr>
            <w:tcW w:w="3969" w:type="dxa"/>
          </w:tcPr>
          <w:p w14:paraId="472C0156"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Яшкино </w:t>
            </w:r>
          </w:p>
        </w:tc>
        <w:tc>
          <w:tcPr>
            <w:tcW w:w="1275" w:type="dxa"/>
          </w:tcPr>
          <w:p w14:paraId="7E3C2850"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29532EAC" w14:textId="77777777" w:rsidTr="00463C9A">
        <w:trPr>
          <w:trHeight w:val="170"/>
        </w:trPr>
        <w:tc>
          <w:tcPr>
            <w:tcW w:w="5065" w:type="dxa"/>
          </w:tcPr>
          <w:p w14:paraId="09341F97"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Мармелад жевательный "Крут Фрут" 30гр </w:t>
            </w:r>
          </w:p>
        </w:tc>
        <w:tc>
          <w:tcPr>
            <w:tcW w:w="3969" w:type="dxa"/>
          </w:tcPr>
          <w:p w14:paraId="2FACAC8A"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Яшкино </w:t>
            </w:r>
          </w:p>
        </w:tc>
        <w:tc>
          <w:tcPr>
            <w:tcW w:w="1275" w:type="dxa"/>
          </w:tcPr>
          <w:p w14:paraId="0E63E4F4"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r w:rsidR="002056E2" w:rsidRPr="00053594" w14:paraId="79C20AFF" w14:textId="77777777" w:rsidTr="00463C9A">
        <w:trPr>
          <w:trHeight w:val="74"/>
        </w:trPr>
        <w:tc>
          <w:tcPr>
            <w:tcW w:w="5065" w:type="dxa"/>
          </w:tcPr>
          <w:p w14:paraId="773241A4"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Choco Pie 28гр </w:t>
            </w:r>
          </w:p>
        </w:tc>
        <w:tc>
          <w:tcPr>
            <w:tcW w:w="3969" w:type="dxa"/>
          </w:tcPr>
          <w:p w14:paraId="5E0D2384" w14:textId="77777777" w:rsidR="002056E2" w:rsidRPr="00053594" w:rsidRDefault="002056E2" w:rsidP="0036667B">
            <w:pPr>
              <w:pStyle w:val="Default"/>
              <w:rPr>
                <w:rFonts w:ascii="Times New Roman" w:hAnsi="Times New Roman" w:cs="Times New Roman"/>
                <w:color w:val="323232"/>
                <w:sz w:val="20"/>
                <w:szCs w:val="20"/>
              </w:rPr>
            </w:pPr>
            <w:r w:rsidRPr="00053594">
              <w:rPr>
                <w:rFonts w:ascii="Times New Roman" w:hAnsi="Times New Roman" w:cs="Times New Roman"/>
                <w:color w:val="323232"/>
                <w:sz w:val="20"/>
                <w:szCs w:val="20"/>
              </w:rPr>
              <w:t xml:space="preserve">ОРИОН </w:t>
            </w:r>
          </w:p>
        </w:tc>
        <w:tc>
          <w:tcPr>
            <w:tcW w:w="1275" w:type="dxa"/>
          </w:tcPr>
          <w:p w14:paraId="3918715F" w14:textId="77777777" w:rsidR="002056E2" w:rsidRPr="00053594" w:rsidRDefault="002056E2" w:rsidP="0036667B">
            <w:pPr>
              <w:pStyle w:val="Default"/>
              <w:jc w:val="center"/>
              <w:rPr>
                <w:rFonts w:ascii="Times New Roman" w:hAnsi="Times New Roman" w:cs="Times New Roman"/>
                <w:color w:val="323232"/>
                <w:sz w:val="20"/>
                <w:szCs w:val="20"/>
              </w:rPr>
            </w:pPr>
            <w:r w:rsidRPr="00053594">
              <w:rPr>
                <w:rFonts w:ascii="Times New Roman" w:hAnsi="Times New Roman" w:cs="Times New Roman"/>
                <w:color w:val="323232"/>
                <w:sz w:val="20"/>
                <w:szCs w:val="20"/>
              </w:rPr>
              <w:t>1</w:t>
            </w:r>
          </w:p>
        </w:tc>
      </w:tr>
    </w:tbl>
    <w:p w14:paraId="661D5225" w14:textId="77777777" w:rsidR="002056E2" w:rsidRPr="00053594" w:rsidRDefault="002056E2" w:rsidP="002056E2">
      <w:pPr>
        <w:jc w:val="both"/>
        <w:rPr>
          <w:rFonts w:eastAsiaTheme="minorHAnsi"/>
          <w:color w:val="323232"/>
          <w:lang w:eastAsia="en-US"/>
        </w:rPr>
      </w:pPr>
      <w:r w:rsidRPr="00053594">
        <w:rPr>
          <w:rFonts w:eastAsiaTheme="minorHAnsi"/>
          <w:color w:val="323232"/>
          <w:lang w:eastAsia="en-US"/>
        </w:rPr>
        <w:t>- Качество кондитерских изделий должно соответствовать действующим стандартам и требованиям, предъявляемым к данному виду товара и подтверждаться соответствующими сертификатами. Копии сертификатов на все кондитерские изделия с печатью организации и подписью (с расшифровкой Ф.И.О. и должности) ответственного лица организации должны быть переданы представителю Покупателя в момент поставки подарочный наборов.</w:t>
      </w:r>
    </w:p>
    <w:p w14:paraId="0DE54A55" w14:textId="77777777" w:rsidR="002056E2" w:rsidRPr="00053594" w:rsidRDefault="002056E2" w:rsidP="002056E2">
      <w:pPr>
        <w:jc w:val="both"/>
        <w:rPr>
          <w:rFonts w:eastAsiaTheme="minorHAnsi"/>
          <w:color w:val="323232"/>
          <w:lang w:eastAsia="en-US"/>
        </w:rPr>
      </w:pPr>
      <w:r w:rsidRPr="00053594">
        <w:rPr>
          <w:rFonts w:eastAsiaTheme="minorHAnsi"/>
          <w:color w:val="323232"/>
          <w:lang w:eastAsia="en-US"/>
        </w:rPr>
        <w:t>- Товар должен соответствовать условиям Договора, ГОСТ и ТУ, а также иным обязательным требованиям на данный вид Товара, установленным в Российской Федерации.</w:t>
      </w:r>
    </w:p>
    <w:p w14:paraId="30616025" w14:textId="77777777" w:rsidR="002056E2" w:rsidRPr="00053594" w:rsidRDefault="002056E2" w:rsidP="002056E2">
      <w:pPr>
        <w:rPr>
          <w:b/>
          <w:bCs/>
        </w:rPr>
      </w:pPr>
      <w:r w:rsidRPr="00053594">
        <w:rPr>
          <w:b/>
          <w:bCs/>
        </w:rPr>
        <w:t xml:space="preserve">3. Вид и материал упаковки: </w:t>
      </w:r>
    </w:p>
    <w:p w14:paraId="22B226F0" w14:textId="77777777" w:rsidR="002056E2" w:rsidRPr="00053594" w:rsidRDefault="002056E2" w:rsidP="002056E2">
      <w:pPr>
        <w:rPr>
          <w:rFonts w:eastAsiaTheme="minorHAnsi"/>
          <w:color w:val="323232"/>
          <w:lang w:eastAsia="en-US"/>
        </w:rPr>
      </w:pPr>
      <w:r w:rsidRPr="00053594">
        <w:rPr>
          <w:rFonts w:eastAsiaTheme="minorHAnsi"/>
          <w:color w:val="323232"/>
          <w:lang w:eastAsia="en-US"/>
        </w:rPr>
        <w:t>Упаковка из плотного картона с веревочной ручкой, с новогодней тематикой</w:t>
      </w:r>
    </w:p>
    <w:p w14:paraId="278C8135" w14:textId="77777777" w:rsidR="002056E2" w:rsidRPr="00053594" w:rsidRDefault="002056E2" w:rsidP="002056E2">
      <w:pPr>
        <w:rPr>
          <w:rFonts w:eastAsiaTheme="minorHAnsi"/>
          <w:color w:val="323232"/>
          <w:lang w:eastAsia="en-US"/>
        </w:rPr>
      </w:pPr>
      <w:r w:rsidRPr="00053594">
        <w:rPr>
          <w:rFonts w:eastAsiaTheme="minorHAnsi"/>
          <w:color w:val="323232"/>
          <w:lang w:eastAsia="en-US"/>
        </w:rPr>
        <w:t>Продукция должна поставляться в таре и упаковке завода-изготовителя, обеспечивающей сохранность (неизменность первоначальных свойств) при погрузке, возможность безопасной строповки при разгрузке, исключать воздействие атмосферных осадков при транспортировке и т.п.</w:t>
      </w:r>
    </w:p>
    <w:p w14:paraId="544594B0" w14:textId="77777777" w:rsidR="002056E2" w:rsidRPr="00053594" w:rsidRDefault="002056E2" w:rsidP="002056E2">
      <w:pPr>
        <w:rPr>
          <w:b/>
          <w:bCs/>
        </w:rPr>
      </w:pPr>
      <w:r w:rsidRPr="00053594">
        <w:rPr>
          <w:b/>
          <w:bCs/>
        </w:rPr>
        <w:t>4. Гарантийный срок</w:t>
      </w:r>
    </w:p>
    <w:p w14:paraId="0C65F3E4" w14:textId="77777777" w:rsidR="002056E2" w:rsidRPr="00053594" w:rsidRDefault="002056E2" w:rsidP="002056E2">
      <w:pPr>
        <w:rPr>
          <w:rFonts w:eastAsiaTheme="minorHAnsi"/>
          <w:color w:val="323232"/>
          <w:lang w:eastAsia="en-US"/>
        </w:rPr>
      </w:pPr>
      <w:r w:rsidRPr="00053594">
        <w:rPr>
          <w:rFonts w:eastAsiaTheme="minorHAnsi"/>
          <w:color w:val="323232"/>
          <w:lang w:eastAsia="en-US"/>
        </w:rPr>
        <w:t>Гарантийный срок на Продукцию, включая все её составляющие, должен быть не менее гарантийного срока, указанного в паспорте завода изготовителя</w:t>
      </w:r>
    </w:p>
    <w:p w14:paraId="3E4A1E09" w14:textId="77777777" w:rsidR="002056E2" w:rsidRPr="00053594" w:rsidRDefault="002056E2" w:rsidP="002056E2">
      <w:pPr>
        <w:rPr>
          <w:b/>
          <w:bCs/>
        </w:rPr>
      </w:pPr>
      <w:r w:rsidRPr="00053594">
        <w:rPr>
          <w:b/>
          <w:bCs/>
        </w:rPr>
        <w:t>5. Срок поставки:</w:t>
      </w:r>
    </w:p>
    <w:p w14:paraId="3C6F1F8E" w14:textId="77777777" w:rsidR="002056E2" w:rsidRPr="00053594" w:rsidRDefault="002056E2" w:rsidP="002056E2">
      <w:pPr>
        <w:rPr>
          <w:rFonts w:eastAsiaTheme="minorHAnsi"/>
          <w:color w:val="323232"/>
          <w:lang w:eastAsia="en-US"/>
        </w:rPr>
      </w:pPr>
      <w:r w:rsidRPr="00053594">
        <w:rPr>
          <w:rFonts w:eastAsiaTheme="minorHAnsi"/>
          <w:color w:val="323232"/>
          <w:lang w:eastAsia="en-US"/>
        </w:rPr>
        <w:t>В течение 15 календарных дней с даты подписания договора, но не позднее 20.12.2021 г.</w:t>
      </w:r>
    </w:p>
    <w:p w14:paraId="0AAA296E" w14:textId="45BBBBE9" w:rsidR="00EB6B96" w:rsidRPr="00AE36CF" w:rsidRDefault="00EB6B96" w:rsidP="00AE36CF">
      <w:pPr>
        <w:jc w:val="both"/>
        <w:rPr>
          <w:rFonts w:eastAsia="Calibri"/>
          <w:lang w:eastAsia="en-US"/>
        </w:rPr>
        <w:sectPr w:rsidR="00EB6B96" w:rsidRPr="00AE36CF" w:rsidSect="00463C9A">
          <w:headerReference w:type="even" r:id="rId22"/>
          <w:headerReference w:type="default" r:id="rId23"/>
          <w:footerReference w:type="even" r:id="rId24"/>
          <w:headerReference w:type="first" r:id="rId25"/>
          <w:footerReference w:type="first" r:id="rId26"/>
          <w:pgSz w:w="11907" w:h="16840" w:code="9"/>
          <w:pgMar w:top="851" w:right="567" w:bottom="567" w:left="993" w:header="568" w:footer="720" w:gutter="0"/>
          <w:cols w:space="720"/>
          <w:docGrid w:linePitch="360"/>
        </w:sectPr>
      </w:pPr>
    </w:p>
    <w:p w14:paraId="3D042812" w14:textId="77777777" w:rsidR="0028625F" w:rsidRPr="004B5E5A" w:rsidRDefault="0028625F" w:rsidP="0028625F">
      <w:pPr>
        <w:suppressAutoHyphens/>
        <w:overflowPunct w:val="0"/>
        <w:autoSpaceDE w:val="0"/>
        <w:spacing w:line="288" w:lineRule="auto"/>
        <w:jc w:val="right"/>
        <w:rPr>
          <w:iCs/>
          <w:lang w:eastAsia="ar-SA"/>
        </w:rPr>
      </w:pPr>
      <w:r w:rsidRPr="004B5E5A">
        <w:rPr>
          <w:iCs/>
          <w:lang w:eastAsia="ar-SA"/>
        </w:rPr>
        <w:lastRenderedPageBreak/>
        <w:t xml:space="preserve">Приложение № 1 к Документации </w:t>
      </w:r>
    </w:p>
    <w:p w14:paraId="6381FC79" w14:textId="73AAACFA" w:rsidR="0028625F" w:rsidRPr="004B5E5A" w:rsidRDefault="0028625F" w:rsidP="0028625F">
      <w:pPr>
        <w:suppressAutoHyphens/>
        <w:overflowPunct w:val="0"/>
        <w:autoSpaceDE w:val="0"/>
        <w:spacing w:line="288" w:lineRule="auto"/>
        <w:jc w:val="right"/>
        <w:rPr>
          <w:iCs/>
          <w:lang w:eastAsia="ar-SA"/>
        </w:rPr>
      </w:pPr>
      <w:r w:rsidRPr="004B5E5A">
        <w:rPr>
          <w:iCs/>
          <w:lang w:eastAsia="ar-SA"/>
        </w:rPr>
        <w:t xml:space="preserve">о </w:t>
      </w:r>
      <w:r w:rsidR="00FC7E0D">
        <w:rPr>
          <w:iCs/>
          <w:lang w:eastAsia="ar-SA"/>
        </w:rPr>
        <w:t xml:space="preserve">проведении </w:t>
      </w:r>
      <w:r w:rsidR="00107A9F">
        <w:rPr>
          <w:iCs/>
          <w:lang w:eastAsia="ar-SA"/>
        </w:rPr>
        <w:t>неконкурентного</w:t>
      </w:r>
      <w:r w:rsidR="00DC174C">
        <w:rPr>
          <w:iCs/>
          <w:lang w:eastAsia="ar-SA"/>
        </w:rPr>
        <w:t xml:space="preserve"> запрос</w:t>
      </w:r>
      <w:r w:rsidR="00FC7E0D">
        <w:rPr>
          <w:iCs/>
          <w:lang w:eastAsia="ar-SA"/>
        </w:rPr>
        <w:t>а</w:t>
      </w:r>
      <w:r w:rsidR="00DC174C">
        <w:rPr>
          <w:iCs/>
          <w:lang w:eastAsia="ar-SA"/>
        </w:rPr>
        <w:t xml:space="preserve"> предложений</w:t>
      </w:r>
    </w:p>
    <w:p w14:paraId="0CBFA82B" w14:textId="77777777" w:rsidR="0028625F" w:rsidRPr="004B5E5A" w:rsidRDefault="0028625F" w:rsidP="0028625F">
      <w:pPr>
        <w:suppressAutoHyphens/>
        <w:overflowPunct w:val="0"/>
        <w:autoSpaceDE w:val="0"/>
        <w:ind w:left="5000"/>
        <w:jc w:val="right"/>
        <w:rPr>
          <w:iCs/>
          <w:lang w:eastAsia="ar-SA"/>
        </w:rPr>
      </w:pPr>
      <w:r w:rsidRPr="004B5E5A">
        <w:rPr>
          <w:iCs/>
          <w:lang w:eastAsia="ar-SA"/>
        </w:rPr>
        <w:t>от «___</w:t>
      </w:r>
      <w:r w:rsidR="00F35F17" w:rsidRPr="004B5E5A">
        <w:rPr>
          <w:iCs/>
          <w:lang w:eastAsia="ar-SA"/>
        </w:rPr>
        <w:t>_» _</w:t>
      </w:r>
      <w:r w:rsidRPr="004B5E5A">
        <w:rPr>
          <w:iCs/>
          <w:lang w:eastAsia="ar-SA"/>
        </w:rPr>
        <w:t>______________ г. №__________</w:t>
      </w:r>
    </w:p>
    <w:p w14:paraId="2FA336EA" w14:textId="77777777" w:rsidR="0028625F" w:rsidRPr="004B5E5A" w:rsidRDefault="0028625F" w:rsidP="0028625F">
      <w:pPr>
        <w:suppressAutoHyphens/>
        <w:overflowPunct w:val="0"/>
        <w:autoSpaceDE w:val="0"/>
        <w:ind w:left="5000"/>
        <w:jc w:val="center"/>
        <w:rPr>
          <w:iCs/>
          <w:lang w:eastAsia="ar-SA"/>
        </w:rPr>
      </w:pPr>
    </w:p>
    <w:p w14:paraId="237E78D0" w14:textId="77777777" w:rsidR="0028625F" w:rsidRPr="004B5E5A" w:rsidRDefault="0028625F" w:rsidP="0028625F">
      <w:pPr>
        <w:jc w:val="center"/>
      </w:pPr>
    </w:p>
    <w:p w14:paraId="45ED9A2E" w14:textId="77777777" w:rsidR="0028625F" w:rsidRDefault="0028625F" w:rsidP="0028625F">
      <w:pPr>
        <w:pStyle w:val="12"/>
        <w:numPr>
          <w:ilvl w:val="0"/>
          <w:numId w:val="0"/>
        </w:numPr>
        <w:jc w:val="center"/>
        <w:rPr>
          <w:lang w:val="ru-RU"/>
        </w:rPr>
      </w:pPr>
      <w:r>
        <w:rPr>
          <w:lang w:val="ru-RU"/>
        </w:rPr>
        <w:t xml:space="preserve">РЕКОМЕНДУЕМАЯ ФОРМА </w:t>
      </w:r>
      <w:r w:rsidRPr="004B5E5A">
        <w:t>ЗАПРОСА РАЗЪЯСНЕНИЙ ДОКУМЕНТАЦИИ О ЗАКУПКЕ</w:t>
      </w:r>
    </w:p>
    <w:p w14:paraId="4740AFA7" w14:textId="77777777" w:rsidR="0028625F" w:rsidRPr="004B5E5A" w:rsidRDefault="0028625F" w:rsidP="0028625F"/>
    <w:p w14:paraId="179F6473" w14:textId="77777777" w:rsidR="0028625F" w:rsidRPr="00CF1400" w:rsidRDefault="0028625F" w:rsidP="0028625F">
      <w:pPr>
        <w:rPr>
          <w:i/>
        </w:rPr>
      </w:pPr>
      <w:r w:rsidRPr="00CF1400">
        <w:rPr>
          <w:i/>
        </w:rPr>
        <w:t>Указание даты и исходящего номера</w:t>
      </w:r>
    </w:p>
    <w:p w14:paraId="58DD4DE4" w14:textId="77777777" w:rsidR="0028625F" w:rsidRPr="004B5E5A" w:rsidRDefault="0028625F" w:rsidP="0028625F">
      <w:pPr>
        <w:jc w:val="right"/>
      </w:pPr>
    </w:p>
    <w:p w14:paraId="3D0213EC" w14:textId="77777777" w:rsidR="0028625F" w:rsidRDefault="0028625F" w:rsidP="0028625F">
      <w:pPr>
        <w:jc w:val="right"/>
      </w:pPr>
      <w:r>
        <w:t xml:space="preserve">Заказчику: Акционерное общество «Нижегородская областная коммунальная компания» </w:t>
      </w:r>
    </w:p>
    <w:p w14:paraId="13C31463" w14:textId="77777777" w:rsidR="0028625F" w:rsidRDefault="0028625F" w:rsidP="0028625F">
      <w:pPr>
        <w:jc w:val="right"/>
      </w:pPr>
      <w:r>
        <w:t xml:space="preserve"> (далее АО «НОКК»)</w:t>
      </w:r>
    </w:p>
    <w:p w14:paraId="3DF1D0AA" w14:textId="77777777" w:rsidR="0028625F" w:rsidRDefault="0028625F" w:rsidP="0028625F">
      <w:pPr>
        <w:jc w:val="right"/>
      </w:pPr>
      <w:r>
        <w:t xml:space="preserve"> </w:t>
      </w:r>
    </w:p>
    <w:p w14:paraId="00DED42A" w14:textId="77777777" w:rsidR="0028625F" w:rsidRDefault="0028625F" w:rsidP="0028625F">
      <w:pPr>
        <w:jc w:val="right"/>
        <w:rPr>
          <w:bCs/>
        </w:rPr>
      </w:pPr>
      <w:r>
        <w:rPr>
          <w:bCs/>
        </w:rPr>
        <w:t xml:space="preserve">Почтовый адрес </w:t>
      </w:r>
      <w:r>
        <w:t>АО «НОКК»</w:t>
      </w:r>
      <w:r>
        <w:rPr>
          <w:bCs/>
        </w:rPr>
        <w:t>:</w:t>
      </w:r>
    </w:p>
    <w:p w14:paraId="7F7E10E4" w14:textId="77777777" w:rsidR="0028625F" w:rsidRDefault="0028625F" w:rsidP="0028625F">
      <w:pPr>
        <w:jc w:val="right"/>
        <w:rPr>
          <w:bCs/>
        </w:rPr>
      </w:pPr>
      <w:r>
        <w:t>60300</w:t>
      </w:r>
      <w:r w:rsidR="00790D0C">
        <w:t>0</w:t>
      </w:r>
      <w:r>
        <w:t xml:space="preserve">, г. Нижний Новгород, </w:t>
      </w:r>
      <w:r w:rsidR="00790D0C">
        <w:t>пл. М. Горького д.6 этаж 6 пом-я 1-31,33</w:t>
      </w:r>
    </w:p>
    <w:p w14:paraId="225AFF88" w14:textId="77777777" w:rsidR="0028625F" w:rsidRPr="004B5E5A" w:rsidRDefault="0028625F" w:rsidP="0028625F"/>
    <w:p w14:paraId="1809B76F" w14:textId="77777777" w:rsidR="0028625F" w:rsidRPr="004B5E5A" w:rsidRDefault="0028625F" w:rsidP="0028625F">
      <w:pPr>
        <w:jc w:val="center"/>
      </w:pPr>
      <w:r w:rsidRPr="004B5E5A">
        <w:t>Уважаемые господа!</w:t>
      </w:r>
    </w:p>
    <w:p w14:paraId="47CEEB8D" w14:textId="77777777" w:rsidR="0028625F" w:rsidRPr="004B5E5A" w:rsidRDefault="0028625F" w:rsidP="0028625F">
      <w:pPr>
        <w:jc w:val="center"/>
      </w:pPr>
      <w:r w:rsidRPr="004B5E5A">
        <w:t>Просим Вас разъяснить следующие положения Документации о п</w:t>
      </w:r>
      <w:r w:rsidR="00DC174C">
        <w:t xml:space="preserve">роведении </w:t>
      </w:r>
      <w:r w:rsidR="00E17A72">
        <w:rPr>
          <w:lang w:eastAsia="x-none"/>
        </w:rPr>
        <w:t>н</w:t>
      </w:r>
      <w:r w:rsidR="00E17A72" w:rsidRPr="006839AE">
        <w:rPr>
          <w:lang w:eastAsia="x-none"/>
        </w:rPr>
        <w:t>еконкурентн</w:t>
      </w:r>
      <w:r w:rsidR="00E17A72">
        <w:rPr>
          <w:lang w:eastAsia="x-none"/>
        </w:rPr>
        <w:t>ого</w:t>
      </w:r>
      <w:r w:rsidR="00E17A72" w:rsidRPr="006839AE">
        <w:rPr>
          <w:lang w:eastAsia="x-none"/>
        </w:rPr>
        <w:t xml:space="preserve"> запрос</w:t>
      </w:r>
      <w:r w:rsidR="00E17A72">
        <w:rPr>
          <w:lang w:eastAsia="x-none"/>
        </w:rPr>
        <w:t>а</w:t>
      </w:r>
      <w:r w:rsidR="00E17A72" w:rsidRPr="006839AE">
        <w:rPr>
          <w:lang w:eastAsia="x-none"/>
        </w:rPr>
        <w:t xml:space="preserve"> предложений</w:t>
      </w:r>
      <w:r w:rsidR="00DC174C">
        <w:t xml:space="preserve"> </w:t>
      </w:r>
      <w:r w:rsidRPr="004B5E5A">
        <w:t>на право заключения договора на ________________________________</w:t>
      </w:r>
    </w:p>
    <w:p w14:paraId="682F4BF9" w14:textId="77777777" w:rsidR="0028625F" w:rsidRPr="004B5E5A" w:rsidRDefault="0028625F" w:rsidP="0028625F"/>
    <w:tbl>
      <w:tblPr>
        <w:tblW w:w="10206" w:type="dxa"/>
        <w:tblInd w:w="-244"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28625F" w:rsidRPr="004B5E5A" w14:paraId="21635D4D" w14:textId="77777777" w:rsidTr="0028625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98281CB" w14:textId="77777777" w:rsidR="0028625F" w:rsidRPr="004B5E5A" w:rsidRDefault="0028625F" w:rsidP="00E077C5">
            <w:pPr>
              <w:jc w:val="center"/>
            </w:pPr>
            <w:r w:rsidRPr="004B5E5A">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1EBA4FFE" w14:textId="77777777" w:rsidR="0028625F" w:rsidRPr="004B5E5A" w:rsidRDefault="0028625F" w:rsidP="00E077C5">
            <w:pPr>
              <w:jc w:val="center"/>
            </w:pPr>
            <w:r w:rsidRPr="004B5E5A">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C9B97DD" w14:textId="77777777" w:rsidR="0028625F" w:rsidRPr="004B5E5A" w:rsidRDefault="0028625F" w:rsidP="00E077C5">
            <w:pPr>
              <w:jc w:val="center"/>
            </w:pPr>
            <w:r w:rsidRPr="004B5E5A">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281DFC43" w14:textId="77777777" w:rsidR="0028625F" w:rsidRPr="004B5E5A" w:rsidRDefault="0028625F" w:rsidP="00E077C5">
            <w:pPr>
              <w:jc w:val="center"/>
            </w:pPr>
            <w:r w:rsidRPr="004B5E5A">
              <w:t>Содержание запроса на разъяснение положений Документации о закупке</w:t>
            </w:r>
          </w:p>
        </w:tc>
      </w:tr>
      <w:tr w:rsidR="0028625F" w:rsidRPr="004B5E5A" w14:paraId="63AD3C0D" w14:textId="77777777" w:rsidTr="0028625F">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BFF06F8" w14:textId="77777777" w:rsidR="0028625F" w:rsidRPr="004B5E5A" w:rsidRDefault="0028625F" w:rsidP="00E077C5">
            <w:pPr>
              <w:jc w:val="center"/>
            </w:pPr>
            <w:r w:rsidRPr="004B5E5A">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1BB5A8C" w14:textId="77777777" w:rsidR="0028625F" w:rsidRPr="004B5E5A" w:rsidRDefault="0028625F" w:rsidP="00E077C5">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B8D697B" w14:textId="77777777" w:rsidR="0028625F" w:rsidRPr="004B5E5A" w:rsidRDefault="0028625F" w:rsidP="00E077C5">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4B144523" w14:textId="77777777" w:rsidR="0028625F" w:rsidRPr="004B5E5A" w:rsidRDefault="0028625F" w:rsidP="00E077C5">
            <w:pPr>
              <w:jc w:val="center"/>
            </w:pPr>
          </w:p>
        </w:tc>
      </w:tr>
      <w:tr w:rsidR="0028625F" w:rsidRPr="004B5E5A" w14:paraId="2AD52A3B" w14:textId="77777777" w:rsidTr="0028625F">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07E5A24E" w14:textId="77777777" w:rsidR="0028625F" w:rsidRPr="004B5E5A" w:rsidRDefault="0028625F" w:rsidP="00E077C5">
            <w:pPr>
              <w:jc w:val="center"/>
            </w:pPr>
            <w:r w:rsidRPr="004B5E5A">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F904D2D" w14:textId="77777777" w:rsidR="0028625F" w:rsidRPr="004B5E5A" w:rsidRDefault="0028625F" w:rsidP="00E077C5">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2DED6BB9" w14:textId="77777777" w:rsidR="0028625F" w:rsidRPr="004B5E5A" w:rsidRDefault="0028625F" w:rsidP="00E077C5">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84A70C7" w14:textId="77777777" w:rsidR="0028625F" w:rsidRPr="004B5E5A" w:rsidRDefault="0028625F" w:rsidP="00E077C5">
            <w:pPr>
              <w:jc w:val="center"/>
            </w:pPr>
          </w:p>
        </w:tc>
      </w:tr>
    </w:tbl>
    <w:p w14:paraId="4EC1EC27" w14:textId="77777777" w:rsidR="0028625F" w:rsidRDefault="0028625F" w:rsidP="0028625F">
      <w:pPr>
        <w:jc w:val="center"/>
      </w:pPr>
    </w:p>
    <w:p w14:paraId="008D8264" w14:textId="77777777" w:rsidR="0028625F" w:rsidRDefault="0028625F" w:rsidP="0028625F">
      <w:pPr>
        <w:jc w:val="both"/>
      </w:pPr>
      <w:r w:rsidRPr="00CF1400">
        <w:rPr>
          <w:b/>
          <w:i/>
        </w:rPr>
        <w:t xml:space="preserve">*В тексте запроса не должно быть указаний на наименование, реквизиты, </w:t>
      </w:r>
      <w:r w:rsidRPr="00CF1400">
        <w:rPr>
          <w:b/>
          <w:i/>
          <w:lang w:eastAsia="ar-SA"/>
        </w:rPr>
        <w:t>организационно-правовую форму участника запроса, с</w:t>
      </w:r>
      <w:r w:rsidRPr="00CF1400">
        <w:rPr>
          <w:b/>
          <w:i/>
        </w:rPr>
        <w:t>огласно ст. 3.2. Федерального закона от 18.07.2011 г. №223-ФЗ «</w:t>
      </w:r>
      <w:r w:rsidRPr="00CF1400">
        <w:rPr>
          <w:b/>
          <w:i/>
          <w:iCs/>
        </w:rPr>
        <w:t>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4FCFF139" w14:textId="77777777" w:rsidR="00AA79CB" w:rsidRPr="005A6697" w:rsidRDefault="00AA79CB" w:rsidP="00AA79CB"/>
    <w:sectPr w:rsidR="00AA79CB" w:rsidRPr="005A6697" w:rsidSect="0028625F">
      <w:pgSz w:w="11907" w:h="16840" w:code="9"/>
      <w:pgMar w:top="851" w:right="850" w:bottom="85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D730" w14:textId="77777777" w:rsidR="004A68E7" w:rsidRDefault="004A68E7" w:rsidP="00794A9C">
      <w:r>
        <w:separator/>
      </w:r>
    </w:p>
  </w:endnote>
  <w:endnote w:type="continuationSeparator" w:id="0">
    <w:p w14:paraId="3D1F3F45" w14:textId="77777777" w:rsidR="004A68E7" w:rsidRDefault="004A68E7" w:rsidP="007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charset w:val="00"/>
    <w:family w:val="roman"/>
    <w:pitch w:val="variable"/>
  </w:font>
  <w:font w:name="Peterburg">
    <w:altName w:val="Times New Roman"/>
    <w:charset w:val="00"/>
    <w:family w:val="auto"/>
    <w:pitch w:val="variable"/>
    <w:sig w:usb0="00000203" w:usb1="00000000" w:usb2="00000000" w:usb3="00000000" w:csb0="00000005" w:csb1="00000000"/>
  </w:font>
  <w:font w:name="Garamond MT">
    <w:altName w:val="Garamond"/>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Bookman Old Style">
    <w:panose1 w:val="02050604050505020204"/>
    <w:charset w:val="CC"/>
    <w:family w:val="roman"/>
    <w:pitch w:val="variable"/>
    <w:sig w:usb0="00000287" w:usb1="00000000" w:usb2="00000000" w:usb3="00000000" w:csb0="000000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5513" w14:textId="77777777" w:rsidR="00C757DA" w:rsidRDefault="00C757DA" w:rsidP="00BE15DA">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71CE638F" w14:textId="77777777" w:rsidR="00C757DA" w:rsidRDefault="00C757DA" w:rsidP="00BE15DA">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DB6F" w14:textId="249BD99C" w:rsidR="000C380A" w:rsidRDefault="000C380A">
    <w:pPr>
      <w:pStyle w:val="afa"/>
      <w:jc w:val="center"/>
    </w:pPr>
    <w:r>
      <w:fldChar w:fldCharType="begin"/>
    </w:r>
    <w:r>
      <w:instrText>PAGE   \* MERGEFORMAT</w:instrText>
    </w:r>
    <w:r>
      <w:fldChar w:fldCharType="separate"/>
    </w:r>
    <w:r w:rsidR="00522DA9" w:rsidRPr="00522DA9">
      <w:rPr>
        <w:noProof/>
        <w:lang w:val="ru-RU"/>
      </w:rPr>
      <w:t>36</w:t>
    </w:r>
    <w:r>
      <w:fldChar w:fldCharType="end"/>
    </w:r>
  </w:p>
  <w:p w14:paraId="5791FBCD" w14:textId="77777777" w:rsidR="00C757DA" w:rsidRPr="000A1C3E" w:rsidRDefault="00C757DA" w:rsidP="00BE15DA">
    <w:pPr>
      <w:pStyle w:val="afa"/>
      <w:jc w:val="center"/>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9E60" w14:textId="500452BA" w:rsidR="00C757DA" w:rsidRDefault="00C757DA" w:rsidP="00BE15DA">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E85AAA8" w14:textId="77777777" w:rsidR="00C757DA" w:rsidRDefault="00C757DA" w:rsidP="00BE15DA">
    <w:pPr>
      <w:ind w:right="360"/>
    </w:pPr>
  </w:p>
  <w:p w14:paraId="78F0CA71" w14:textId="77777777" w:rsidR="00C757DA" w:rsidRDefault="00C757DA"/>
  <w:p w14:paraId="69B368BB" w14:textId="77777777" w:rsidR="007E07DE" w:rsidRDefault="007E07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1A66" w14:textId="59404C25" w:rsidR="00C757DA" w:rsidRDefault="00C757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7B2B" w14:textId="77777777" w:rsidR="004A68E7" w:rsidRDefault="004A68E7" w:rsidP="00794A9C">
      <w:r>
        <w:separator/>
      </w:r>
    </w:p>
  </w:footnote>
  <w:footnote w:type="continuationSeparator" w:id="0">
    <w:p w14:paraId="3F1FB81A" w14:textId="77777777" w:rsidR="004A68E7" w:rsidRDefault="004A68E7" w:rsidP="00794A9C">
      <w:r>
        <w:continuationSeparator/>
      </w:r>
    </w:p>
  </w:footnote>
  <w:footnote w:id="1">
    <w:p w14:paraId="2ADCEAFE" w14:textId="29D1E997" w:rsidR="00C757DA" w:rsidRPr="00C9607B" w:rsidRDefault="00C757DA" w:rsidP="00CF1400">
      <w:r w:rsidRPr="00C9607B">
        <w:rPr>
          <w:rStyle w:val="affffffffa"/>
        </w:rPr>
        <w:footnoteRef/>
      </w:r>
      <w:r w:rsidRPr="00C9607B">
        <w:t xml:space="preserve"> Учас</w:t>
      </w:r>
      <w:r>
        <w:t>тник</w:t>
      </w:r>
      <w:r w:rsidRPr="00C9607B">
        <w:t xml:space="preserve"> может указать характер выполнения обязательств по </w:t>
      </w:r>
      <w:r>
        <w:t>д</w:t>
      </w:r>
      <w:r w:rsidRPr="00C9607B">
        <w:t xml:space="preserve">оговору и особые условия, существенные для </w:t>
      </w:r>
      <w:r w:rsidR="000B62CA">
        <w:t xml:space="preserve">неконкурентного </w:t>
      </w:r>
      <w:r>
        <w:t>з</w:t>
      </w:r>
      <w:r w:rsidRPr="00C9607B">
        <w:t xml:space="preserve">апроса </w:t>
      </w:r>
      <w:r w:rsidR="00DC174C">
        <w:t>предложений</w:t>
      </w:r>
      <w:r w:rsidRPr="00C9607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8744" w14:textId="77777777" w:rsidR="00C757DA" w:rsidRDefault="00C757DA">
    <w:pPr>
      <w:pStyle w:val="af8"/>
      <w:jc w:val="center"/>
    </w:pPr>
  </w:p>
  <w:p w14:paraId="2C4209DB" w14:textId="77777777" w:rsidR="00C757DA" w:rsidRDefault="00C757DA">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8F10" w14:textId="2AEDDFC1" w:rsidR="00C757DA" w:rsidRDefault="00C757DA"/>
  <w:p w14:paraId="175C5FC3" w14:textId="77777777" w:rsidR="00C757DA" w:rsidRDefault="00C757DA"/>
  <w:p w14:paraId="335F5787" w14:textId="77777777" w:rsidR="007E07DE" w:rsidRDefault="007E07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7F0C" w14:textId="6C7ADFF7" w:rsidR="00C757DA" w:rsidRDefault="00C757DA"/>
  <w:p w14:paraId="345CFC4B" w14:textId="77777777" w:rsidR="007E07DE" w:rsidRDefault="007E07D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96BE" w14:textId="12B60601" w:rsidR="00C757DA" w:rsidRDefault="00C757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9C8068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DE2F54"/>
    <w:lvl w:ilvl="0">
      <w:start w:val="1"/>
      <w:numFmt w:val="decimal"/>
      <w:pStyle w:val="a"/>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71"/>
        </w:tabs>
        <w:ind w:left="371" w:hanging="360"/>
      </w:pPr>
      <w:rPr>
        <w:rFonts w:ascii="Symbol" w:hAnsi="Symbol"/>
      </w:rPr>
    </w:lvl>
    <w:lvl w:ilvl="2">
      <w:start w:val="1"/>
      <w:numFmt w:val="bullet"/>
      <w:lvlText w:val=""/>
      <w:lvlJc w:val="left"/>
      <w:pPr>
        <w:tabs>
          <w:tab w:val="num" w:pos="1091"/>
        </w:tabs>
        <w:ind w:left="1091" w:hanging="360"/>
      </w:pPr>
      <w:rPr>
        <w:rFonts w:ascii="Wingdings" w:hAnsi="Wingdings"/>
      </w:rPr>
    </w:lvl>
    <w:lvl w:ilvl="3">
      <w:start w:val="1"/>
      <w:numFmt w:val="bullet"/>
      <w:lvlText w:val=""/>
      <w:lvlJc w:val="left"/>
      <w:pPr>
        <w:tabs>
          <w:tab w:val="num" w:pos="1811"/>
        </w:tabs>
        <w:ind w:left="1811" w:hanging="360"/>
      </w:pPr>
      <w:rPr>
        <w:rFonts w:ascii="Symbol" w:hAnsi="Symbol"/>
      </w:rPr>
    </w:lvl>
    <w:lvl w:ilvl="4">
      <w:start w:val="1"/>
      <w:numFmt w:val="bullet"/>
      <w:lvlText w:val="o"/>
      <w:lvlJc w:val="left"/>
      <w:pPr>
        <w:tabs>
          <w:tab w:val="num" w:pos="2531"/>
        </w:tabs>
        <w:ind w:left="2531" w:hanging="360"/>
      </w:pPr>
      <w:rPr>
        <w:rFonts w:ascii="Courier New" w:hAnsi="Courier New"/>
      </w:rPr>
    </w:lvl>
    <w:lvl w:ilvl="5">
      <w:start w:val="1"/>
      <w:numFmt w:val="bullet"/>
      <w:lvlText w:val=""/>
      <w:lvlJc w:val="left"/>
      <w:pPr>
        <w:tabs>
          <w:tab w:val="num" w:pos="3251"/>
        </w:tabs>
        <w:ind w:left="3251" w:hanging="360"/>
      </w:pPr>
      <w:rPr>
        <w:rFonts w:ascii="Wingdings" w:hAnsi="Wingdings"/>
      </w:rPr>
    </w:lvl>
    <w:lvl w:ilvl="6">
      <w:start w:val="1"/>
      <w:numFmt w:val="bullet"/>
      <w:lvlText w:val=""/>
      <w:lvlJc w:val="left"/>
      <w:pPr>
        <w:tabs>
          <w:tab w:val="num" w:pos="3971"/>
        </w:tabs>
        <w:ind w:left="3971" w:hanging="360"/>
      </w:pPr>
      <w:rPr>
        <w:rFonts w:ascii="Symbol" w:hAnsi="Symbol"/>
      </w:rPr>
    </w:lvl>
    <w:lvl w:ilvl="7">
      <w:start w:val="1"/>
      <w:numFmt w:val="bullet"/>
      <w:lvlText w:val="o"/>
      <w:lvlJc w:val="left"/>
      <w:pPr>
        <w:tabs>
          <w:tab w:val="num" w:pos="4691"/>
        </w:tabs>
        <w:ind w:left="4691" w:hanging="360"/>
      </w:pPr>
      <w:rPr>
        <w:rFonts w:ascii="Courier New" w:hAnsi="Courier New"/>
      </w:rPr>
    </w:lvl>
    <w:lvl w:ilvl="8">
      <w:start w:val="1"/>
      <w:numFmt w:val="bullet"/>
      <w:lvlText w:val=""/>
      <w:lvlJc w:val="left"/>
      <w:pPr>
        <w:tabs>
          <w:tab w:val="num" w:pos="5411"/>
        </w:tabs>
        <w:ind w:left="5411" w:hanging="360"/>
      </w:pPr>
      <w:rPr>
        <w:rFonts w:ascii="Wingdings" w:hAnsi="Wingdings"/>
      </w:rPr>
    </w:lvl>
  </w:abstractNum>
  <w:abstractNum w:abstractNumId="6" w15:restartNumberingAfterBreak="0">
    <w:nsid w:val="0000000B"/>
    <w:multiLevelType w:val="multilevel"/>
    <w:tmpl w:val="0CF6BF08"/>
    <w:lvl w:ilvl="0">
      <w:start w:val="1"/>
      <w:numFmt w:val="none"/>
      <w:lvlRestart w:val="0"/>
      <w:suff w:val="nothing"/>
      <w:lvlText w:val=""/>
      <w:lvlJc w:val="left"/>
      <w:rPr>
        <w:rFonts w:cs="Times New Roman" w:hint="eastAsia"/>
        <w:spacing w:val="0"/>
      </w:rPr>
    </w:lvl>
    <w:lvl w:ilvl="1">
      <w:start w:val="1"/>
      <w:numFmt w:val="decimal"/>
      <w:pStyle w:val="CMSHeadL2"/>
      <w:lvlText w:val="%2."/>
      <w:lvlJc w:val="left"/>
      <w:pPr>
        <w:tabs>
          <w:tab w:val="num" w:pos="850"/>
        </w:tabs>
        <w:ind w:left="850" w:hanging="850"/>
      </w:pPr>
      <w:rPr>
        <w:rFonts w:cs="Times New Roman" w:hint="eastAsia"/>
        <w:spacing w:val="0"/>
      </w:rPr>
    </w:lvl>
    <w:lvl w:ilvl="2">
      <w:start w:val="1"/>
      <w:numFmt w:val="decimal"/>
      <w:pStyle w:val="CMSHeadL3"/>
      <w:lvlText w:val="%2.%3"/>
      <w:lvlJc w:val="left"/>
      <w:pPr>
        <w:tabs>
          <w:tab w:val="num" w:pos="850"/>
        </w:tabs>
        <w:ind w:left="850" w:hanging="850"/>
      </w:pPr>
      <w:rPr>
        <w:rFonts w:cs="Times New Roman" w:hint="default"/>
        <w:b w:val="0"/>
        <w:i w:val="0"/>
        <w:spacing w:val="0"/>
      </w:rPr>
    </w:lvl>
    <w:lvl w:ilvl="3">
      <w:start w:val="1"/>
      <w:numFmt w:val="decimal"/>
      <w:pStyle w:val="CMSHeadL4"/>
      <w:lvlText w:val="%2.%3.%4"/>
      <w:lvlJc w:val="left"/>
      <w:pPr>
        <w:tabs>
          <w:tab w:val="num" w:pos="1701"/>
        </w:tabs>
        <w:ind w:left="1701" w:hanging="851"/>
      </w:pPr>
      <w:rPr>
        <w:rFonts w:ascii="Times New Roman" w:hAnsi="Times New Roman" w:cs="Times New Roman" w:hint="default"/>
        <w:b w:val="0"/>
        <w:i w:val="0"/>
        <w:spacing w:val="0"/>
      </w:rPr>
    </w:lvl>
    <w:lvl w:ilvl="4">
      <w:start w:val="1"/>
      <w:numFmt w:val="lowerLetter"/>
      <w:pStyle w:val="CMSHeadL5"/>
      <w:lvlText w:val="(%5)"/>
      <w:lvlJc w:val="left"/>
      <w:pPr>
        <w:tabs>
          <w:tab w:val="num" w:pos="2551"/>
        </w:tabs>
        <w:ind w:left="2551" w:hanging="850"/>
      </w:pPr>
      <w:rPr>
        <w:rFonts w:cs="Times New Roman" w:hint="eastAsia"/>
        <w:b w:val="0"/>
        <w:spacing w:val="0"/>
      </w:rPr>
    </w:lvl>
    <w:lvl w:ilvl="5">
      <w:start w:val="1"/>
      <w:numFmt w:val="lowerRoman"/>
      <w:lvlText w:val="(%6)"/>
      <w:lvlJc w:val="left"/>
      <w:pPr>
        <w:tabs>
          <w:tab w:val="num" w:pos="3402"/>
        </w:tabs>
        <w:ind w:left="3402" w:hanging="851"/>
      </w:pPr>
      <w:rPr>
        <w:rFonts w:cs="Times New Roman" w:hint="eastAsia"/>
        <w:spacing w:val="0"/>
      </w:rPr>
    </w:lvl>
    <w:lvl w:ilvl="6">
      <w:start w:val="1"/>
      <w:numFmt w:val="none"/>
      <w:suff w:val="nothing"/>
      <w:lvlText w:val=""/>
      <w:lvlJc w:val="left"/>
      <w:pPr>
        <w:ind w:left="851"/>
      </w:pPr>
      <w:rPr>
        <w:rFonts w:cs="Times New Roman" w:hint="eastAsia"/>
        <w:spacing w:val="0"/>
      </w:rPr>
    </w:lvl>
    <w:lvl w:ilvl="7">
      <w:start w:val="1"/>
      <w:numFmt w:val="lowerLetter"/>
      <w:lvlText w:val="(%8)"/>
      <w:lvlJc w:val="left"/>
      <w:pPr>
        <w:tabs>
          <w:tab w:val="num" w:pos="1701"/>
        </w:tabs>
        <w:ind w:left="1701" w:hanging="850"/>
      </w:pPr>
      <w:rPr>
        <w:rFonts w:cs="Times New Roman" w:hint="eastAsia"/>
        <w:spacing w:val="0"/>
      </w:rPr>
    </w:lvl>
    <w:lvl w:ilvl="8">
      <w:start w:val="1"/>
      <w:numFmt w:val="lowerRoman"/>
      <w:lvlText w:val="(%9)"/>
      <w:lvlJc w:val="left"/>
      <w:pPr>
        <w:tabs>
          <w:tab w:val="num" w:pos="2552"/>
        </w:tabs>
        <w:ind w:left="2552" w:hanging="851"/>
      </w:pPr>
      <w:rPr>
        <w:rFonts w:cs="Times New Roman" w:hint="eastAsia"/>
        <w:spacing w:val="0"/>
      </w:rPr>
    </w:lvl>
  </w:abstractNum>
  <w:abstractNum w:abstractNumId="7" w15:restartNumberingAfterBreak="0">
    <w:nsid w:val="00000012"/>
    <w:multiLevelType w:val="multilevel"/>
    <w:tmpl w:val="00000012"/>
    <w:name w:val="WW8Num19"/>
    <w:lvl w:ilvl="0">
      <w:start w:val="1"/>
      <w:numFmt w:val="decimal"/>
      <w:lvlText w:val="%1)"/>
      <w:lvlJc w:val="left"/>
      <w:pPr>
        <w:tabs>
          <w:tab w:val="num" w:pos="-180"/>
        </w:tabs>
        <w:ind w:left="360" w:hanging="360"/>
      </w:pPr>
      <w:rPr>
        <w:rFonts w:ascii="Times New Roman" w:hAnsi="Times New Roman" w:cs="Times New Roman"/>
      </w:rPr>
    </w:lvl>
    <w:lvl w:ilvl="1">
      <w:start w:val="1"/>
      <w:numFmt w:val="bullet"/>
      <w:lvlText w:val="­"/>
      <w:lvlJc w:val="left"/>
      <w:pPr>
        <w:tabs>
          <w:tab w:val="num" w:pos="1277"/>
        </w:tabs>
        <w:ind w:left="1260" w:hanging="360"/>
      </w:pPr>
      <w:rPr>
        <w:rFonts w:ascii="Arial (WT)" w:hAnsi="Arial (WT)"/>
        <w:color w:val="auto"/>
        <w:sz w:val="24"/>
        <w:szCs w:val="24"/>
      </w:rPr>
    </w:lvl>
    <w:lvl w:ilvl="2">
      <w:start w:val="1"/>
      <w:numFmt w:val="lowerRoman"/>
      <w:lvlText w:val="%3."/>
      <w:lvlJc w:val="left"/>
      <w:pPr>
        <w:tabs>
          <w:tab w:val="num" w:pos="1980"/>
        </w:tabs>
        <w:ind w:left="1980" w:hanging="180"/>
      </w:pPr>
      <w:rPr>
        <w:rFonts w:ascii="Wingdings" w:hAnsi="Wingdings" w:cs="Wingdings"/>
      </w:rPr>
    </w:lvl>
    <w:lvl w:ilvl="3">
      <w:start w:val="1"/>
      <w:numFmt w:val="decimal"/>
      <w:lvlText w:val="%4."/>
      <w:lvlJc w:val="left"/>
      <w:pPr>
        <w:tabs>
          <w:tab w:val="num" w:pos="2700"/>
        </w:tabs>
        <w:ind w:left="2700" w:hanging="360"/>
      </w:pPr>
      <w:rPr>
        <w:rFonts w:ascii="Symbol" w:hAnsi="Symbol" w:cs="Symbol"/>
      </w:r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8" w15:restartNumberingAfterBreak="0">
    <w:nsid w:val="0000003A"/>
    <w:multiLevelType w:val="singleLevel"/>
    <w:tmpl w:val="0000003A"/>
    <w:name w:val="WW8Num6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3B"/>
    <w:multiLevelType w:val="multilevel"/>
    <w:tmpl w:val="0000003B"/>
    <w:name w:val="WW8Num65"/>
    <w:lvl w:ilvl="0">
      <w:start w:val="1"/>
      <w:numFmt w:val="lowerLetter"/>
      <w:lvlText w:val="%1)"/>
      <w:lvlJc w:val="left"/>
      <w:pPr>
        <w:tabs>
          <w:tab w:val="num" w:pos="-180"/>
        </w:tabs>
        <w:ind w:left="360" w:hanging="360"/>
      </w:pPr>
      <w:rPr>
        <w:b/>
        <w:sz w:val="24"/>
        <w:szCs w:val="24"/>
      </w:rPr>
    </w:lvl>
    <w:lvl w:ilvl="1">
      <w:start w:val="1"/>
      <w:numFmt w:val="bullet"/>
      <w:lvlText w:val="­"/>
      <w:lvlJc w:val="left"/>
      <w:pPr>
        <w:tabs>
          <w:tab w:val="num" w:pos="1277"/>
        </w:tabs>
        <w:ind w:left="1260" w:hanging="360"/>
      </w:pPr>
      <w:rPr>
        <w:rFonts w:ascii="Arial (WT)" w:hAnsi="Arial (WT)" w:cs="Symbol" w:hint="default"/>
      </w:rPr>
    </w:lvl>
    <w:lvl w:ilvl="2">
      <w:start w:val="1"/>
      <w:numFmt w:val="lowerRoman"/>
      <w:lvlText w:val="%3."/>
      <w:lvlJc w:val="left"/>
      <w:pPr>
        <w:tabs>
          <w:tab w:val="num" w:pos="1980"/>
        </w:tabs>
        <w:ind w:left="1980" w:hanging="180"/>
      </w:pPr>
      <w:rPr>
        <w:b w:val="0"/>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0" w15:restartNumberingAfterBreak="0">
    <w:nsid w:val="02E123B0"/>
    <w:multiLevelType w:val="hybridMultilevel"/>
    <w:tmpl w:val="C4AC8020"/>
    <w:lvl w:ilvl="0" w:tplc="E86C25BA">
      <w:start w:val="1"/>
      <w:numFmt w:val="upperRoman"/>
      <w:lvlText w:val="%1."/>
      <w:lvlJc w:val="right"/>
      <w:pPr>
        <w:ind w:left="78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03BF578F"/>
    <w:multiLevelType w:val="hybridMultilevel"/>
    <w:tmpl w:val="95F67F38"/>
    <w:lvl w:ilvl="0" w:tplc="C50E45FC">
      <w:start w:val="1"/>
      <w:numFmt w:val="decimal"/>
      <w:lvlText w:val="%1)"/>
      <w:lvlJc w:val="left"/>
      <w:pPr>
        <w:ind w:left="2345" w:hanging="360"/>
      </w:pPr>
      <w:rPr>
        <w:rFonts w:hint="default"/>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15:restartNumberingAfterBreak="0">
    <w:nsid w:val="080E368A"/>
    <w:multiLevelType w:val="hybridMultilevel"/>
    <w:tmpl w:val="82A6966E"/>
    <w:lvl w:ilvl="0" w:tplc="9036DF3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08B82E9C"/>
    <w:multiLevelType w:val="hybridMultilevel"/>
    <w:tmpl w:val="DDCA0B26"/>
    <w:lvl w:ilvl="0" w:tplc="04190011">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4" w15:restartNumberingAfterBreak="0">
    <w:nsid w:val="09BD3F3D"/>
    <w:multiLevelType w:val="hybridMultilevel"/>
    <w:tmpl w:val="07BC03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4B1457"/>
    <w:multiLevelType w:val="hybridMultilevel"/>
    <w:tmpl w:val="0FBCE5A4"/>
    <w:lvl w:ilvl="0" w:tplc="F90CEF7A">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0F155B99"/>
    <w:multiLevelType w:val="hybridMultilevel"/>
    <w:tmpl w:val="5202929C"/>
    <w:lvl w:ilvl="0" w:tplc="0419000F">
      <w:start w:val="1"/>
      <w:numFmt w:val="decimal"/>
      <w:lvlText w:val="%1."/>
      <w:lvlJc w:val="left"/>
      <w:pPr>
        <w:ind w:left="720" w:hanging="360"/>
      </w:pPr>
    </w:lvl>
    <w:lvl w:ilvl="1" w:tplc="FAEA789C">
      <w:start w:val="1"/>
      <w:numFmt w:val="lowerLetter"/>
      <w:lvlText w:val="%2)"/>
      <w:lvlJc w:val="left"/>
      <w:pPr>
        <w:ind w:left="1500" w:hanging="42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F630DB7"/>
    <w:multiLevelType w:val="hybridMultilevel"/>
    <w:tmpl w:val="899CABFA"/>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823174"/>
    <w:multiLevelType w:val="hybridMultilevel"/>
    <w:tmpl w:val="CB4E0686"/>
    <w:lvl w:ilvl="0" w:tplc="C50E45FC">
      <w:start w:val="1"/>
      <w:numFmt w:val="decimal"/>
      <w:lvlText w:val="%1)"/>
      <w:lvlJc w:val="left"/>
      <w:pPr>
        <w:ind w:left="6456"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FF26612"/>
    <w:multiLevelType w:val="hybridMultilevel"/>
    <w:tmpl w:val="F6F0061E"/>
    <w:lvl w:ilvl="0" w:tplc="C2E0C7E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0A83C42"/>
    <w:multiLevelType w:val="hybridMultilevel"/>
    <w:tmpl w:val="C3CA8D90"/>
    <w:lvl w:ilvl="0" w:tplc="ECEE06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0D4BB9"/>
    <w:multiLevelType w:val="multilevel"/>
    <w:tmpl w:val="E2CA21FE"/>
    <w:lvl w:ilvl="0">
      <w:start w:val="1"/>
      <w:numFmt w:val="decimal"/>
      <w:lvlText w:val="%1."/>
      <w:lvlJc w:val="left"/>
      <w:pPr>
        <w:ind w:left="502" w:hanging="360"/>
      </w:pPr>
    </w:lvl>
    <w:lvl w:ilvl="1">
      <w:start w:val="1"/>
      <w:numFmt w:val="decimal"/>
      <w:isLgl/>
      <w:lvlText w:val="%1.%2."/>
      <w:lvlJc w:val="left"/>
      <w:pPr>
        <w:ind w:left="862" w:hanging="36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22" w15:restartNumberingAfterBreak="0">
    <w:nsid w:val="11F478B1"/>
    <w:multiLevelType w:val="hybridMultilevel"/>
    <w:tmpl w:val="AAE6CF4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4A15D4"/>
    <w:multiLevelType w:val="hybridMultilevel"/>
    <w:tmpl w:val="1EBC75DC"/>
    <w:lvl w:ilvl="0" w:tplc="73504890">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5520E72"/>
    <w:multiLevelType w:val="multilevel"/>
    <w:tmpl w:val="00000014"/>
    <w:lvl w:ilvl="0">
      <w:start w:val="1"/>
      <w:numFmt w:val="decimal"/>
      <w:lvlText w:val="%1)"/>
      <w:lvlJc w:val="left"/>
      <w:pPr>
        <w:tabs>
          <w:tab w:val="num" w:pos="-180"/>
        </w:tabs>
        <w:ind w:left="360" w:hanging="360"/>
      </w:pPr>
    </w:lvl>
    <w:lvl w:ilvl="1">
      <w:start w:val="1"/>
      <w:numFmt w:val="bullet"/>
      <w:lvlText w:val="­"/>
      <w:lvlJc w:val="left"/>
      <w:pPr>
        <w:tabs>
          <w:tab w:val="num" w:pos="1277"/>
        </w:tabs>
        <w:ind w:left="1260" w:hanging="360"/>
      </w:pPr>
      <w:rPr>
        <w:rFonts w:ascii="Arial (WT)" w:hAnsi="Arial (WT)"/>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5" w15:restartNumberingAfterBreak="0">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384483"/>
    <w:multiLevelType w:val="hybridMultilevel"/>
    <w:tmpl w:val="ADC29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F0955E0"/>
    <w:multiLevelType w:val="hybridMultilevel"/>
    <w:tmpl w:val="55B227C8"/>
    <w:lvl w:ilvl="0" w:tplc="B6766536">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FD6C37"/>
    <w:multiLevelType w:val="hybridMultilevel"/>
    <w:tmpl w:val="910C01F4"/>
    <w:lvl w:ilvl="0" w:tplc="6F34A1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AD2510"/>
    <w:multiLevelType w:val="hybridMultilevel"/>
    <w:tmpl w:val="318635E0"/>
    <w:lvl w:ilvl="0" w:tplc="2F5436E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7451F85"/>
    <w:multiLevelType w:val="hybridMultilevel"/>
    <w:tmpl w:val="F6F0061E"/>
    <w:lvl w:ilvl="0" w:tplc="C2E0C7E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893299B"/>
    <w:multiLevelType w:val="hybridMultilevel"/>
    <w:tmpl w:val="162E3408"/>
    <w:lvl w:ilvl="0" w:tplc="7FDE0E5C">
      <w:start w:val="1"/>
      <w:numFmt w:val="decimal"/>
      <w:lvlText w:val="%1)"/>
      <w:lvlJc w:val="left"/>
      <w:pPr>
        <w:ind w:left="786" w:hanging="360"/>
      </w:pPr>
      <w:rPr>
        <w:b/>
      </w:rPr>
    </w:lvl>
    <w:lvl w:ilvl="1" w:tplc="68DADBA6">
      <w:start w:val="5"/>
      <w:numFmt w:val="decimal"/>
      <w:lvlText w:val="%2."/>
      <w:lvlJc w:val="left"/>
      <w:pPr>
        <w:tabs>
          <w:tab w:val="num" w:pos="2520"/>
        </w:tabs>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3CE738C8"/>
    <w:multiLevelType w:val="hybridMultilevel"/>
    <w:tmpl w:val="AF0A8A46"/>
    <w:lvl w:ilvl="0" w:tplc="1B4A28F0">
      <w:start w:val="1"/>
      <w:numFmt w:val="russianLower"/>
      <w:pStyle w:val="a1"/>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3D9F376D"/>
    <w:multiLevelType w:val="hybridMultilevel"/>
    <w:tmpl w:val="8D0805B8"/>
    <w:lvl w:ilvl="0" w:tplc="D804AE38">
      <w:start w:val="1"/>
      <w:numFmt w:val="decimal"/>
      <w:lvlText w:val="%1."/>
      <w:lvlJc w:val="left"/>
      <w:pPr>
        <w:ind w:left="374" w:hanging="360"/>
      </w:pPr>
      <w:rPr>
        <w:rFonts w:hint="default"/>
        <w:b w:val="0"/>
      </w:rPr>
    </w:lvl>
    <w:lvl w:ilvl="1" w:tplc="DE18BC6E">
      <w:start w:val="1"/>
      <w:numFmt w:val="decimal"/>
      <w:lvlText w:val="1.%2."/>
      <w:lvlJc w:val="left"/>
      <w:pPr>
        <w:ind w:left="1094" w:hanging="360"/>
      </w:pPr>
      <w:rPr>
        <w:rFonts w:cs="Times New Roman" w:hint="default"/>
        <w:b/>
      </w:r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7" w15:restartNumberingAfterBreak="0">
    <w:nsid w:val="3F236CB4"/>
    <w:multiLevelType w:val="multilevel"/>
    <w:tmpl w:val="3BD60420"/>
    <w:lvl w:ilvl="0">
      <w:start w:val="3"/>
      <w:numFmt w:val="decimal"/>
      <w:lvlText w:val="%1."/>
      <w:lvlJc w:val="left"/>
      <w:pPr>
        <w:ind w:left="501" w:hanging="360"/>
      </w:pPr>
      <w:rPr>
        <w:rFonts w:hint="default"/>
        <w:b/>
        <w:i w:val="0"/>
      </w:rPr>
    </w:lvl>
    <w:lvl w:ilvl="1">
      <w:start w:val="6"/>
      <w:numFmt w:val="decimal"/>
      <w:lvlText w:val="%1.%2."/>
      <w:lvlJc w:val="left"/>
      <w:pPr>
        <w:ind w:left="3551" w:hanging="432"/>
      </w:pPr>
      <w:rPr>
        <w:rFonts w:ascii="Times New Roman" w:hAnsi="Times New Roman" w:cs="Times New Roman" w:hint="default"/>
        <w:b/>
        <w:i w:val="0"/>
        <w:sz w:val="24"/>
        <w:szCs w:val="24"/>
      </w:rPr>
    </w:lvl>
    <w:lvl w:ilvl="2">
      <w:start w:val="1"/>
      <w:numFmt w:val="decimal"/>
      <w:lvlText w:val="%1.%2.%3."/>
      <w:lvlJc w:val="left"/>
      <w:pPr>
        <w:ind w:left="4474" w:hanging="504"/>
      </w:pPr>
      <w:rPr>
        <w:rFonts w:hint="default"/>
        <w:b/>
        <w:sz w:val="24"/>
        <w:szCs w:val="24"/>
      </w:rPr>
    </w:lvl>
    <w:lvl w:ilvl="3">
      <w:start w:val="1"/>
      <w:numFmt w:val="decimal"/>
      <w:lvlText w:val="%1.%2.%3.%4."/>
      <w:lvlJc w:val="left"/>
      <w:pPr>
        <w:ind w:left="648" w:hanging="648"/>
      </w:pPr>
      <w:rPr>
        <w:rFonts w:hint="default"/>
        <w:b/>
        <w:strike w:val="0"/>
        <w:color w:val="auto"/>
        <w:sz w:val="24"/>
        <w:szCs w:val="24"/>
        <w:vertAlign w:val="baseline"/>
      </w:rPr>
    </w:lvl>
    <w:lvl w:ilvl="4">
      <w:start w:val="1"/>
      <w:numFmt w:val="decimal"/>
      <w:lvlText w:val="%1.%2.%3.%4.%5."/>
      <w:lvlJc w:val="left"/>
      <w:pPr>
        <w:ind w:left="-1707" w:hanging="792"/>
      </w:pPr>
      <w:rPr>
        <w:rFonts w:hint="default"/>
      </w:rPr>
    </w:lvl>
    <w:lvl w:ilvl="5">
      <w:start w:val="1"/>
      <w:numFmt w:val="decimal"/>
      <w:lvlText w:val="%1.%2.%3.%4.%5.%6."/>
      <w:lvlJc w:val="left"/>
      <w:pPr>
        <w:ind w:left="-1203" w:hanging="936"/>
      </w:pPr>
      <w:rPr>
        <w:rFonts w:hint="default"/>
      </w:rPr>
    </w:lvl>
    <w:lvl w:ilvl="6">
      <w:start w:val="1"/>
      <w:numFmt w:val="decimal"/>
      <w:lvlText w:val="%1.%2.%3.%4.%5.%6.%7."/>
      <w:lvlJc w:val="left"/>
      <w:pPr>
        <w:ind w:left="-699" w:hanging="1080"/>
      </w:pPr>
      <w:rPr>
        <w:rFonts w:hint="default"/>
      </w:rPr>
    </w:lvl>
    <w:lvl w:ilvl="7">
      <w:start w:val="1"/>
      <w:numFmt w:val="decimal"/>
      <w:lvlText w:val="%1.%2.%3.%4.%5.%6.%7.%8."/>
      <w:lvlJc w:val="left"/>
      <w:pPr>
        <w:ind w:left="-195" w:hanging="1224"/>
      </w:pPr>
      <w:rPr>
        <w:rFonts w:hint="default"/>
      </w:rPr>
    </w:lvl>
    <w:lvl w:ilvl="8">
      <w:start w:val="1"/>
      <w:numFmt w:val="decimal"/>
      <w:lvlText w:val="%1.%2.%3.%4.%5.%6.%7.%8.%9."/>
      <w:lvlJc w:val="left"/>
      <w:pPr>
        <w:ind w:left="381" w:hanging="1440"/>
      </w:pPr>
      <w:rPr>
        <w:rFonts w:hint="default"/>
      </w:rPr>
    </w:lvl>
  </w:abstractNum>
  <w:abstractNum w:abstractNumId="38" w15:restartNumberingAfterBreak="0">
    <w:nsid w:val="3F6C54B5"/>
    <w:multiLevelType w:val="multilevel"/>
    <w:tmpl w:val="6E24EDA4"/>
    <w:lvl w:ilvl="0">
      <w:start w:val="1"/>
      <w:numFmt w:val="decimal"/>
      <w:lvlText w:val="%1."/>
      <w:lvlJc w:val="left"/>
      <w:pPr>
        <w:ind w:left="360" w:hanging="360"/>
      </w:pPr>
      <w:rPr>
        <w:rFonts w:ascii="Times New Roman" w:hAnsi="Times New Roman" w:cs="Times New Roman" w:hint="default"/>
        <w:b/>
        <w:i w:val="0"/>
        <w:lang w:val="x-none"/>
      </w:rPr>
    </w:lvl>
    <w:lvl w:ilvl="1">
      <w:start w:val="1"/>
      <w:numFmt w:val="decimal"/>
      <w:lvlText w:val="%1.%2."/>
      <w:lvlJc w:val="left"/>
      <w:pPr>
        <w:ind w:left="1211" w:hanging="360"/>
      </w:pPr>
      <w:rPr>
        <w:rFonts w:ascii="Times New Roman" w:hAnsi="Times New Roman" w:cs="Times New Roman" w:hint="default"/>
        <w:b w:val="0"/>
        <w:lang w:val="x-none"/>
      </w:rPr>
    </w:lvl>
    <w:lvl w:ilvl="2">
      <w:start w:val="1"/>
      <w:numFmt w:val="decimal"/>
      <w:lvlText w:val="%1.%2.%3."/>
      <w:lvlJc w:val="left"/>
      <w:pPr>
        <w:ind w:left="2280" w:hanging="720"/>
      </w:pPr>
      <w:rPr>
        <w:rFonts w:hint="default"/>
        <w:b w:val="0"/>
        <w:lang w:val="ru-RU"/>
      </w:rPr>
    </w:lvl>
    <w:lvl w:ilvl="3">
      <w:start w:val="1"/>
      <w:numFmt w:val="decimal"/>
      <w:lvlText w:val="%1.%2.%3.%4."/>
      <w:lvlJc w:val="left"/>
      <w:pPr>
        <w:ind w:left="4406" w:hanging="720"/>
      </w:pPr>
      <w:rPr>
        <w:rFonts w:ascii="Times New Roman" w:hAnsi="Times New Roman" w:cs="Times New Roman" w:hint="default"/>
        <w:b w:val="0"/>
        <w:lang w:val="ru-RU"/>
      </w:rPr>
    </w:lvl>
    <w:lvl w:ilvl="4">
      <w:start w:val="1"/>
      <w:numFmt w:val="decimal"/>
      <w:lvlText w:val="%1.%2.%3.%4.%5."/>
      <w:lvlJc w:val="left"/>
      <w:pPr>
        <w:ind w:left="5628" w:hanging="1080"/>
      </w:pPr>
      <w:rPr>
        <w:rFonts w:hint="default"/>
        <w:lang w:val="x-none"/>
      </w:rPr>
    </w:lvl>
    <w:lvl w:ilvl="5">
      <w:start w:val="1"/>
      <w:numFmt w:val="decimal"/>
      <w:lvlText w:val="%1.%2.%3.%4.%5.%6."/>
      <w:lvlJc w:val="left"/>
      <w:pPr>
        <w:ind w:left="6765" w:hanging="1080"/>
      </w:pPr>
      <w:rPr>
        <w:rFonts w:hint="default"/>
        <w:lang w:val="x-none"/>
      </w:rPr>
    </w:lvl>
    <w:lvl w:ilvl="6">
      <w:start w:val="1"/>
      <w:numFmt w:val="decimal"/>
      <w:lvlText w:val="%1.%2.%3.%4.%5.%6.%7."/>
      <w:lvlJc w:val="left"/>
      <w:pPr>
        <w:ind w:left="8262" w:hanging="1440"/>
      </w:pPr>
      <w:rPr>
        <w:rFonts w:hint="default"/>
        <w:lang w:val="x-none"/>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9" w15:restartNumberingAfterBreak="0">
    <w:nsid w:val="3F9335B6"/>
    <w:multiLevelType w:val="hybridMultilevel"/>
    <w:tmpl w:val="2112383E"/>
    <w:lvl w:ilvl="0" w:tplc="EBC0D64A">
      <w:start w:val="1"/>
      <w:numFmt w:val="decimal"/>
      <w:pStyle w:val="10"/>
      <w:lvlText w:val="%1."/>
      <w:lvlJc w:val="left"/>
      <w:pPr>
        <w:tabs>
          <w:tab w:val="num" w:pos="720"/>
        </w:tabs>
        <w:ind w:left="720" w:hanging="360"/>
      </w:pPr>
      <w:rPr>
        <w:rFonts w:ascii="Times New Roman" w:eastAsia="Times New Roman" w:hAnsi="Times New Roman" w:cs="Times New Roman"/>
      </w:rPr>
    </w:lvl>
    <w:lvl w:ilvl="1" w:tplc="5F54A528">
      <w:numFmt w:val="none"/>
      <w:lvlText w:val=""/>
      <w:lvlJc w:val="left"/>
      <w:pPr>
        <w:tabs>
          <w:tab w:val="num" w:pos="360"/>
        </w:tabs>
      </w:pPr>
    </w:lvl>
    <w:lvl w:ilvl="2" w:tplc="66565FB2">
      <w:numFmt w:val="none"/>
      <w:lvlText w:val=""/>
      <w:lvlJc w:val="left"/>
      <w:pPr>
        <w:tabs>
          <w:tab w:val="num" w:pos="360"/>
        </w:tabs>
      </w:pPr>
    </w:lvl>
    <w:lvl w:ilvl="3" w:tplc="A15E0FAA">
      <w:numFmt w:val="none"/>
      <w:lvlText w:val=""/>
      <w:lvlJc w:val="left"/>
      <w:pPr>
        <w:tabs>
          <w:tab w:val="num" w:pos="360"/>
        </w:tabs>
      </w:pPr>
    </w:lvl>
    <w:lvl w:ilvl="4" w:tplc="38C424DE">
      <w:numFmt w:val="none"/>
      <w:lvlText w:val=""/>
      <w:lvlJc w:val="left"/>
      <w:pPr>
        <w:tabs>
          <w:tab w:val="num" w:pos="360"/>
        </w:tabs>
      </w:pPr>
    </w:lvl>
    <w:lvl w:ilvl="5" w:tplc="A5880114">
      <w:numFmt w:val="none"/>
      <w:lvlText w:val=""/>
      <w:lvlJc w:val="left"/>
      <w:pPr>
        <w:tabs>
          <w:tab w:val="num" w:pos="360"/>
        </w:tabs>
      </w:pPr>
    </w:lvl>
    <w:lvl w:ilvl="6" w:tplc="A75292E4">
      <w:numFmt w:val="none"/>
      <w:lvlText w:val=""/>
      <w:lvlJc w:val="left"/>
      <w:pPr>
        <w:tabs>
          <w:tab w:val="num" w:pos="360"/>
        </w:tabs>
      </w:pPr>
    </w:lvl>
    <w:lvl w:ilvl="7" w:tplc="CD0841FC">
      <w:numFmt w:val="none"/>
      <w:lvlText w:val=""/>
      <w:lvlJc w:val="left"/>
      <w:pPr>
        <w:tabs>
          <w:tab w:val="num" w:pos="360"/>
        </w:tabs>
      </w:pPr>
    </w:lvl>
    <w:lvl w:ilvl="8" w:tplc="DA326238">
      <w:numFmt w:val="none"/>
      <w:lvlText w:val=""/>
      <w:lvlJc w:val="left"/>
      <w:pPr>
        <w:tabs>
          <w:tab w:val="num" w:pos="360"/>
        </w:tabs>
      </w:pPr>
    </w:lvl>
  </w:abstractNum>
  <w:abstractNum w:abstractNumId="40" w15:restartNumberingAfterBreak="0">
    <w:nsid w:val="40764366"/>
    <w:multiLevelType w:val="multilevel"/>
    <w:tmpl w:val="913C1D20"/>
    <w:lvl w:ilvl="0">
      <w:start w:val="3"/>
      <w:numFmt w:val="decimal"/>
      <w:lvlText w:val="%1."/>
      <w:lvlJc w:val="left"/>
      <w:pPr>
        <w:ind w:left="502" w:hanging="360"/>
      </w:pPr>
      <w:rPr>
        <w:rFonts w:hint="default"/>
      </w:rPr>
    </w:lvl>
    <w:lvl w:ilvl="1">
      <w:start w:val="5"/>
      <w:numFmt w:val="decimal"/>
      <w:isLgl/>
      <w:lvlText w:val="%1.%2."/>
      <w:lvlJc w:val="left"/>
      <w:pPr>
        <w:ind w:left="1838" w:hanging="420"/>
      </w:pPr>
      <w:rPr>
        <w:rFonts w:ascii="Times New Roman" w:hAnsi="Times New Roman" w:cs="Times New Roman" w:hint="default"/>
        <w:b/>
        <w:sz w:val="24"/>
        <w:szCs w:val="24"/>
      </w:rPr>
    </w:lvl>
    <w:lvl w:ilvl="2">
      <w:start w:val="1"/>
      <w:numFmt w:val="decimal"/>
      <w:isLgl/>
      <w:lvlText w:val="%1.%2.%3."/>
      <w:lvlJc w:val="left"/>
      <w:pPr>
        <w:ind w:left="1288"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pStyle w:val="a2"/>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6F31D6C"/>
    <w:multiLevelType w:val="hybridMultilevel"/>
    <w:tmpl w:val="D47E7C18"/>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478A395C"/>
    <w:multiLevelType w:val="multilevel"/>
    <w:tmpl w:val="DDA0FB8A"/>
    <w:lvl w:ilvl="0">
      <w:start w:val="1"/>
      <w:numFmt w:val="decimal"/>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15:restartNumberingAfterBreak="0">
    <w:nsid w:val="4C2975D7"/>
    <w:multiLevelType w:val="hybridMultilevel"/>
    <w:tmpl w:val="34367BF6"/>
    <w:lvl w:ilvl="0" w:tplc="FFFFFFFF">
      <w:start w:val="1"/>
      <w:numFmt w:val="bullet"/>
      <w:pStyle w:val="1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481DF8"/>
    <w:multiLevelType w:val="hybridMultilevel"/>
    <w:tmpl w:val="F198E82A"/>
    <w:lvl w:ilvl="0" w:tplc="230278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0213542"/>
    <w:multiLevelType w:val="multilevel"/>
    <w:tmpl w:val="C824BBA2"/>
    <w:lvl w:ilvl="0">
      <w:start w:val="4"/>
      <w:numFmt w:val="decimal"/>
      <w:lvlText w:val="%1."/>
      <w:lvlJc w:val="left"/>
      <w:pPr>
        <w:tabs>
          <w:tab w:val="num" w:pos="360"/>
        </w:tabs>
        <w:ind w:left="360" w:hanging="36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7" w15:restartNumberingAfterBreak="0">
    <w:nsid w:val="504D5E52"/>
    <w:multiLevelType w:val="hybridMultilevel"/>
    <w:tmpl w:val="6A60668C"/>
    <w:lvl w:ilvl="0" w:tplc="2F5436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1FD1931"/>
    <w:multiLevelType w:val="multilevel"/>
    <w:tmpl w:val="E1B8ED3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15:restartNumberingAfterBreak="0">
    <w:nsid w:val="527057DA"/>
    <w:multiLevelType w:val="hybridMultilevel"/>
    <w:tmpl w:val="F35E0834"/>
    <w:lvl w:ilvl="0" w:tplc="04190011">
      <w:start w:val="1"/>
      <w:numFmt w:val="decimal"/>
      <w:lvlText w:val="%1)"/>
      <w:lvlJc w:val="left"/>
      <w:pPr>
        <w:ind w:left="1146"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A9E20B7"/>
    <w:multiLevelType w:val="hybridMultilevel"/>
    <w:tmpl w:val="8FB456E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CFA242F"/>
    <w:multiLevelType w:val="hybridMultilevel"/>
    <w:tmpl w:val="5CE8B2DE"/>
    <w:lvl w:ilvl="0" w:tplc="FFFFFFFF">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E0107F8"/>
    <w:multiLevelType w:val="hybridMultilevel"/>
    <w:tmpl w:val="48904B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5E622525"/>
    <w:multiLevelType w:val="multilevel"/>
    <w:tmpl w:val="B8620BC2"/>
    <w:lvl w:ilvl="0">
      <w:start w:val="2"/>
      <w:numFmt w:val="decimal"/>
      <w:pStyle w:val="a5"/>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1776407"/>
    <w:multiLevelType w:val="multilevel"/>
    <w:tmpl w:val="C3BA27E0"/>
    <w:lvl w:ilvl="0">
      <w:start w:val="1"/>
      <w:numFmt w:val="decimal"/>
      <w:pStyle w:val="12"/>
      <w:lvlText w:val="%1."/>
      <w:lvlJc w:val="left"/>
      <w:pPr>
        <w:ind w:left="4440" w:hanging="360"/>
      </w:pPr>
      <w:rPr>
        <w:rFonts w:hint="default"/>
        <w:b/>
        <w:i w:val="0"/>
        <w:lang w:val="x-none"/>
      </w:rPr>
    </w:lvl>
    <w:lvl w:ilvl="1">
      <w:start w:val="1"/>
      <w:numFmt w:val="decimal"/>
      <w:pStyle w:val="kd12"/>
      <w:lvlText w:val="%1.%2."/>
      <w:lvlJc w:val="left"/>
      <w:pPr>
        <w:ind w:left="716" w:hanging="432"/>
      </w:pPr>
      <w:rPr>
        <w:rFonts w:ascii="Times New Roman" w:hAnsi="Times New Roman" w:cs="Times New Roman" w:hint="default"/>
        <w:b/>
        <w:sz w:val="24"/>
        <w:szCs w:val="24"/>
      </w:rPr>
    </w:lvl>
    <w:lvl w:ilvl="2">
      <w:start w:val="1"/>
      <w:numFmt w:val="decimal"/>
      <w:pStyle w:val="kd123"/>
      <w:lvlText w:val="%1.%2.%3."/>
      <w:lvlJc w:val="left"/>
      <w:pPr>
        <w:ind w:left="1213" w:hanging="504"/>
      </w:pPr>
      <w:rPr>
        <w:rFonts w:hint="default"/>
        <w:b/>
        <w:sz w:val="24"/>
        <w:szCs w:val="24"/>
      </w:rPr>
    </w:lvl>
    <w:lvl w:ilvl="3">
      <w:start w:val="1"/>
      <w:numFmt w:val="decimal"/>
      <w:pStyle w:val="kd1234"/>
      <w:lvlText w:val="%1.%2.%3.%4."/>
      <w:lvlJc w:val="left"/>
      <w:pPr>
        <w:ind w:left="4760" w:hanging="648"/>
      </w:pPr>
      <w:rPr>
        <w:rFonts w:hint="default"/>
        <w:b/>
        <w:strike w:val="0"/>
        <w:color w:val="auto"/>
        <w:vertAlign w:val="baseline"/>
        <w:lang w:val="ru-RU"/>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1A5399B"/>
    <w:multiLevelType w:val="multilevel"/>
    <w:tmpl w:val="7B107A40"/>
    <w:lvl w:ilvl="0">
      <w:start w:val="8"/>
      <w:numFmt w:val="decimal"/>
      <w:lvlText w:val="%1."/>
      <w:lvlJc w:val="left"/>
      <w:pPr>
        <w:tabs>
          <w:tab w:val="num" w:pos="360"/>
        </w:tabs>
        <w:ind w:left="360" w:hanging="36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7" w15:restartNumberingAfterBreak="0">
    <w:nsid w:val="63EE63C7"/>
    <w:multiLevelType w:val="hybridMultilevel"/>
    <w:tmpl w:val="DA8E1A38"/>
    <w:lvl w:ilvl="0" w:tplc="04190011">
      <w:start w:val="1"/>
      <w:numFmt w:val="decimal"/>
      <w:lvlText w:val="%1)"/>
      <w:lvlJc w:val="left"/>
      <w:pPr>
        <w:ind w:left="1855" w:hanging="360"/>
      </w:pPr>
    </w:lvl>
    <w:lvl w:ilvl="1" w:tplc="3250772E">
      <w:start w:val="11"/>
      <w:numFmt w:val="decimal"/>
      <w:lvlText w:val="%2."/>
      <w:lvlJc w:val="left"/>
      <w:pPr>
        <w:tabs>
          <w:tab w:val="num" w:pos="2575"/>
        </w:tabs>
        <w:ind w:left="2575" w:hanging="360"/>
      </w:pPr>
      <w:rPr>
        <w:rFonts w:hint="default"/>
      </w:r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8" w15:restartNumberingAfterBreak="0">
    <w:nsid w:val="673A65DF"/>
    <w:multiLevelType w:val="hybridMultilevel"/>
    <w:tmpl w:val="73C26FB8"/>
    <w:lvl w:ilvl="0" w:tplc="04190017">
      <w:start w:val="1"/>
      <w:numFmt w:val="lowerLetter"/>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6C8E56BD"/>
    <w:multiLevelType w:val="multilevel"/>
    <w:tmpl w:val="1BF6F132"/>
    <w:styleLink w:val="21"/>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0" w15:restartNumberingAfterBreak="0">
    <w:nsid w:val="6F751EDB"/>
    <w:multiLevelType w:val="hybridMultilevel"/>
    <w:tmpl w:val="DC30CF2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943F09"/>
    <w:multiLevelType w:val="hybridMultilevel"/>
    <w:tmpl w:val="0876F170"/>
    <w:lvl w:ilvl="0" w:tplc="04190011">
      <w:start w:val="1"/>
      <w:numFmt w:val="bullet"/>
      <w:lvlText w:val=""/>
      <w:lvlJc w:val="left"/>
      <w:pPr>
        <w:ind w:left="862" w:hanging="360"/>
      </w:pPr>
      <w:rPr>
        <w:rFonts w:ascii="Symbol" w:hAnsi="Symbol" w:hint="default"/>
      </w:rPr>
    </w:lvl>
    <w:lvl w:ilvl="1" w:tplc="04190019" w:tentative="1">
      <w:start w:val="1"/>
      <w:numFmt w:val="bullet"/>
      <w:lvlText w:val="o"/>
      <w:lvlJc w:val="left"/>
      <w:pPr>
        <w:ind w:left="1582" w:hanging="360"/>
      </w:pPr>
      <w:rPr>
        <w:rFonts w:ascii="Courier New" w:hAnsi="Courier New" w:cs="Courier New" w:hint="default"/>
      </w:rPr>
    </w:lvl>
    <w:lvl w:ilvl="2" w:tplc="0419001B" w:tentative="1">
      <w:start w:val="1"/>
      <w:numFmt w:val="bullet"/>
      <w:pStyle w:val="32"/>
      <w:lvlText w:val=""/>
      <w:lvlJc w:val="left"/>
      <w:pPr>
        <w:ind w:left="2302" w:hanging="360"/>
      </w:pPr>
      <w:rPr>
        <w:rFonts w:ascii="Wingdings" w:hAnsi="Wingdings" w:hint="default"/>
      </w:rPr>
    </w:lvl>
    <w:lvl w:ilvl="3" w:tplc="0419000F" w:tentative="1">
      <w:start w:val="1"/>
      <w:numFmt w:val="bullet"/>
      <w:lvlText w:val=""/>
      <w:lvlJc w:val="left"/>
      <w:pPr>
        <w:ind w:left="3022" w:hanging="360"/>
      </w:pPr>
      <w:rPr>
        <w:rFonts w:ascii="Symbol" w:hAnsi="Symbol" w:hint="default"/>
      </w:rPr>
    </w:lvl>
    <w:lvl w:ilvl="4" w:tplc="04190019" w:tentative="1">
      <w:start w:val="1"/>
      <w:numFmt w:val="bullet"/>
      <w:lvlText w:val="o"/>
      <w:lvlJc w:val="left"/>
      <w:pPr>
        <w:ind w:left="3742" w:hanging="360"/>
      </w:pPr>
      <w:rPr>
        <w:rFonts w:ascii="Courier New" w:hAnsi="Courier New" w:cs="Courier New" w:hint="default"/>
      </w:rPr>
    </w:lvl>
    <w:lvl w:ilvl="5" w:tplc="0419001B" w:tentative="1">
      <w:start w:val="1"/>
      <w:numFmt w:val="bullet"/>
      <w:lvlText w:val=""/>
      <w:lvlJc w:val="left"/>
      <w:pPr>
        <w:ind w:left="4462" w:hanging="360"/>
      </w:pPr>
      <w:rPr>
        <w:rFonts w:ascii="Wingdings" w:hAnsi="Wingdings" w:hint="default"/>
      </w:rPr>
    </w:lvl>
    <w:lvl w:ilvl="6" w:tplc="0419000F" w:tentative="1">
      <w:start w:val="1"/>
      <w:numFmt w:val="bullet"/>
      <w:lvlText w:val=""/>
      <w:lvlJc w:val="left"/>
      <w:pPr>
        <w:ind w:left="5182" w:hanging="360"/>
      </w:pPr>
      <w:rPr>
        <w:rFonts w:ascii="Symbol" w:hAnsi="Symbol" w:hint="default"/>
      </w:rPr>
    </w:lvl>
    <w:lvl w:ilvl="7" w:tplc="04190019" w:tentative="1">
      <w:start w:val="1"/>
      <w:numFmt w:val="bullet"/>
      <w:lvlText w:val="o"/>
      <w:lvlJc w:val="left"/>
      <w:pPr>
        <w:ind w:left="5902" w:hanging="360"/>
      </w:pPr>
      <w:rPr>
        <w:rFonts w:ascii="Courier New" w:hAnsi="Courier New" w:cs="Courier New" w:hint="default"/>
      </w:rPr>
    </w:lvl>
    <w:lvl w:ilvl="8" w:tplc="0419001B" w:tentative="1">
      <w:start w:val="1"/>
      <w:numFmt w:val="bullet"/>
      <w:lvlText w:val=""/>
      <w:lvlJc w:val="left"/>
      <w:pPr>
        <w:ind w:left="6622" w:hanging="360"/>
      </w:pPr>
      <w:rPr>
        <w:rFonts w:ascii="Wingdings" w:hAnsi="Wingdings" w:hint="default"/>
      </w:rPr>
    </w:lvl>
  </w:abstractNum>
  <w:abstractNum w:abstractNumId="62" w15:restartNumberingAfterBreak="0">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33E56E2"/>
    <w:multiLevelType w:val="multilevel"/>
    <w:tmpl w:val="D34817AC"/>
    <w:lvl w:ilvl="0">
      <w:start w:val="1"/>
      <w:numFmt w:val="decimal"/>
      <w:lvlText w:val="%1."/>
      <w:lvlJc w:val="left"/>
      <w:pPr>
        <w:tabs>
          <w:tab w:val="num" w:pos="360"/>
        </w:tabs>
        <w:ind w:left="360" w:hanging="36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4" w15:restartNumberingAfterBreak="0">
    <w:nsid w:val="74C91C22"/>
    <w:multiLevelType w:val="hybridMultilevel"/>
    <w:tmpl w:val="50A0889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9C130B9"/>
    <w:multiLevelType w:val="hybridMultilevel"/>
    <w:tmpl w:val="B7A24C34"/>
    <w:lvl w:ilvl="0" w:tplc="019C3D74">
      <w:start w:val="5"/>
      <w:numFmt w:val="decimal"/>
      <w:lvlText w:val="%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9D52EF5"/>
    <w:multiLevelType w:val="hybridMultilevel"/>
    <w:tmpl w:val="AAFE8270"/>
    <w:lvl w:ilvl="0" w:tplc="8B2C9E4E">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52"/>
  </w:num>
  <w:num w:numId="3">
    <w:abstractNumId w:val="48"/>
  </w:num>
  <w:num w:numId="4">
    <w:abstractNumId w:val="1"/>
  </w:num>
  <w:num w:numId="5">
    <w:abstractNumId w:val="0"/>
  </w:num>
  <w:num w:numId="6">
    <w:abstractNumId w:val="54"/>
  </w:num>
  <w:num w:numId="7">
    <w:abstractNumId w:val="43"/>
  </w:num>
  <w:num w:numId="8">
    <w:abstractNumId w:val="41"/>
  </w:num>
  <w:num w:numId="9">
    <w:abstractNumId w:val="3"/>
  </w:num>
  <w:num w:numId="10">
    <w:abstractNumId w:val="31"/>
  </w:num>
  <w:num w:numId="11">
    <w:abstractNumId w:val="2"/>
  </w:num>
  <w:num w:numId="12">
    <w:abstractNumId w:val="34"/>
  </w:num>
  <w:num w:numId="13">
    <w:abstractNumId w:val="59"/>
  </w:num>
  <w:num w:numId="14">
    <w:abstractNumId w:val="6"/>
  </w:num>
  <w:num w:numId="15">
    <w:abstractNumId w:val="25"/>
  </w:num>
  <w:num w:numId="16">
    <w:abstractNumId w:val="55"/>
  </w:num>
  <w:num w:numId="17">
    <w:abstractNumId w:val="49"/>
  </w:num>
  <w:num w:numId="18">
    <w:abstractNumId w:val="13"/>
  </w:num>
  <w:num w:numId="19">
    <w:abstractNumId w:val="44"/>
  </w:num>
  <w:num w:numId="20">
    <w:abstractNumId w:val="39"/>
  </w:num>
  <w:num w:numId="21">
    <w:abstractNumId w:val="57"/>
  </w:num>
  <w:num w:numId="22">
    <w:abstractNumId w:val="33"/>
  </w:num>
  <w:num w:numId="2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0"/>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0"/>
  </w:num>
  <w:num w:numId="35">
    <w:abstractNumId w:val="42"/>
  </w:num>
  <w:num w:numId="36">
    <w:abstractNumId w:val="29"/>
  </w:num>
  <w:num w:numId="37">
    <w:abstractNumId w:val="37"/>
  </w:num>
  <w:num w:numId="38">
    <w:abstractNumId w:val="62"/>
  </w:num>
  <w:num w:numId="39">
    <w:abstractNumId w:val="26"/>
  </w:num>
  <w:num w:numId="40">
    <w:abstractNumId w:val="28"/>
  </w:num>
  <w:num w:numId="41">
    <w:abstractNumId w:val="66"/>
  </w:num>
  <w:num w:numId="42">
    <w:abstractNumId w:val="27"/>
  </w:num>
  <w:num w:numId="43">
    <w:abstractNumId w:val="24"/>
  </w:num>
  <w:num w:numId="44">
    <w:abstractNumId w:val="47"/>
  </w:num>
  <w:num w:numId="45">
    <w:abstractNumId w:val="65"/>
  </w:num>
  <w:num w:numId="46">
    <w:abstractNumId w:val="20"/>
  </w:num>
  <w:num w:numId="47">
    <w:abstractNumId w:val="19"/>
  </w:num>
  <w:num w:numId="48">
    <w:abstractNumId w:val="36"/>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51"/>
  </w:num>
  <w:num w:numId="58">
    <w:abstractNumId w:val="18"/>
  </w:num>
  <w:num w:numId="59">
    <w:abstractNumId w:val="11"/>
  </w:num>
  <w:num w:numId="60">
    <w:abstractNumId w:val="60"/>
  </w:num>
  <w:num w:numId="61">
    <w:abstractNumId w:val="64"/>
  </w:num>
  <w:num w:numId="62">
    <w:abstractNumId w:val="17"/>
  </w:num>
  <w:num w:numId="63">
    <w:abstractNumId w:val="14"/>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D6"/>
    <w:rsid w:val="000011BD"/>
    <w:rsid w:val="00001656"/>
    <w:rsid w:val="00003807"/>
    <w:rsid w:val="00004D48"/>
    <w:rsid w:val="0000581E"/>
    <w:rsid w:val="000068EA"/>
    <w:rsid w:val="00012445"/>
    <w:rsid w:val="000169C0"/>
    <w:rsid w:val="00016BD8"/>
    <w:rsid w:val="0001745D"/>
    <w:rsid w:val="000221B5"/>
    <w:rsid w:val="000244BD"/>
    <w:rsid w:val="000270B6"/>
    <w:rsid w:val="00030001"/>
    <w:rsid w:val="000314DC"/>
    <w:rsid w:val="00034BB8"/>
    <w:rsid w:val="00037D33"/>
    <w:rsid w:val="00042E41"/>
    <w:rsid w:val="00043D32"/>
    <w:rsid w:val="0004477C"/>
    <w:rsid w:val="00046142"/>
    <w:rsid w:val="00046ED1"/>
    <w:rsid w:val="00050E0A"/>
    <w:rsid w:val="00050ECA"/>
    <w:rsid w:val="000513C9"/>
    <w:rsid w:val="0005301B"/>
    <w:rsid w:val="00055AC0"/>
    <w:rsid w:val="0005655E"/>
    <w:rsid w:val="00060C05"/>
    <w:rsid w:val="00062B7F"/>
    <w:rsid w:val="00063E42"/>
    <w:rsid w:val="000652B3"/>
    <w:rsid w:val="000665DE"/>
    <w:rsid w:val="00067430"/>
    <w:rsid w:val="00067D43"/>
    <w:rsid w:val="00067F7A"/>
    <w:rsid w:val="00070C00"/>
    <w:rsid w:val="00071E56"/>
    <w:rsid w:val="000730D7"/>
    <w:rsid w:val="00081E3F"/>
    <w:rsid w:val="00082388"/>
    <w:rsid w:val="00082EB9"/>
    <w:rsid w:val="00083DBE"/>
    <w:rsid w:val="000847CE"/>
    <w:rsid w:val="00086B5D"/>
    <w:rsid w:val="00086EA6"/>
    <w:rsid w:val="00091BFF"/>
    <w:rsid w:val="00092424"/>
    <w:rsid w:val="00092655"/>
    <w:rsid w:val="0009324D"/>
    <w:rsid w:val="000974F7"/>
    <w:rsid w:val="000A0184"/>
    <w:rsid w:val="000A2268"/>
    <w:rsid w:val="000A2859"/>
    <w:rsid w:val="000A3C80"/>
    <w:rsid w:val="000A3DE0"/>
    <w:rsid w:val="000A450B"/>
    <w:rsid w:val="000A4591"/>
    <w:rsid w:val="000A46F5"/>
    <w:rsid w:val="000A4B7D"/>
    <w:rsid w:val="000A6CB1"/>
    <w:rsid w:val="000A6D07"/>
    <w:rsid w:val="000A793E"/>
    <w:rsid w:val="000B139F"/>
    <w:rsid w:val="000B2DAA"/>
    <w:rsid w:val="000B5351"/>
    <w:rsid w:val="000B62CA"/>
    <w:rsid w:val="000C0261"/>
    <w:rsid w:val="000C0DD8"/>
    <w:rsid w:val="000C143B"/>
    <w:rsid w:val="000C14A5"/>
    <w:rsid w:val="000C15F4"/>
    <w:rsid w:val="000C380A"/>
    <w:rsid w:val="000C58B9"/>
    <w:rsid w:val="000C6F69"/>
    <w:rsid w:val="000C75DF"/>
    <w:rsid w:val="000D00B3"/>
    <w:rsid w:val="000D182A"/>
    <w:rsid w:val="000D2C5D"/>
    <w:rsid w:val="000D48C9"/>
    <w:rsid w:val="000D6A6C"/>
    <w:rsid w:val="000D7C32"/>
    <w:rsid w:val="000E0345"/>
    <w:rsid w:val="000E4306"/>
    <w:rsid w:val="000E5E69"/>
    <w:rsid w:val="000F0649"/>
    <w:rsid w:val="000F0957"/>
    <w:rsid w:val="000F1410"/>
    <w:rsid w:val="000F247F"/>
    <w:rsid w:val="000F51F8"/>
    <w:rsid w:val="000F7A6E"/>
    <w:rsid w:val="000F7A70"/>
    <w:rsid w:val="00101638"/>
    <w:rsid w:val="001023C3"/>
    <w:rsid w:val="001043EF"/>
    <w:rsid w:val="00105009"/>
    <w:rsid w:val="00105F65"/>
    <w:rsid w:val="00106890"/>
    <w:rsid w:val="00107A9F"/>
    <w:rsid w:val="00107D59"/>
    <w:rsid w:val="00110D31"/>
    <w:rsid w:val="0011180C"/>
    <w:rsid w:val="00113150"/>
    <w:rsid w:val="00114ED5"/>
    <w:rsid w:val="00120528"/>
    <w:rsid w:val="00123B34"/>
    <w:rsid w:val="00124B80"/>
    <w:rsid w:val="0012732A"/>
    <w:rsid w:val="0013302A"/>
    <w:rsid w:val="00134250"/>
    <w:rsid w:val="00140B6C"/>
    <w:rsid w:val="001410F6"/>
    <w:rsid w:val="00144677"/>
    <w:rsid w:val="00146310"/>
    <w:rsid w:val="001529E0"/>
    <w:rsid w:val="00155D26"/>
    <w:rsid w:val="001601CC"/>
    <w:rsid w:val="00163529"/>
    <w:rsid w:val="001640E6"/>
    <w:rsid w:val="0016643B"/>
    <w:rsid w:val="00171ED9"/>
    <w:rsid w:val="00172F0E"/>
    <w:rsid w:val="0017369D"/>
    <w:rsid w:val="00174E0F"/>
    <w:rsid w:val="001807DE"/>
    <w:rsid w:val="00181A80"/>
    <w:rsid w:val="00182399"/>
    <w:rsid w:val="001829AC"/>
    <w:rsid w:val="00183D9F"/>
    <w:rsid w:val="00183DC2"/>
    <w:rsid w:val="00183E58"/>
    <w:rsid w:val="00184DFF"/>
    <w:rsid w:val="00185009"/>
    <w:rsid w:val="00185D80"/>
    <w:rsid w:val="001865E9"/>
    <w:rsid w:val="00186808"/>
    <w:rsid w:val="0018707F"/>
    <w:rsid w:val="0019192B"/>
    <w:rsid w:val="00192810"/>
    <w:rsid w:val="00192988"/>
    <w:rsid w:val="00192AFA"/>
    <w:rsid w:val="001A0F65"/>
    <w:rsid w:val="001A312E"/>
    <w:rsid w:val="001A4D91"/>
    <w:rsid w:val="001A501A"/>
    <w:rsid w:val="001A5CB5"/>
    <w:rsid w:val="001A5EA9"/>
    <w:rsid w:val="001B4846"/>
    <w:rsid w:val="001B657B"/>
    <w:rsid w:val="001C28FE"/>
    <w:rsid w:val="001C2E65"/>
    <w:rsid w:val="001C3242"/>
    <w:rsid w:val="001C5330"/>
    <w:rsid w:val="001C617A"/>
    <w:rsid w:val="001D5981"/>
    <w:rsid w:val="001D656B"/>
    <w:rsid w:val="001E153B"/>
    <w:rsid w:val="001E3815"/>
    <w:rsid w:val="001E41C7"/>
    <w:rsid w:val="001E69E5"/>
    <w:rsid w:val="001E6CA3"/>
    <w:rsid w:val="001F0105"/>
    <w:rsid w:val="001F0737"/>
    <w:rsid w:val="001F1B75"/>
    <w:rsid w:val="001F2599"/>
    <w:rsid w:val="001F5E32"/>
    <w:rsid w:val="002056E2"/>
    <w:rsid w:val="00211980"/>
    <w:rsid w:val="0021415A"/>
    <w:rsid w:val="00217DF0"/>
    <w:rsid w:val="00221E05"/>
    <w:rsid w:val="002220D2"/>
    <w:rsid w:val="00222DC5"/>
    <w:rsid w:val="002244FC"/>
    <w:rsid w:val="0022492F"/>
    <w:rsid w:val="002259F4"/>
    <w:rsid w:val="00236F64"/>
    <w:rsid w:val="00237510"/>
    <w:rsid w:val="002452B7"/>
    <w:rsid w:val="00245EDA"/>
    <w:rsid w:val="0024632D"/>
    <w:rsid w:val="00247B44"/>
    <w:rsid w:val="00251B57"/>
    <w:rsid w:val="002522B1"/>
    <w:rsid w:val="00253B8C"/>
    <w:rsid w:val="00255403"/>
    <w:rsid w:val="0025683D"/>
    <w:rsid w:val="002569CF"/>
    <w:rsid w:val="00261666"/>
    <w:rsid w:val="002623D4"/>
    <w:rsid w:val="00263ECB"/>
    <w:rsid w:val="00264EDA"/>
    <w:rsid w:val="00270D3E"/>
    <w:rsid w:val="00273BFF"/>
    <w:rsid w:val="002743F7"/>
    <w:rsid w:val="0027523E"/>
    <w:rsid w:val="00276810"/>
    <w:rsid w:val="002773BC"/>
    <w:rsid w:val="002775F4"/>
    <w:rsid w:val="0028625F"/>
    <w:rsid w:val="00286E48"/>
    <w:rsid w:val="00287A04"/>
    <w:rsid w:val="00287B2A"/>
    <w:rsid w:val="00291CA4"/>
    <w:rsid w:val="00293DFF"/>
    <w:rsid w:val="00297471"/>
    <w:rsid w:val="002A0CFB"/>
    <w:rsid w:val="002A21CE"/>
    <w:rsid w:val="002A2C4E"/>
    <w:rsid w:val="002A67D2"/>
    <w:rsid w:val="002B0438"/>
    <w:rsid w:val="002B0949"/>
    <w:rsid w:val="002B1C8B"/>
    <w:rsid w:val="002B1E19"/>
    <w:rsid w:val="002B36E8"/>
    <w:rsid w:val="002B5731"/>
    <w:rsid w:val="002C01AC"/>
    <w:rsid w:val="002C287F"/>
    <w:rsid w:val="002C5C50"/>
    <w:rsid w:val="002C613A"/>
    <w:rsid w:val="002D26F6"/>
    <w:rsid w:val="002D562E"/>
    <w:rsid w:val="002D6F33"/>
    <w:rsid w:val="002D730B"/>
    <w:rsid w:val="002D76B4"/>
    <w:rsid w:val="002E0055"/>
    <w:rsid w:val="002E02D9"/>
    <w:rsid w:val="002E044A"/>
    <w:rsid w:val="002E0E7D"/>
    <w:rsid w:val="002E0FEE"/>
    <w:rsid w:val="002E1BA0"/>
    <w:rsid w:val="002E1C02"/>
    <w:rsid w:val="002E216D"/>
    <w:rsid w:val="002E310E"/>
    <w:rsid w:val="002E3BD4"/>
    <w:rsid w:val="002E7B84"/>
    <w:rsid w:val="002F0F65"/>
    <w:rsid w:val="002F481A"/>
    <w:rsid w:val="002F4D29"/>
    <w:rsid w:val="002F52F7"/>
    <w:rsid w:val="002F5630"/>
    <w:rsid w:val="002F5B0D"/>
    <w:rsid w:val="002F7A2A"/>
    <w:rsid w:val="002F7C0E"/>
    <w:rsid w:val="00300079"/>
    <w:rsid w:val="00301143"/>
    <w:rsid w:val="003011C8"/>
    <w:rsid w:val="00301244"/>
    <w:rsid w:val="00302EA0"/>
    <w:rsid w:val="00303203"/>
    <w:rsid w:val="0030424E"/>
    <w:rsid w:val="0030510F"/>
    <w:rsid w:val="003057B2"/>
    <w:rsid w:val="00305CDF"/>
    <w:rsid w:val="003064B3"/>
    <w:rsid w:val="003068F5"/>
    <w:rsid w:val="00311259"/>
    <w:rsid w:val="003115FD"/>
    <w:rsid w:val="003124DF"/>
    <w:rsid w:val="0031259D"/>
    <w:rsid w:val="00312B3A"/>
    <w:rsid w:val="00312CF1"/>
    <w:rsid w:val="00314A5E"/>
    <w:rsid w:val="00314B2A"/>
    <w:rsid w:val="00316072"/>
    <w:rsid w:val="0031648C"/>
    <w:rsid w:val="00316715"/>
    <w:rsid w:val="00316B2C"/>
    <w:rsid w:val="00321509"/>
    <w:rsid w:val="0032185A"/>
    <w:rsid w:val="00324E57"/>
    <w:rsid w:val="003267D6"/>
    <w:rsid w:val="00326C28"/>
    <w:rsid w:val="00327A1C"/>
    <w:rsid w:val="003300CE"/>
    <w:rsid w:val="00330687"/>
    <w:rsid w:val="0033217F"/>
    <w:rsid w:val="00334494"/>
    <w:rsid w:val="0034206C"/>
    <w:rsid w:val="003422DD"/>
    <w:rsid w:val="003426C1"/>
    <w:rsid w:val="00343EFC"/>
    <w:rsid w:val="0034444B"/>
    <w:rsid w:val="00344B0D"/>
    <w:rsid w:val="00344FB8"/>
    <w:rsid w:val="0034657E"/>
    <w:rsid w:val="00346A5E"/>
    <w:rsid w:val="00351195"/>
    <w:rsid w:val="00351429"/>
    <w:rsid w:val="00353C90"/>
    <w:rsid w:val="00355B50"/>
    <w:rsid w:val="003618A3"/>
    <w:rsid w:val="003658BD"/>
    <w:rsid w:val="003662E8"/>
    <w:rsid w:val="00366728"/>
    <w:rsid w:val="00372A1E"/>
    <w:rsid w:val="00373488"/>
    <w:rsid w:val="00373872"/>
    <w:rsid w:val="0037404A"/>
    <w:rsid w:val="00374C7A"/>
    <w:rsid w:val="0037620E"/>
    <w:rsid w:val="003765A0"/>
    <w:rsid w:val="003834A4"/>
    <w:rsid w:val="0038360A"/>
    <w:rsid w:val="00384B47"/>
    <w:rsid w:val="0038723B"/>
    <w:rsid w:val="003875A6"/>
    <w:rsid w:val="00390815"/>
    <w:rsid w:val="00390EC1"/>
    <w:rsid w:val="003914B8"/>
    <w:rsid w:val="00392BCB"/>
    <w:rsid w:val="00393CCA"/>
    <w:rsid w:val="0039451D"/>
    <w:rsid w:val="00397409"/>
    <w:rsid w:val="00397AFE"/>
    <w:rsid w:val="00397EF6"/>
    <w:rsid w:val="003A2765"/>
    <w:rsid w:val="003A51FF"/>
    <w:rsid w:val="003A690D"/>
    <w:rsid w:val="003B66C7"/>
    <w:rsid w:val="003B6C9F"/>
    <w:rsid w:val="003C09E2"/>
    <w:rsid w:val="003C1383"/>
    <w:rsid w:val="003C577A"/>
    <w:rsid w:val="003D2B55"/>
    <w:rsid w:val="003D6A02"/>
    <w:rsid w:val="003D70DD"/>
    <w:rsid w:val="003E0760"/>
    <w:rsid w:val="003E0C0B"/>
    <w:rsid w:val="003E248D"/>
    <w:rsid w:val="003E2895"/>
    <w:rsid w:val="003E7F91"/>
    <w:rsid w:val="003F002B"/>
    <w:rsid w:val="003F0287"/>
    <w:rsid w:val="003F14D9"/>
    <w:rsid w:val="003F16DF"/>
    <w:rsid w:val="003F1DED"/>
    <w:rsid w:val="003F1E1B"/>
    <w:rsid w:val="003F2ACA"/>
    <w:rsid w:val="003F5829"/>
    <w:rsid w:val="0040253E"/>
    <w:rsid w:val="00403077"/>
    <w:rsid w:val="00404758"/>
    <w:rsid w:val="00405674"/>
    <w:rsid w:val="00405FA6"/>
    <w:rsid w:val="00413375"/>
    <w:rsid w:val="00414112"/>
    <w:rsid w:val="00417D8D"/>
    <w:rsid w:val="00421A9C"/>
    <w:rsid w:val="00422725"/>
    <w:rsid w:val="00422F45"/>
    <w:rsid w:val="00423788"/>
    <w:rsid w:val="0043137F"/>
    <w:rsid w:val="0043495C"/>
    <w:rsid w:val="00437F18"/>
    <w:rsid w:val="004404C8"/>
    <w:rsid w:val="00443050"/>
    <w:rsid w:val="0044379E"/>
    <w:rsid w:val="00446699"/>
    <w:rsid w:val="00450BB3"/>
    <w:rsid w:val="00451919"/>
    <w:rsid w:val="00453A37"/>
    <w:rsid w:val="0045450C"/>
    <w:rsid w:val="0045472A"/>
    <w:rsid w:val="00457D8E"/>
    <w:rsid w:val="0046139A"/>
    <w:rsid w:val="004635D1"/>
    <w:rsid w:val="00463C9A"/>
    <w:rsid w:val="00467AB5"/>
    <w:rsid w:val="004714F8"/>
    <w:rsid w:val="00471633"/>
    <w:rsid w:val="00475FAF"/>
    <w:rsid w:val="00480011"/>
    <w:rsid w:val="004810C7"/>
    <w:rsid w:val="00482A80"/>
    <w:rsid w:val="00483132"/>
    <w:rsid w:val="00483FF0"/>
    <w:rsid w:val="00484975"/>
    <w:rsid w:val="00487ECC"/>
    <w:rsid w:val="004900AB"/>
    <w:rsid w:val="0049165D"/>
    <w:rsid w:val="0049297B"/>
    <w:rsid w:val="00492A41"/>
    <w:rsid w:val="00493038"/>
    <w:rsid w:val="004964D8"/>
    <w:rsid w:val="00496606"/>
    <w:rsid w:val="00497E1D"/>
    <w:rsid w:val="004A2515"/>
    <w:rsid w:val="004A29F3"/>
    <w:rsid w:val="004A3E57"/>
    <w:rsid w:val="004A4E19"/>
    <w:rsid w:val="004A553B"/>
    <w:rsid w:val="004A5E15"/>
    <w:rsid w:val="004A5EF5"/>
    <w:rsid w:val="004A68E7"/>
    <w:rsid w:val="004A70D9"/>
    <w:rsid w:val="004A7A03"/>
    <w:rsid w:val="004B0FB5"/>
    <w:rsid w:val="004B164C"/>
    <w:rsid w:val="004B3E4D"/>
    <w:rsid w:val="004B464C"/>
    <w:rsid w:val="004B51D8"/>
    <w:rsid w:val="004C0333"/>
    <w:rsid w:val="004C2832"/>
    <w:rsid w:val="004C39C4"/>
    <w:rsid w:val="004C4449"/>
    <w:rsid w:val="004C44CE"/>
    <w:rsid w:val="004C506C"/>
    <w:rsid w:val="004C605A"/>
    <w:rsid w:val="004C7DC4"/>
    <w:rsid w:val="004D32A2"/>
    <w:rsid w:val="004D34A7"/>
    <w:rsid w:val="004D3E9F"/>
    <w:rsid w:val="004D3F62"/>
    <w:rsid w:val="004D4098"/>
    <w:rsid w:val="004D493E"/>
    <w:rsid w:val="004D6443"/>
    <w:rsid w:val="004D774C"/>
    <w:rsid w:val="004E1D5A"/>
    <w:rsid w:val="004E310E"/>
    <w:rsid w:val="004E7330"/>
    <w:rsid w:val="004E7E72"/>
    <w:rsid w:val="004F1F7A"/>
    <w:rsid w:val="004F21D4"/>
    <w:rsid w:val="004F279F"/>
    <w:rsid w:val="004F33F5"/>
    <w:rsid w:val="004F3CD1"/>
    <w:rsid w:val="004F5ECE"/>
    <w:rsid w:val="004F6790"/>
    <w:rsid w:val="004F773C"/>
    <w:rsid w:val="00500720"/>
    <w:rsid w:val="00504171"/>
    <w:rsid w:val="005041C5"/>
    <w:rsid w:val="00504292"/>
    <w:rsid w:val="005049A4"/>
    <w:rsid w:val="0050516B"/>
    <w:rsid w:val="00506896"/>
    <w:rsid w:val="00507B50"/>
    <w:rsid w:val="0051033E"/>
    <w:rsid w:val="0051099B"/>
    <w:rsid w:val="0051255D"/>
    <w:rsid w:val="00513D9B"/>
    <w:rsid w:val="00513F46"/>
    <w:rsid w:val="00517046"/>
    <w:rsid w:val="005170F9"/>
    <w:rsid w:val="00520529"/>
    <w:rsid w:val="005205B4"/>
    <w:rsid w:val="00522148"/>
    <w:rsid w:val="005228CB"/>
    <w:rsid w:val="00522DA9"/>
    <w:rsid w:val="00523A4F"/>
    <w:rsid w:val="005249A3"/>
    <w:rsid w:val="0053028D"/>
    <w:rsid w:val="005304A1"/>
    <w:rsid w:val="0053107A"/>
    <w:rsid w:val="005322A6"/>
    <w:rsid w:val="00532FB7"/>
    <w:rsid w:val="0053344E"/>
    <w:rsid w:val="00533523"/>
    <w:rsid w:val="00534E4A"/>
    <w:rsid w:val="00535357"/>
    <w:rsid w:val="0053667C"/>
    <w:rsid w:val="00537F9A"/>
    <w:rsid w:val="005416AC"/>
    <w:rsid w:val="00541C5A"/>
    <w:rsid w:val="00542518"/>
    <w:rsid w:val="005467B7"/>
    <w:rsid w:val="005476CF"/>
    <w:rsid w:val="0055010E"/>
    <w:rsid w:val="00550248"/>
    <w:rsid w:val="00550517"/>
    <w:rsid w:val="005519DC"/>
    <w:rsid w:val="0055326E"/>
    <w:rsid w:val="00553BC0"/>
    <w:rsid w:val="005577D6"/>
    <w:rsid w:val="005721C5"/>
    <w:rsid w:val="0057559B"/>
    <w:rsid w:val="005800A5"/>
    <w:rsid w:val="005842CE"/>
    <w:rsid w:val="00590171"/>
    <w:rsid w:val="0059066B"/>
    <w:rsid w:val="0059326B"/>
    <w:rsid w:val="00596012"/>
    <w:rsid w:val="00596689"/>
    <w:rsid w:val="005A1695"/>
    <w:rsid w:val="005A1AE7"/>
    <w:rsid w:val="005A2237"/>
    <w:rsid w:val="005A24AE"/>
    <w:rsid w:val="005A323E"/>
    <w:rsid w:val="005A465D"/>
    <w:rsid w:val="005A6697"/>
    <w:rsid w:val="005B08F9"/>
    <w:rsid w:val="005B0916"/>
    <w:rsid w:val="005B1F25"/>
    <w:rsid w:val="005B26F4"/>
    <w:rsid w:val="005B3076"/>
    <w:rsid w:val="005B43D9"/>
    <w:rsid w:val="005B5ECA"/>
    <w:rsid w:val="005B646A"/>
    <w:rsid w:val="005C351D"/>
    <w:rsid w:val="005D1EB4"/>
    <w:rsid w:val="005D5162"/>
    <w:rsid w:val="005D593F"/>
    <w:rsid w:val="005E07A1"/>
    <w:rsid w:val="005E3764"/>
    <w:rsid w:val="005E3AD6"/>
    <w:rsid w:val="005E418F"/>
    <w:rsid w:val="005E5A09"/>
    <w:rsid w:val="005E5E8D"/>
    <w:rsid w:val="005E7768"/>
    <w:rsid w:val="005F0086"/>
    <w:rsid w:val="005F0F8D"/>
    <w:rsid w:val="005F4F3F"/>
    <w:rsid w:val="005F6928"/>
    <w:rsid w:val="005F7D68"/>
    <w:rsid w:val="00600DA1"/>
    <w:rsid w:val="00601432"/>
    <w:rsid w:val="00601B48"/>
    <w:rsid w:val="00604554"/>
    <w:rsid w:val="00606624"/>
    <w:rsid w:val="00606696"/>
    <w:rsid w:val="00611619"/>
    <w:rsid w:val="00616FD4"/>
    <w:rsid w:val="00620487"/>
    <w:rsid w:val="00620FAD"/>
    <w:rsid w:val="00623763"/>
    <w:rsid w:val="00625148"/>
    <w:rsid w:val="00625E03"/>
    <w:rsid w:val="0062657B"/>
    <w:rsid w:val="0062796D"/>
    <w:rsid w:val="00631428"/>
    <w:rsid w:val="0063344C"/>
    <w:rsid w:val="006346CB"/>
    <w:rsid w:val="006349F1"/>
    <w:rsid w:val="00635050"/>
    <w:rsid w:val="0064121E"/>
    <w:rsid w:val="00642331"/>
    <w:rsid w:val="0064307E"/>
    <w:rsid w:val="00643424"/>
    <w:rsid w:val="006460FD"/>
    <w:rsid w:val="00646CD4"/>
    <w:rsid w:val="00647DCE"/>
    <w:rsid w:val="00651BDA"/>
    <w:rsid w:val="00652A8B"/>
    <w:rsid w:val="00653F2B"/>
    <w:rsid w:val="0065586D"/>
    <w:rsid w:val="00657DD7"/>
    <w:rsid w:val="006616D9"/>
    <w:rsid w:val="00661879"/>
    <w:rsid w:val="00661AB5"/>
    <w:rsid w:val="00661B3E"/>
    <w:rsid w:val="00663040"/>
    <w:rsid w:val="00663AF8"/>
    <w:rsid w:val="00663E12"/>
    <w:rsid w:val="00667A76"/>
    <w:rsid w:val="00670382"/>
    <w:rsid w:val="00673746"/>
    <w:rsid w:val="00673AF2"/>
    <w:rsid w:val="006746CD"/>
    <w:rsid w:val="00677306"/>
    <w:rsid w:val="00680B5F"/>
    <w:rsid w:val="00680DA7"/>
    <w:rsid w:val="00682D6F"/>
    <w:rsid w:val="006835A0"/>
    <w:rsid w:val="00683CB4"/>
    <w:rsid w:val="00684A74"/>
    <w:rsid w:val="006905A3"/>
    <w:rsid w:val="00691897"/>
    <w:rsid w:val="00691F7C"/>
    <w:rsid w:val="006938CC"/>
    <w:rsid w:val="00693EAF"/>
    <w:rsid w:val="00695899"/>
    <w:rsid w:val="00695CCB"/>
    <w:rsid w:val="006A150E"/>
    <w:rsid w:val="006A157C"/>
    <w:rsid w:val="006A252A"/>
    <w:rsid w:val="006A34E3"/>
    <w:rsid w:val="006A40A3"/>
    <w:rsid w:val="006A4112"/>
    <w:rsid w:val="006A4290"/>
    <w:rsid w:val="006A7391"/>
    <w:rsid w:val="006B0133"/>
    <w:rsid w:val="006B10DC"/>
    <w:rsid w:val="006B1CC0"/>
    <w:rsid w:val="006B33F4"/>
    <w:rsid w:val="006B4D13"/>
    <w:rsid w:val="006B54F0"/>
    <w:rsid w:val="006B5E40"/>
    <w:rsid w:val="006C0881"/>
    <w:rsid w:val="006C109A"/>
    <w:rsid w:val="006C1173"/>
    <w:rsid w:val="006C22F3"/>
    <w:rsid w:val="006C36F4"/>
    <w:rsid w:val="006C690A"/>
    <w:rsid w:val="006C7AF6"/>
    <w:rsid w:val="006D18FE"/>
    <w:rsid w:val="006D5F61"/>
    <w:rsid w:val="006D6193"/>
    <w:rsid w:val="006D778F"/>
    <w:rsid w:val="006D7CF7"/>
    <w:rsid w:val="006E5B3A"/>
    <w:rsid w:val="006E6223"/>
    <w:rsid w:val="006E6DE0"/>
    <w:rsid w:val="006F56A7"/>
    <w:rsid w:val="006F6216"/>
    <w:rsid w:val="006F7B72"/>
    <w:rsid w:val="007009FB"/>
    <w:rsid w:val="00703012"/>
    <w:rsid w:val="00703D10"/>
    <w:rsid w:val="00703D99"/>
    <w:rsid w:val="00705ED1"/>
    <w:rsid w:val="00710F83"/>
    <w:rsid w:val="007132AA"/>
    <w:rsid w:val="00713FF5"/>
    <w:rsid w:val="007157A9"/>
    <w:rsid w:val="0071790E"/>
    <w:rsid w:val="0072078E"/>
    <w:rsid w:val="00720801"/>
    <w:rsid w:val="00720C06"/>
    <w:rsid w:val="00721353"/>
    <w:rsid w:val="007215D6"/>
    <w:rsid w:val="00724459"/>
    <w:rsid w:val="007248B3"/>
    <w:rsid w:val="00725CFA"/>
    <w:rsid w:val="007264D5"/>
    <w:rsid w:val="007267DC"/>
    <w:rsid w:val="00726950"/>
    <w:rsid w:val="00727B2F"/>
    <w:rsid w:val="00731733"/>
    <w:rsid w:val="00732CBC"/>
    <w:rsid w:val="00733E9C"/>
    <w:rsid w:val="00737637"/>
    <w:rsid w:val="00741E0D"/>
    <w:rsid w:val="0074554F"/>
    <w:rsid w:val="007468CC"/>
    <w:rsid w:val="00746E78"/>
    <w:rsid w:val="0075238D"/>
    <w:rsid w:val="007536DD"/>
    <w:rsid w:val="00755FB7"/>
    <w:rsid w:val="007561DD"/>
    <w:rsid w:val="00757109"/>
    <w:rsid w:val="00757E12"/>
    <w:rsid w:val="00760B40"/>
    <w:rsid w:val="0076130D"/>
    <w:rsid w:val="00762C7A"/>
    <w:rsid w:val="00763914"/>
    <w:rsid w:val="007639BB"/>
    <w:rsid w:val="0076745B"/>
    <w:rsid w:val="007675BA"/>
    <w:rsid w:val="007703C5"/>
    <w:rsid w:val="0077052F"/>
    <w:rsid w:val="0077282A"/>
    <w:rsid w:val="00773624"/>
    <w:rsid w:val="007775E5"/>
    <w:rsid w:val="00780E04"/>
    <w:rsid w:val="00782135"/>
    <w:rsid w:val="00782832"/>
    <w:rsid w:val="00784C03"/>
    <w:rsid w:val="007909A6"/>
    <w:rsid w:val="00790D0C"/>
    <w:rsid w:val="007919FB"/>
    <w:rsid w:val="007943C8"/>
    <w:rsid w:val="00794950"/>
    <w:rsid w:val="00794A9C"/>
    <w:rsid w:val="0079586D"/>
    <w:rsid w:val="00796173"/>
    <w:rsid w:val="0079672D"/>
    <w:rsid w:val="007976A0"/>
    <w:rsid w:val="0079796F"/>
    <w:rsid w:val="007A1E80"/>
    <w:rsid w:val="007A30DD"/>
    <w:rsid w:val="007A31A1"/>
    <w:rsid w:val="007A3910"/>
    <w:rsid w:val="007A3E9A"/>
    <w:rsid w:val="007A472D"/>
    <w:rsid w:val="007A617C"/>
    <w:rsid w:val="007B01E0"/>
    <w:rsid w:val="007B1790"/>
    <w:rsid w:val="007B3602"/>
    <w:rsid w:val="007B3AD4"/>
    <w:rsid w:val="007B4C65"/>
    <w:rsid w:val="007B76FE"/>
    <w:rsid w:val="007C175E"/>
    <w:rsid w:val="007C20B3"/>
    <w:rsid w:val="007C3F22"/>
    <w:rsid w:val="007C62BF"/>
    <w:rsid w:val="007C67FB"/>
    <w:rsid w:val="007C7551"/>
    <w:rsid w:val="007C7935"/>
    <w:rsid w:val="007C7AA8"/>
    <w:rsid w:val="007D18CF"/>
    <w:rsid w:val="007D2923"/>
    <w:rsid w:val="007D2A7D"/>
    <w:rsid w:val="007D4188"/>
    <w:rsid w:val="007D5C60"/>
    <w:rsid w:val="007E07DE"/>
    <w:rsid w:val="007E0880"/>
    <w:rsid w:val="007E1048"/>
    <w:rsid w:val="007E2538"/>
    <w:rsid w:val="007E2E7D"/>
    <w:rsid w:val="007E37D5"/>
    <w:rsid w:val="007E5F03"/>
    <w:rsid w:val="007E71FF"/>
    <w:rsid w:val="007F1223"/>
    <w:rsid w:val="007F18B6"/>
    <w:rsid w:val="007F204F"/>
    <w:rsid w:val="007F57B3"/>
    <w:rsid w:val="007F65F9"/>
    <w:rsid w:val="007F6E90"/>
    <w:rsid w:val="007F7B19"/>
    <w:rsid w:val="00801C1A"/>
    <w:rsid w:val="00802205"/>
    <w:rsid w:val="008045C5"/>
    <w:rsid w:val="008049D5"/>
    <w:rsid w:val="008073EB"/>
    <w:rsid w:val="0081018E"/>
    <w:rsid w:val="00814D56"/>
    <w:rsid w:val="00815F6B"/>
    <w:rsid w:val="0081633D"/>
    <w:rsid w:val="00816CA7"/>
    <w:rsid w:val="00817A0D"/>
    <w:rsid w:val="008209ED"/>
    <w:rsid w:val="008211DB"/>
    <w:rsid w:val="00821966"/>
    <w:rsid w:val="0082660B"/>
    <w:rsid w:val="00826BE7"/>
    <w:rsid w:val="00827C36"/>
    <w:rsid w:val="00830AC3"/>
    <w:rsid w:val="00831568"/>
    <w:rsid w:val="00832177"/>
    <w:rsid w:val="0083310A"/>
    <w:rsid w:val="00833F3C"/>
    <w:rsid w:val="008414D3"/>
    <w:rsid w:val="00842F81"/>
    <w:rsid w:val="00843C71"/>
    <w:rsid w:val="00844022"/>
    <w:rsid w:val="00844BBC"/>
    <w:rsid w:val="00846CA8"/>
    <w:rsid w:val="00847102"/>
    <w:rsid w:val="00851991"/>
    <w:rsid w:val="00852349"/>
    <w:rsid w:val="00852B7D"/>
    <w:rsid w:val="00861307"/>
    <w:rsid w:val="00861C85"/>
    <w:rsid w:val="008642DB"/>
    <w:rsid w:val="00864782"/>
    <w:rsid w:val="008656FC"/>
    <w:rsid w:val="0086650B"/>
    <w:rsid w:val="00874313"/>
    <w:rsid w:val="00876455"/>
    <w:rsid w:val="008817DE"/>
    <w:rsid w:val="008833ED"/>
    <w:rsid w:val="00883BC8"/>
    <w:rsid w:val="00885ED7"/>
    <w:rsid w:val="008861F2"/>
    <w:rsid w:val="00886D7C"/>
    <w:rsid w:val="00887AF1"/>
    <w:rsid w:val="00890AC0"/>
    <w:rsid w:val="00893128"/>
    <w:rsid w:val="00896DE5"/>
    <w:rsid w:val="008A0883"/>
    <w:rsid w:val="008A20B2"/>
    <w:rsid w:val="008A7EE6"/>
    <w:rsid w:val="008B13F3"/>
    <w:rsid w:val="008C33DD"/>
    <w:rsid w:val="008C5670"/>
    <w:rsid w:val="008C5B93"/>
    <w:rsid w:val="008D0AE6"/>
    <w:rsid w:val="008D0EC0"/>
    <w:rsid w:val="008D1945"/>
    <w:rsid w:val="008D2A9E"/>
    <w:rsid w:val="008D4149"/>
    <w:rsid w:val="008D6719"/>
    <w:rsid w:val="008D6A01"/>
    <w:rsid w:val="008D6F57"/>
    <w:rsid w:val="008D7DA9"/>
    <w:rsid w:val="008E0F04"/>
    <w:rsid w:val="008E5371"/>
    <w:rsid w:val="008E76CA"/>
    <w:rsid w:val="008E7ABB"/>
    <w:rsid w:val="008E7DEE"/>
    <w:rsid w:val="008F17E7"/>
    <w:rsid w:val="008F1881"/>
    <w:rsid w:val="008F1F03"/>
    <w:rsid w:val="008F2E65"/>
    <w:rsid w:val="008F47CA"/>
    <w:rsid w:val="008F5B24"/>
    <w:rsid w:val="008F6AAA"/>
    <w:rsid w:val="008F6BC9"/>
    <w:rsid w:val="008F781F"/>
    <w:rsid w:val="0090146A"/>
    <w:rsid w:val="00902118"/>
    <w:rsid w:val="009025A4"/>
    <w:rsid w:val="00902C54"/>
    <w:rsid w:val="009041B1"/>
    <w:rsid w:val="0090545E"/>
    <w:rsid w:val="0090776A"/>
    <w:rsid w:val="00911C6C"/>
    <w:rsid w:val="00912292"/>
    <w:rsid w:val="00912915"/>
    <w:rsid w:val="00914903"/>
    <w:rsid w:val="0092201C"/>
    <w:rsid w:val="00922C3C"/>
    <w:rsid w:val="009241DE"/>
    <w:rsid w:val="00924266"/>
    <w:rsid w:val="00924A97"/>
    <w:rsid w:val="00925474"/>
    <w:rsid w:val="00926E63"/>
    <w:rsid w:val="00927FA2"/>
    <w:rsid w:val="00930136"/>
    <w:rsid w:val="00930DEA"/>
    <w:rsid w:val="009330CA"/>
    <w:rsid w:val="009340F9"/>
    <w:rsid w:val="009360E4"/>
    <w:rsid w:val="00941840"/>
    <w:rsid w:val="00942504"/>
    <w:rsid w:val="009431C5"/>
    <w:rsid w:val="00943D7F"/>
    <w:rsid w:val="0094432D"/>
    <w:rsid w:val="0094507F"/>
    <w:rsid w:val="009450D6"/>
    <w:rsid w:val="00945157"/>
    <w:rsid w:val="00947973"/>
    <w:rsid w:val="00952D73"/>
    <w:rsid w:val="00954EB9"/>
    <w:rsid w:val="00955A83"/>
    <w:rsid w:val="00957FB7"/>
    <w:rsid w:val="00960FE0"/>
    <w:rsid w:val="0096161E"/>
    <w:rsid w:val="009619E8"/>
    <w:rsid w:val="00964555"/>
    <w:rsid w:val="009701A3"/>
    <w:rsid w:val="009703AE"/>
    <w:rsid w:val="0097052E"/>
    <w:rsid w:val="00970E60"/>
    <w:rsid w:val="00971CC0"/>
    <w:rsid w:val="009736BA"/>
    <w:rsid w:val="009754DD"/>
    <w:rsid w:val="00976F3B"/>
    <w:rsid w:val="0097769F"/>
    <w:rsid w:val="00985B3F"/>
    <w:rsid w:val="00986B42"/>
    <w:rsid w:val="00986D76"/>
    <w:rsid w:val="009932A2"/>
    <w:rsid w:val="00993E22"/>
    <w:rsid w:val="009944FA"/>
    <w:rsid w:val="00994BF7"/>
    <w:rsid w:val="0099502A"/>
    <w:rsid w:val="00997E65"/>
    <w:rsid w:val="009A40AF"/>
    <w:rsid w:val="009A4465"/>
    <w:rsid w:val="009A49E2"/>
    <w:rsid w:val="009A6071"/>
    <w:rsid w:val="009A66DA"/>
    <w:rsid w:val="009A6D8D"/>
    <w:rsid w:val="009A722C"/>
    <w:rsid w:val="009A742A"/>
    <w:rsid w:val="009A7CB5"/>
    <w:rsid w:val="009B1809"/>
    <w:rsid w:val="009B38B8"/>
    <w:rsid w:val="009B5E19"/>
    <w:rsid w:val="009C00A6"/>
    <w:rsid w:val="009C11A5"/>
    <w:rsid w:val="009C1829"/>
    <w:rsid w:val="009C387F"/>
    <w:rsid w:val="009C55E5"/>
    <w:rsid w:val="009C5680"/>
    <w:rsid w:val="009D0459"/>
    <w:rsid w:val="009D0CD2"/>
    <w:rsid w:val="009D3800"/>
    <w:rsid w:val="009D5371"/>
    <w:rsid w:val="009D5CB1"/>
    <w:rsid w:val="009D6365"/>
    <w:rsid w:val="009D6A20"/>
    <w:rsid w:val="009D6BEC"/>
    <w:rsid w:val="009D6F8A"/>
    <w:rsid w:val="009D7527"/>
    <w:rsid w:val="009E0364"/>
    <w:rsid w:val="009E2EA2"/>
    <w:rsid w:val="009E5D4C"/>
    <w:rsid w:val="009E6B8D"/>
    <w:rsid w:val="009E6E2B"/>
    <w:rsid w:val="009E6F2B"/>
    <w:rsid w:val="009F18C5"/>
    <w:rsid w:val="009F2E11"/>
    <w:rsid w:val="009F6D50"/>
    <w:rsid w:val="00A00F5A"/>
    <w:rsid w:val="00A03F07"/>
    <w:rsid w:val="00A04E78"/>
    <w:rsid w:val="00A05E23"/>
    <w:rsid w:val="00A06CBB"/>
    <w:rsid w:val="00A0709D"/>
    <w:rsid w:val="00A10698"/>
    <w:rsid w:val="00A1265F"/>
    <w:rsid w:val="00A13ADB"/>
    <w:rsid w:val="00A17183"/>
    <w:rsid w:val="00A21B39"/>
    <w:rsid w:val="00A21CD3"/>
    <w:rsid w:val="00A2253B"/>
    <w:rsid w:val="00A22923"/>
    <w:rsid w:val="00A23900"/>
    <w:rsid w:val="00A2653C"/>
    <w:rsid w:val="00A305DC"/>
    <w:rsid w:val="00A30C1B"/>
    <w:rsid w:val="00A325FE"/>
    <w:rsid w:val="00A33943"/>
    <w:rsid w:val="00A33B25"/>
    <w:rsid w:val="00A42A2F"/>
    <w:rsid w:val="00A42D0E"/>
    <w:rsid w:val="00A437DD"/>
    <w:rsid w:val="00A43E2A"/>
    <w:rsid w:val="00A46A8D"/>
    <w:rsid w:val="00A46C37"/>
    <w:rsid w:val="00A47F6F"/>
    <w:rsid w:val="00A50D28"/>
    <w:rsid w:val="00A53D10"/>
    <w:rsid w:val="00A54049"/>
    <w:rsid w:val="00A573D4"/>
    <w:rsid w:val="00A5775E"/>
    <w:rsid w:val="00A61190"/>
    <w:rsid w:val="00A61A7B"/>
    <w:rsid w:val="00A64025"/>
    <w:rsid w:val="00A643DE"/>
    <w:rsid w:val="00A64BBD"/>
    <w:rsid w:val="00A64D6D"/>
    <w:rsid w:val="00A660B2"/>
    <w:rsid w:val="00A664E3"/>
    <w:rsid w:val="00A67BFF"/>
    <w:rsid w:val="00A67E9D"/>
    <w:rsid w:val="00A72DCD"/>
    <w:rsid w:val="00A73EBF"/>
    <w:rsid w:val="00A740EC"/>
    <w:rsid w:val="00A74239"/>
    <w:rsid w:val="00A7630C"/>
    <w:rsid w:val="00A7774B"/>
    <w:rsid w:val="00A817A9"/>
    <w:rsid w:val="00A84CE5"/>
    <w:rsid w:val="00A85A55"/>
    <w:rsid w:val="00A92FBB"/>
    <w:rsid w:val="00A944D4"/>
    <w:rsid w:val="00A9569F"/>
    <w:rsid w:val="00A96350"/>
    <w:rsid w:val="00AA092E"/>
    <w:rsid w:val="00AA0B75"/>
    <w:rsid w:val="00AA1DE2"/>
    <w:rsid w:val="00AA281E"/>
    <w:rsid w:val="00AA34D7"/>
    <w:rsid w:val="00AA36F2"/>
    <w:rsid w:val="00AA4003"/>
    <w:rsid w:val="00AA4E86"/>
    <w:rsid w:val="00AA65BA"/>
    <w:rsid w:val="00AA66A8"/>
    <w:rsid w:val="00AA79CB"/>
    <w:rsid w:val="00AB124F"/>
    <w:rsid w:val="00AB2188"/>
    <w:rsid w:val="00AB2915"/>
    <w:rsid w:val="00AB573D"/>
    <w:rsid w:val="00AB63CF"/>
    <w:rsid w:val="00AB6750"/>
    <w:rsid w:val="00AC1A48"/>
    <w:rsid w:val="00AC4875"/>
    <w:rsid w:val="00AC67D1"/>
    <w:rsid w:val="00AD0F84"/>
    <w:rsid w:val="00AD14C9"/>
    <w:rsid w:val="00AD2B7B"/>
    <w:rsid w:val="00AD3037"/>
    <w:rsid w:val="00AD5607"/>
    <w:rsid w:val="00AD75E8"/>
    <w:rsid w:val="00AD7D60"/>
    <w:rsid w:val="00AE0008"/>
    <w:rsid w:val="00AE0375"/>
    <w:rsid w:val="00AE249F"/>
    <w:rsid w:val="00AE36CF"/>
    <w:rsid w:val="00AE3BC7"/>
    <w:rsid w:val="00AF016D"/>
    <w:rsid w:val="00AF1BD1"/>
    <w:rsid w:val="00AF33EC"/>
    <w:rsid w:val="00AF3D15"/>
    <w:rsid w:val="00AF4DBF"/>
    <w:rsid w:val="00AF5D76"/>
    <w:rsid w:val="00AF5F42"/>
    <w:rsid w:val="00AF6CA5"/>
    <w:rsid w:val="00AF718D"/>
    <w:rsid w:val="00B02525"/>
    <w:rsid w:val="00B031BB"/>
    <w:rsid w:val="00B04192"/>
    <w:rsid w:val="00B041A5"/>
    <w:rsid w:val="00B04B96"/>
    <w:rsid w:val="00B0560C"/>
    <w:rsid w:val="00B05FE0"/>
    <w:rsid w:val="00B06B9B"/>
    <w:rsid w:val="00B116F4"/>
    <w:rsid w:val="00B13658"/>
    <w:rsid w:val="00B14792"/>
    <w:rsid w:val="00B1687C"/>
    <w:rsid w:val="00B17876"/>
    <w:rsid w:val="00B1791E"/>
    <w:rsid w:val="00B20511"/>
    <w:rsid w:val="00B21DA2"/>
    <w:rsid w:val="00B22E59"/>
    <w:rsid w:val="00B237CC"/>
    <w:rsid w:val="00B23FCD"/>
    <w:rsid w:val="00B27C06"/>
    <w:rsid w:val="00B31FDC"/>
    <w:rsid w:val="00B3259B"/>
    <w:rsid w:val="00B32E22"/>
    <w:rsid w:val="00B36B27"/>
    <w:rsid w:val="00B41608"/>
    <w:rsid w:val="00B41F93"/>
    <w:rsid w:val="00B443F6"/>
    <w:rsid w:val="00B45473"/>
    <w:rsid w:val="00B45913"/>
    <w:rsid w:val="00B46071"/>
    <w:rsid w:val="00B474E6"/>
    <w:rsid w:val="00B5163E"/>
    <w:rsid w:val="00B5462B"/>
    <w:rsid w:val="00B554C3"/>
    <w:rsid w:val="00B55EFC"/>
    <w:rsid w:val="00B560A1"/>
    <w:rsid w:val="00B57CFD"/>
    <w:rsid w:val="00B62F17"/>
    <w:rsid w:val="00B62F39"/>
    <w:rsid w:val="00B6453A"/>
    <w:rsid w:val="00B66817"/>
    <w:rsid w:val="00B66A8F"/>
    <w:rsid w:val="00B7036D"/>
    <w:rsid w:val="00B72BFE"/>
    <w:rsid w:val="00B72E95"/>
    <w:rsid w:val="00B72FA7"/>
    <w:rsid w:val="00B75608"/>
    <w:rsid w:val="00B770C2"/>
    <w:rsid w:val="00B771AE"/>
    <w:rsid w:val="00B8150B"/>
    <w:rsid w:val="00B8171E"/>
    <w:rsid w:val="00B81DDB"/>
    <w:rsid w:val="00B81E9D"/>
    <w:rsid w:val="00B82874"/>
    <w:rsid w:val="00B8376D"/>
    <w:rsid w:val="00B85FB8"/>
    <w:rsid w:val="00B87800"/>
    <w:rsid w:val="00B90505"/>
    <w:rsid w:val="00B91677"/>
    <w:rsid w:val="00B92A0E"/>
    <w:rsid w:val="00B92DD3"/>
    <w:rsid w:val="00B934EC"/>
    <w:rsid w:val="00B96927"/>
    <w:rsid w:val="00BA1999"/>
    <w:rsid w:val="00BA3F8C"/>
    <w:rsid w:val="00BA40AC"/>
    <w:rsid w:val="00BA420B"/>
    <w:rsid w:val="00BA5826"/>
    <w:rsid w:val="00BA5B2D"/>
    <w:rsid w:val="00BA77CE"/>
    <w:rsid w:val="00BB07D2"/>
    <w:rsid w:val="00BB0CB0"/>
    <w:rsid w:val="00BB152F"/>
    <w:rsid w:val="00BB2A31"/>
    <w:rsid w:val="00BB2DE9"/>
    <w:rsid w:val="00BB3FB7"/>
    <w:rsid w:val="00BB4652"/>
    <w:rsid w:val="00BB4E48"/>
    <w:rsid w:val="00BB4EF7"/>
    <w:rsid w:val="00BC152E"/>
    <w:rsid w:val="00BC4E40"/>
    <w:rsid w:val="00BC56E1"/>
    <w:rsid w:val="00BC6D76"/>
    <w:rsid w:val="00BC7D90"/>
    <w:rsid w:val="00BD0807"/>
    <w:rsid w:val="00BD15A2"/>
    <w:rsid w:val="00BD1E13"/>
    <w:rsid w:val="00BD2EA8"/>
    <w:rsid w:val="00BD3251"/>
    <w:rsid w:val="00BD334A"/>
    <w:rsid w:val="00BD41AF"/>
    <w:rsid w:val="00BD4893"/>
    <w:rsid w:val="00BD7D66"/>
    <w:rsid w:val="00BE0519"/>
    <w:rsid w:val="00BE15DA"/>
    <w:rsid w:val="00BE1967"/>
    <w:rsid w:val="00BE20F3"/>
    <w:rsid w:val="00BE363F"/>
    <w:rsid w:val="00BE42DE"/>
    <w:rsid w:val="00BE6662"/>
    <w:rsid w:val="00BE6775"/>
    <w:rsid w:val="00BE734A"/>
    <w:rsid w:val="00BE7941"/>
    <w:rsid w:val="00BF29BD"/>
    <w:rsid w:val="00BF515F"/>
    <w:rsid w:val="00BF5853"/>
    <w:rsid w:val="00C00CDB"/>
    <w:rsid w:val="00C01143"/>
    <w:rsid w:val="00C01DF3"/>
    <w:rsid w:val="00C03EEE"/>
    <w:rsid w:val="00C04AB0"/>
    <w:rsid w:val="00C07FC7"/>
    <w:rsid w:val="00C10065"/>
    <w:rsid w:val="00C119C4"/>
    <w:rsid w:val="00C12390"/>
    <w:rsid w:val="00C12A60"/>
    <w:rsid w:val="00C1346A"/>
    <w:rsid w:val="00C14A81"/>
    <w:rsid w:val="00C153A8"/>
    <w:rsid w:val="00C15DDB"/>
    <w:rsid w:val="00C17FE3"/>
    <w:rsid w:val="00C23964"/>
    <w:rsid w:val="00C26306"/>
    <w:rsid w:val="00C309A7"/>
    <w:rsid w:val="00C3186E"/>
    <w:rsid w:val="00C324D6"/>
    <w:rsid w:val="00C35FC5"/>
    <w:rsid w:val="00C36C09"/>
    <w:rsid w:val="00C3768A"/>
    <w:rsid w:val="00C44E3F"/>
    <w:rsid w:val="00C4721E"/>
    <w:rsid w:val="00C52121"/>
    <w:rsid w:val="00C52CAC"/>
    <w:rsid w:val="00C5448D"/>
    <w:rsid w:val="00C546DA"/>
    <w:rsid w:val="00C548C5"/>
    <w:rsid w:val="00C61D7B"/>
    <w:rsid w:val="00C6215F"/>
    <w:rsid w:val="00C64C28"/>
    <w:rsid w:val="00C66202"/>
    <w:rsid w:val="00C6757D"/>
    <w:rsid w:val="00C70508"/>
    <w:rsid w:val="00C72334"/>
    <w:rsid w:val="00C72368"/>
    <w:rsid w:val="00C7285B"/>
    <w:rsid w:val="00C730DD"/>
    <w:rsid w:val="00C75373"/>
    <w:rsid w:val="00C757DA"/>
    <w:rsid w:val="00C7710F"/>
    <w:rsid w:val="00C77F53"/>
    <w:rsid w:val="00C80051"/>
    <w:rsid w:val="00C85385"/>
    <w:rsid w:val="00C90741"/>
    <w:rsid w:val="00C90BF1"/>
    <w:rsid w:val="00C92468"/>
    <w:rsid w:val="00C9323B"/>
    <w:rsid w:val="00C9414A"/>
    <w:rsid w:val="00C963D6"/>
    <w:rsid w:val="00CA04E9"/>
    <w:rsid w:val="00CA13BB"/>
    <w:rsid w:val="00CA39A6"/>
    <w:rsid w:val="00CA6207"/>
    <w:rsid w:val="00CA7F05"/>
    <w:rsid w:val="00CB0200"/>
    <w:rsid w:val="00CB155A"/>
    <w:rsid w:val="00CB190A"/>
    <w:rsid w:val="00CB1DBB"/>
    <w:rsid w:val="00CB21D6"/>
    <w:rsid w:val="00CB24F3"/>
    <w:rsid w:val="00CB506F"/>
    <w:rsid w:val="00CB5B19"/>
    <w:rsid w:val="00CC00C5"/>
    <w:rsid w:val="00CC0DE4"/>
    <w:rsid w:val="00CC1150"/>
    <w:rsid w:val="00CC2628"/>
    <w:rsid w:val="00CC2F51"/>
    <w:rsid w:val="00CC4D8D"/>
    <w:rsid w:val="00CC5B0F"/>
    <w:rsid w:val="00CC5D5D"/>
    <w:rsid w:val="00CD05F2"/>
    <w:rsid w:val="00CD19FE"/>
    <w:rsid w:val="00CD1EEF"/>
    <w:rsid w:val="00CD1F90"/>
    <w:rsid w:val="00CD438D"/>
    <w:rsid w:val="00CD637B"/>
    <w:rsid w:val="00CD6DB9"/>
    <w:rsid w:val="00CD7EBE"/>
    <w:rsid w:val="00CE09AF"/>
    <w:rsid w:val="00CE3161"/>
    <w:rsid w:val="00CE4361"/>
    <w:rsid w:val="00CE6415"/>
    <w:rsid w:val="00CF055F"/>
    <w:rsid w:val="00CF1400"/>
    <w:rsid w:val="00CF2CC2"/>
    <w:rsid w:val="00CF2E55"/>
    <w:rsid w:val="00CF38A9"/>
    <w:rsid w:val="00D00090"/>
    <w:rsid w:val="00D02607"/>
    <w:rsid w:val="00D03217"/>
    <w:rsid w:val="00D041DD"/>
    <w:rsid w:val="00D04FE5"/>
    <w:rsid w:val="00D101C9"/>
    <w:rsid w:val="00D101CE"/>
    <w:rsid w:val="00D10BDA"/>
    <w:rsid w:val="00D12280"/>
    <w:rsid w:val="00D13C5D"/>
    <w:rsid w:val="00D13F54"/>
    <w:rsid w:val="00D207E8"/>
    <w:rsid w:val="00D222E6"/>
    <w:rsid w:val="00D22601"/>
    <w:rsid w:val="00D25BA7"/>
    <w:rsid w:val="00D26003"/>
    <w:rsid w:val="00D34520"/>
    <w:rsid w:val="00D3456A"/>
    <w:rsid w:val="00D35369"/>
    <w:rsid w:val="00D35D1E"/>
    <w:rsid w:val="00D36CE8"/>
    <w:rsid w:val="00D37016"/>
    <w:rsid w:val="00D3742F"/>
    <w:rsid w:val="00D4235A"/>
    <w:rsid w:val="00D42585"/>
    <w:rsid w:val="00D43E93"/>
    <w:rsid w:val="00D44652"/>
    <w:rsid w:val="00D465FF"/>
    <w:rsid w:val="00D50695"/>
    <w:rsid w:val="00D54E82"/>
    <w:rsid w:val="00D56866"/>
    <w:rsid w:val="00D570FF"/>
    <w:rsid w:val="00D57F4D"/>
    <w:rsid w:val="00D610FC"/>
    <w:rsid w:val="00D623E9"/>
    <w:rsid w:val="00D63AC2"/>
    <w:rsid w:val="00D64E99"/>
    <w:rsid w:val="00D667CA"/>
    <w:rsid w:val="00D709D1"/>
    <w:rsid w:val="00D70E8A"/>
    <w:rsid w:val="00D713E1"/>
    <w:rsid w:val="00D75364"/>
    <w:rsid w:val="00D75BFD"/>
    <w:rsid w:val="00D767E8"/>
    <w:rsid w:val="00D77086"/>
    <w:rsid w:val="00D817C1"/>
    <w:rsid w:val="00D82E1C"/>
    <w:rsid w:val="00D83756"/>
    <w:rsid w:val="00D85506"/>
    <w:rsid w:val="00D8697B"/>
    <w:rsid w:val="00D87ACD"/>
    <w:rsid w:val="00D87B9B"/>
    <w:rsid w:val="00D87CBE"/>
    <w:rsid w:val="00D87DF3"/>
    <w:rsid w:val="00D93D04"/>
    <w:rsid w:val="00D95B0A"/>
    <w:rsid w:val="00D9763D"/>
    <w:rsid w:val="00D97817"/>
    <w:rsid w:val="00DA06AC"/>
    <w:rsid w:val="00DA2268"/>
    <w:rsid w:val="00DA29DF"/>
    <w:rsid w:val="00DA576E"/>
    <w:rsid w:val="00DA6A42"/>
    <w:rsid w:val="00DB1120"/>
    <w:rsid w:val="00DB12BE"/>
    <w:rsid w:val="00DB1993"/>
    <w:rsid w:val="00DB1AC2"/>
    <w:rsid w:val="00DB38F3"/>
    <w:rsid w:val="00DB401E"/>
    <w:rsid w:val="00DB43CB"/>
    <w:rsid w:val="00DB6F41"/>
    <w:rsid w:val="00DB70F5"/>
    <w:rsid w:val="00DB7217"/>
    <w:rsid w:val="00DC0C70"/>
    <w:rsid w:val="00DC174C"/>
    <w:rsid w:val="00DC21EC"/>
    <w:rsid w:val="00DC294A"/>
    <w:rsid w:val="00DD252B"/>
    <w:rsid w:val="00DD3E9D"/>
    <w:rsid w:val="00DD490A"/>
    <w:rsid w:val="00DD4C5F"/>
    <w:rsid w:val="00DD6147"/>
    <w:rsid w:val="00DD6AE8"/>
    <w:rsid w:val="00DD6C39"/>
    <w:rsid w:val="00DD752E"/>
    <w:rsid w:val="00DE004A"/>
    <w:rsid w:val="00DE04AE"/>
    <w:rsid w:val="00DE5038"/>
    <w:rsid w:val="00DE59DB"/>
    <w:rsid w:val="00DE6513"/>
    <w:rsid w:val="00DF049A"/>
    <w:rsid w:val="00DF202E"/>
    <w:rsid w:val="00DF4171"/>
    <w:rsid w:val="00DF5015"/>
    <w:rsid w:val="00DF5900"/>
    <w:rsid w:val="00DF5EE4"/>
    <w:rsid w:val="00DF6663"/>
    <w:rsid w:val="00DF6FE7"/>
    <w:rsid w:val="00DF7044"/>
    <w:rsid w:val="00DF76EA"/>
    <w:rsid w:val="00E00E2C"/>
    <w:rsid w:val="00E01950"/>
    <w:rsid w:val="00E0231F"/>
    <w:rsid w:val="00E030F1"/>
    <w:rsid w:val="00E037BC"/>
    <w:rsid w:val="00E04208"/>
    <w:rsid w:val="00E04A66"/>
    <w:rsid w:val="00E04C5D"/>
    <w:rsid w:val="00E07372"/>
    <w:rsid w:val="00E077C5"/>
    <w:rsid w:val="00E112BE"/>
    <w:rsid w:val="00E1172A"/>
    <w:rsid w:val="00E132E6"/>
    <w:rsid w:val="00E13CF8"/>
    <w:rsid w:val="00E1661B"/>
    <w:rsid w:val="00E17113"/>
    <w:rsid w:val="00E17A72"/>
    <w:rsid w:val="00E2317B"/>
    <w:rsid w:val="00E2357D"/>
    <w:rsid w:val="00E24731"/>
    <w:rsid w:val="00E26E88"/>
    <w:rsid w:val="00E315BB"/>
    <w:rsid w:val="00E31D45"/>
    <w:rsid w:val="00E321F7"/>
    <w:rsid w:val="00E3347D"/>
    <w:rsid w:val="00E34BA5"/>
    <w:rsid w:val="00E3635E"/>
    <w:rsid w:val="00E37C1F"/>
    <w:rsid w:val="00E431BD"/>
    <w:rsid w:val="00E4483B"/>
    <w:rsid w:val="00E45152"/>
    <w:rsid w:val="00E460EE"/>
    <w:rsid w:val="00E462D0"/>
    <w:rsid w:val="00E46848"/>
    <w:rsid w:val="00E46CF7"/>
    <w:rsid w:val="00E47D84"/>
    <w:rsid w:val="00E539E7"/>
    <w:rsid w:val="00E539E8"/>
    <w:rsid w:val="00E54492"/>
    <w:rsid w:val="00E548E5"/>
    <w:rsid w:val="00E62163"/>
    <w:rsid w:val="00E62648"/>
    <w:rsid w:val="00E63A0C"/>
    <w:rsid w:val="00E643FB"/>
    <w:rsid w:val="00E6576A"/>
    <w:rsid w:val="00E66157"/>
    <w:rsid w:val="00E66DE4"/>
    <w:rsid w:val="00E6716E"/>
    <w:rsid w:val="00E70F86"/>
    <w:rsid w:val="00E72563"/>
    <w:rsid w:val="00E725E0"/>
    <w:rsid w:val="00E774F4"/>
    <w:rsid w:val="00E81C0A"/>
    <w:rsid w:val="00E8588C"/>
    <w:rsid w:val="00E85F0F"/>
    <w:rsid w:val="00E877FE"/>
    <w:rsid w:val="00E90699"/>
    <w:rsid w:val="00E92146"/>
    <w:rsid w:val="00E923DD"/>
    <w:rsid w:val="00E94F92"/>
    <w:rsid w:val="00EA07A1"/>
    <w:rsid w:val="00EA75CA"/>
    <w:rsid w:val="00EB0E14"/>
    <w:rsid w:val="00EB0FAE"/>
    <w:rsid w:val="00EB2B43"/>
    <w:rsid w:val="00EB419B"/>
    <w:rsid w:val="00EB5D92"/>
    <w:rsid w:val="00EB6B96"/>
    <w:rsid w:val="00EB729D"/>
    <w:rsid w:val="00EC0270"/>
    <w:rsid w:val="00EC12B4"/>
    <w:rsid w:val="00EC14F1"/>
    <w:rsid w:val="00EC21D4"/>
    <w:rsid w:val="00EC222A"/>
    <w:rsid w:val="00EC555E"/>
    <w:rsid w:val="00EC7E4C"/>
    <w:rsid w:val="00ED0423"/>
    <w:rsid w:val="00ED18AA"/>
    <w:rsid w:val="00ED1B86"/>
    <w:rsid w:val="00ED1C11"/>
    <w:rsid w:val="00ED61E8"/>
    <w:rsid w:val="00ED6F01"/>
    <w:rsid w:val="00ED6FFB"/>
    <w:rsid w:val="00EE3F21"/>
    <w:rsid w:val="00EE4941"/>
    <w:rsid w:val="00EE7A06"/>
    <w:rsid w:val="00EF00AE"/>
    <w:rsid w:val="00EF0E9C"/>
    <w:rsid w:val="00EF351D"/>
    <w:rsid w:val="00F01598"/>
    <w:rsid w:val="00F01C29"/>
    <w:rsid w:val="00F0215D"/>
    <w:rsid w:val="00F03E55"/>
    <w:rsid w:val="00F05B49"/>
    <w:rsid w:val="00F05F25"/>
    <w:rsid w:val="00F10FE8"/>
    <w:rsid w:val="00F123DF"/>
    <w:rsid w:val="00F15267"/>
    <w:rsid w:val="00F159C0"/>
    <w:rsid w:val="00F1704F"/>
    <w:rsid w:val="00F201A2"/>
    <w:rsid w:val="00F20535"/>
    <w:rsid w:val="00F20788"/>
    <w:rsid w:val="00F30860"/>
    <w:rsid w:val="00F3379A"/>
    <w:rsid w:val="00F35F17"/>
    <w:rsid w:val="00F3774D"/>
    <w:rsid w:val="00F4181E"/>
    <w:rsid w:val="00F42498"/>
    <w:rsid w:val="00F43478"/>
    <w:rsid w:val="00F460EC"/>
    <w:rsid w:val="00F51A91"/>
    <w:rsid w:val="00F524F6"/>
    <w:rsid w:val="00F53579"/>
    <w:rsid w:val="00F5439A"/>
    <w:rsid w:val="00F5439C"/>
    <w:rsid w:val="00F54C67"/>
    <w:rsid w:val="00F554E5"/>
    <w:rsid w:val="00F55907"/>
    <w:rsid w:val="00F56C32"/>
    <w:rsid w:val="00F57297"/>
    <w:rsid w:val="00F57598"/>
    <w:rsid w:val="00F61F65"/>
    <w:rsid w:val="00F63AF2"/>
    <w:rsid w:val="00F657DD"/>
    <w:rsid w:val="00F65E7B"/>
    <w:rsid w:val="00F70437"/>
    <w:rsid w:val="00F71790"/>
    <w:rsid w:val="00F72E65"/>
    <w:rsid w:val="00F72FA8"/>
    <w:rsid w:val="00F73AA4"/>
    <w:rsid w:val="00F73C13"/>
    <w:rsid w:val="00F771E0"/>
    <w:rsid w:val="00F87158"/>
    <w:rsid w:val="00F9483A"/>
    <w:rsid w:val="00F96689"/>
    <w:rsid w:val="00F967C4"/>
    <w:rsid w:val="00F96C0F"/>
    <w:rsid w:val="00F9705A"/>
    <w:rsid w:val="00FA0768"/>
    <w:rsid w:val="00FA09AE"/>
    <w:rsid w:val="00FA45DE"/>
    <w:rsid w:val="00FA5196"/>
    <w:rsid w:val="00FA56A3"/>
    <w:rsid w:val="00FB0188"/>
    <w:rsid w:val="00FB1CF1"/>
    <w:rsid w:val="00FB4F37"/>
    <w:rsid w:val="00FC032C"/>
    <w:rsid w:val="00FC6CBA"/>
    <w:rsid w:val="00FC6DEA"/>
    <w:rsid w:val="00FC7E0D"/>
    <w:rsid w:val="00FD2622"/>
    <w:rsid w:val="00FD27E9"/>
    <w:rsid w:val="00FD2D0E"/>
    <w:rsid w:val="00FD5E2A"/>
    <w:rsid w:val="00FD7329"/>
    <w:rsid w:val="00FE016C"/>
    <w:rsid w:val="00FE10F3"/>
    <w:rsid w:val="00FE267A"/>
    <w:rsid w:val="00FE2A2A"/>
    <w:rsid w:val="00FF145D"/>
    <w:rsid w:val="00FF1E12"/>
    <w:rsid w:val="00FF26FC"/>
    <w:rsid w:val="00FF3E30"/>
    <w:rsid w:val="00FF3F8A"/>
    <w:rsid w:val="00FF410A"/>
    <w:rsid w:val="00FF42AE"/>
    <w:rsid w:val="00FF46E8"/>
    <w:rsid w:val="00FF61C2"/>
    <w:rsid w:val="00FF68D2"/>
    <w:rsid w:val="00FF6EAE"/>
    <w:rsid w:val="00FF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C8E3B"/>
  <w15:chartTrackingRefBased/>
  <w15:docId w15:val="{63DBA522-3E77-4013-9286-D4FE2F6F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9450D6"/>
    <w:rPr>
      <w:sz w:val="24"/>
      <w:szCs w:val="24"/>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6"/>
    <w:next w:val="a6"/>
    <w:link w:val="13"/>
    <w:qFormat/>
    <w:rsid w:val="00794A9C"/>
    <w:pPr>
      <w:keepNext/>
      <w:numPr>
        <w:numId w:val="16"/>
      </w:numPr>
      <w:jc w:val="right"/>
      <w:outlineLvl w:val="0"/>
    </w:pPr>
    <w:rPr>
      <w:iCs/>
      <w:lang w:val="x-none" w:eastAsia="x-none"/>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link w:val="22"/>
    <w:uiPriority w:val="99"/>
    <w:qFormat/>
    <w:rsid w:val="00794A9C"/>
    <w:pPr>
      <w:keepNext/>
      <w:numPr>
        <w:ilvl w:val="1"/>
        <w:numId w:val="7"/>
      </w:numPr>
      <w:spacing w:before="240" w:after="60"/>
      <w:outlineLvl w:val="1"/>
    </w:pPr>
    <w:rPr>
      <w:rFonts w:ascii="Arial" w:hAnsi="Arial" w:cs="Arial"/>
      <w:b/>
      <w:bCs/>
      <w:i/>
      <w:iCs/>
      <w:sz w:val="28"/>
      <w:szCs w:val="28"/>
    </w:rPr>
  </w:style>
  <w:style w:type="paragraph" w:styleId="31">
    <w:name w:val="heading 3"/>
    <w:aliases w:val="H3"/>
    <w:basedOn w:val="a6"/>
    <w:next w:val="a6"/>
    <w:link w:val="33"/>
    <w:qFormat/>
    <w:rsid w:val="00794A9C"/>
    <w:pPr>
      <w:keepNext/>
      <w:numPr>
        <w:ilvl w:val="2"/>
        <w:numId w:val="8"/>
      </w:numPr>
      <w:spacing w:before="240" w:after="60"/>
      <w:outlineLvl w:val="2"/>
    </w:pPr>
    <w:rPr>
      <w:rFonts w:ascii="Cambria" w:hAnsi="Cambria"/>
      <w:b/>
      <w:bCs/>
      <w:sz w:val="26"/>
      <w:szCs w:val="26"/>
    </w:rPr>
  </w:style>
  <w:style w:type="paragraph" w:styleId="4">
    <w:name w:val="heading 4"/>
    <w:basedOn w:val="a6"/>
    <w:next w:val="a6"/>
    <w:link w:val="42"/>
    <w:qFormat/>
    <w:rsid w:val="00794A9C"/>
    <w:pPr>
      <w:keepNext/>
      <w:numPr>
        <w:ilvl w:val="3"/>
        <w:numId w:val="8"/>
      </w:numPr>
      <w:spacing w:before="240" w:after="60"/>
      <w:outlineLvl w:val="3"/>
    </w:pPr>
    <w:rPr>
      <w:rFonts w:eastAsia="Arial Unicode MS"/>
      <w:b/>
      <w:bCs/>
      <w:sz w:val="28"/>
      <w:szCs w:val="28"/>
    </w:rPr>
  </w:style>
  <w:style w:type="paragraph" w:styleId="5">
    <w:name w:val="heading 5"/>
    <w:basedOn w:val="a6"/>
    <w:next w:val="a6"/>
    <w:link w:val="50"/>
    <w:qFormat/>
    <w:rsid w:val="00794A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6"/>
    <w:next w:val="a6"/>
    <w:link w:val="60"/>
    <w:qFormat/>
    <w:rsid w:val="00794A9C"/>
    <w:pPr>
      <w:spacing w:before="240" w:after="60"/>
      <w:outlineLvl w:val="5"/>
    </w:pPr>
    <w:rPr>
      <w:b/>
      <w:bCs/>
      <w:sz w:val="22"/>
      <w:szCs w:val="22"/>
      <w:lang w:val="x-none" w:eastAsia="x-none"/>
    </w:rPr>
  </w:style>
  <w:style w:type="paragraph" w:styleId="7">
    <w:name w:val="heading 7"/>
    <w:basedOn w:val="a6"/>
    <w:next w:val="a6"/>
    <w:link w:val="70"/>
    <w:qFormat/>
    <w:rsid w:val="00794A9C"/>
    <w:pPr>
      <w:tabs>
        <w:tab w:val="num" w:pos="3469"/>
      </w:tabs>
      <w:spacing w:before="240" w:after="60"/>
      <w:ind w:left="3469" w:hanging="1296"/>
      <w:outlineLvl w:val="6"/>
    </w:pPr>
  </w:style>
  <w:style w:type="paragraph" w:styleId="8">
    <w:name w:val="heading 8"/>
    <w:basedOn w:val="a6"/>
    <w:next w:val="a6"/>
    <w:link w:val="80"/>
    <w:qFormat/>
    <w:rsid w:val="00794A9C"/>
    <w:pPr>
      <w:tabs>
        <w:tab w:val="num" w:pos="3613"/>
      </w:tabs>
      <w:spacing w:before="240" w:after="60"/>
      <w:ind w:left="3613" w:hanging="1440"/>
      <w:outlineLvl w:val="7"/>
    </w:pPr>
    <w:rPr>
      <w:i/>
      <w:iCs/>
    </w:rPr>
  </w:style>
  <w:style w:type="paragraph" w:styleId="9">
    <w:name w:val="heading 9"/>
    <w:basedOn w:val="a6"/>
    <w:next w:val="a6"/>
    <w:link w:val="90"/>
    <w:qFormat/>
    <w:rsid w:val="00794A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Знак"/>
    <w:basedOn w:val="a6"/>
    <w:rsid w:val="009450D6"/>
    <w:pPr>
      <w:spacing w:before="100" w:beforeAutospacing="1" w:after="100" w:afterAutospacing="1"/>
    </w:pPr>
    <w:rPr>
      <w:rFonts w:ascii="Tahoma" w:hAnsi="Tahoma"/>
      <w:sz w:val="20"/>
      <w:szCs w:val="20"/>
      <w:lang w:val="en-US" w:eastAsia="en-US"/>
    </w:rPr>
  </w:style>
  <w:style w:type="paragraph" w:customStyle="1" w:styleId="ab">
    <w:name w:val="Название"/>
    <w:basedOn w:val="a6"/>
    <w:link w:val="ac"/>
    <w:qFormat/>
    <w:rsid w:val="009450D6"/>
    <w:pPr>
      <w:ind w:firstLine="426"/>
      <w:jc w:val="center"/>
    </w:pPr>
    <w:rPr>
      <w:rFonts w:ascii="Arial" w:hAnsi="Arial"/>
      <w:b/>
      <w:sz w:val="22"/>
      <w:szCs w:val="20"/>
    </w:rPr>
  </w:style>
  <w:style w:type="character" w:customStyle="1" w:styleId="ac">
    <w:name w:val="Название Знак"/>
    <w:link w:val="ab"/>
    <w:locked/>
    <w:rsid w:val="009450D6"/>
    <w:rPr>
      <w:rFonts w:ascii="Arial" w:hAnsi="Arial" w:cs="Times New Roman"/>
      <w:b/>
      <w:sz w:val="22"/>
      <w:lang w:val="ru-RU" w:eastAsia="ru-RU" w:bidi="ar-SA"/>
    </w:rPr>
  </w:style>
  <w:style w:type="table" w:styleId="ad">
    <w:name w:val="Table Grid"/>
    <w:basedOn w:val="a8"/>
    <w:rsid w:val="0094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Стиль Заголовок 2+пункт + полужирный Знак"/>
    <w:rsid w:val="005E3AD6"/>
    <w:rPr>
      <w:rFonts w:cs="Arial"/>
      <w:b/>
      <w:bCs/>
      <w:iCs/>
      <w:sz w:val="24"/>
      <w:szCs w:val="24"/>
      <w:lang w:val="ru-RU" w:eastAsia="ru-RU" w:bidi="ar-SA"/>
    </w:rPr>
  </w:style>
  <w:style w:type="paragraph" w:styleId="ae">
    <w:name w:val="Body Text Indent"/>
    <w:basedOn w:val="a6"/>
    <w:link w:val="af"/>
    <w:rsid w:val="00291CA4"/>
    <w:pPr>
      <w:ind w:right="-269" w:firstLine="851"/>
    </w:pPr>
    <w:rPr>
      <w:sz w:val="18"/>
    </w:rPr>
  </w:style>
  <w:style w:type="character" w:styleId="af0">
    <w:name w:val="annotation reference"/>
    <w:rsid w:val="00B05FE0"/>
    <w:rPr>
      <w:rFonts w:cs="Times New Roman"/>
      <w:sz w:val="16"/>
      <w:szCs w:val="16"/>
    </w:rPr>
  </w:style>
  <w:style w:type="paragraph" w:styleId="af1">
    <w:name w:val="annotation text"/>
    <w:basedOn w:val="a6"/>
    <w:rsid w:val="00B05FE0"/>
    <w:rPr>
      <w:sz w:val="20"/>
      <w:szCs w:val="20"/>
    </w:rPr>
  </w:style>
  <w:style w:type="paragraph" w:styleId="af2">
    <w:name w:val="annotation subject"/>
    <w:basedOn w:val="af1"/>
    <w:next w:val="af1"/>
    <w:rsid w:val="00B05FE0"/>
    <w:rPr>
      <w:b/>
      <w:bCs/>
    </w:rPr>
  </w:style>
  <w:style w:type="paragraph" w:styleId="af3">
    <w:name w:val="Balloon Text"/>
    <w:basedOn w:val="a6"/>
    <w:rsid w:val="00B05FE0"/>
    <w:rPr>
      <w:rFonts w:ascii="Tahoma" w:hAnsi="Tahoma" w:cs="Tahoma"/>
      <w:sz w:val="16"/>
      <w:szCs w:val="16"/>
    </w:rPr>
  </w:style>
  <w:style w:type="paragraph" w:customStyle="1" w:styleId="af4">
    <w:name w:val="Базовый"/>
    <w:uiPriority w:val="99"/>
    <w:rsid w:val="00EB0E14"/>
    <w:pPr>
      <w:tabs>
        <w:tab w:val="left" w:pos="709"/>
      </w:tabs>
      <w:suppressAutoHyphens/>
      <w:spacing w:after="200" w:line="276" w:lineRule="atLeast"/>
    </w:pPr>
    <w:rPr>
      <w:rFonts w:ascii="Calibri" w:hAnsi="Calibri"/>
      <w:sz w:val="22"/>
      <w:szCs w:val="22"/>
      <w:lang w:eastAsia="en-US"/>
    </w:rPr>
  </w:style>
  <w:style w:type="paragraph" w:styleId="af5">
    <w:name w:val="Body Text"/>
    <w:aliases w:val="Основной текст таблиц,в таблице,таблицы,в таблицах,Письмо в Интернет"/>
    <w:basedOn w:val="a6"/>
    <w:link w:val="af6"/>
    <w:rsid w:val="007B4C65"/>
    <w:pPr>
      <w:spacing w:after="120"/>
    </w:pPr>
  </w:style>
  <w:style w:type="paragraph" w:customStyle="1" w:styleId="14">
    <w:name w:val="Обычный (веб)1"/>
    <w:basedOn w:val="a6"/>
    <w:uiPriority w:val="99"/>
    <w:rsid w:val="00E37C1F"/>
    <w:pPr>
      <w:spacing w:before="100" w:beforeAutospacing="1" w:after="100" w:afterAutospacing="1"/>
    </w:pPr>
  </w:style>
  <w:style w:type="character" w:customStyle="1" w:styleId="af6">
    <w:name w:val="Основной текст Знак"/>
    <w:aliases w:val="Основной текст таблиц Знак2,в таблице Знак,таблицы Знак,в таблицах Знак,Письмо в Интернет Знак"/>
    <w:link w:val="af5"/>
    <w:rsid w:val="006B0133"/>
    <w:rPr>
      <w:sz w:val="24"/>
      <w:szCs w:val="24"/>
    </w:rPr>
  </w:style>
  <w:style w:type="character" w:styleId="af7">
    <w:name w:val="Hyperlink"/>
    <w:uiPriority w:val="99"/>
    <w:unhideWhenUsed/>
    <w:rsid w:val="00303203"/>
    <w:rPr>
      <w:color w:val="0000FF"/>
      <w:u w:val="single"/>
    </w:rPr>
  </w:style>
  <w:style w:type="paragraph" w:customStyle="1" w:styleId="ConsPlusNormal">
    <w:name w:val="ConsPlusNormal"/>
    <w:rsid w:val="00110D31"/>
    <w:pPr>
      <w:autoSpaceDE w:val="0"/>
      <w:autoSpaceDN w:val="0"/>
      <w:adjustRightInd w:val="0"/>
    </w:pPr>
    <w:rPr>
      <w:sz w:val="24"/>
      <w:szCs w:val="24"/>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Ðàçäåë Знак"/>
    <w:link w:val="12"/>
    <w:rsid w:val="00794A9C"/>
    <w:rPr>
      <w:iCs/>
      <w:sz w:val="24"/>
      <w:szCs w:val="24"/>
      <w:lang w:val="x-none" w:eastAsia="x-none"/>
    </w:rPr>
  </w:style>
  <w:style w:type="character" w:customStyle="1" w:styleId="22">
    <w:name w:val="Заголовок 2 Знак"/>
    <w:aliases w:val="2 Знак1,22 Знак,A Знак,A.B.C. Знак,CHS Знак,Gliederung2 Знак,H Знак,H2 Знак2,H2 Знак Знак,H2-Heading 2 Знак,H21 Знак,H22 Знак,HD2 Знак,Header2 Знак,Heading 2 Hidden Знак,Heading Indent No L2 Знак,Heading2 Знак,Level 2 Topic Heading Знак"/>
    <w:link w:val="20"/>
    <w:uiPriority w:val="99"/>
    <w:rsid w:val="00794A9C"/>
    <w:rPr>
      <w:rFonts w:ascii="Arial" w:hAnsi="Arial" w:cs="Arial"/>
      <w:b/>
      <w:bCs/>
      <w:i/>
      <w:iCs/>
      <w:sz w:val="28"/>
      <w:szCs w:val="28"/>
    </w:rPr>
  </w:style>
  <w:style w:type="character" w:customStyle="1" w:styleId="33">
    <w:name w:val="Заголовок 3 Знак"/>
    <w:aliases w:val="H3 Знак"/>
    <w:link w:val="31"/>
    <w:rsid w:val="00794A9C"/>
    <w:rPr>
      <w:rFonts w:ascii="Cambria" w:hAnsi="Cambria"/>
      <w:b/>
      <w:bCs/>
      <w:sz w:val="26"/>
      <w:szCs w:val="26"/>
    </w:rPr>
  </w:style>
  <w:style w:type="character" w:customStyle="1" w:styleId="42">
    <w:name w:val="Заголовок 4 Знак"/>
    <w:link w:val="4"/>
    <w:rsid w:val="00794A9C"/>
    <w:rPr>
      <w:rFonts w:eastAsia="Arial Unicode MS"/>
      <w:b/>
      <w:bCs/>
      <w:sz w:val="28"/>
      <w:szCs w:val="28"/>
    </w:rPr>
  </w:style>
  <w:style w:type="character" w:customStyle="1" w:styleId="50">
    <w:name w:val="Заголовок 5 Знак"/>
    <w:link w:val="5"/>
    <w:rsid w:val="00794A9C"/>
    <w:rPr>
      <w:rFonts w:ascii="Times New Roman CYR" w:eastAsia="Arial Unicode MS" w:hAnsi="Times New Roman CYR"/>
      <w:b/>
      <w:bCs/>
      <w:i/>
      <w:iCs/>
      <w:sz w:val="26"/>
      <w:szCs w:val="26"/>
    </w:rPr>
  </w:style>
  <w:style w:type="character" w:customStyle="1" w:styleId="60">
    <w:name w:val="Заголовок 6 Знак"/>
    <w:link w:val="6"/>
    <w:rsid w:val="00794A9C"/>
    <w:rPr>
      <w:b/>
      <w:bCs/>
      <w:sz w:val="22"/>
      <w:szCs w:val="22"/>
      <w:lang w:val="x-none" w:eastAsia="x-none"/>
    </w:rPr>
  </w:style>
  <w:style w:type="character" w:customStyle="1" w:styleId="70">
    <w:name w:val="Заголовок 7 Знак"/>
    <w:link w:val="7"/>
    <w:rsid w:val="00794A9C"/>
    <w:rPr>
      <w:sz w:val="24"/>
      <w:szCs w:val="24"/>
    </w:rPr>
  </w:style>
  <w:style w:type="character" w:customStyle="1" w:styleId="80">
    <w:name w:val="Заголовок 8 Знак"/>
    <w:link w:val="8"/>
    <w:rsid w:val="00794A9C"/>
    <w:rPr>
      <w:i/>
      <w:iCs/>
      <w:sz w:val="24"/>
      <w:szCs w:val="24"/>
    </w:rPr>
  </w:style>
  <w:style w:type="character" w:customStyle="1" w:styleId="90">
    <w:name w:val="Заголовок 9 Знак"/>
    <w:link w:val="9"/>
    <w:rsid w:val="00794A9C"/>
    <w:rPr>
      <w:rFonts w:ascii="Arial" w:hAnsi="Arial" w:cs="Arial"/>
      <w:sz w:val="22"/>
      <w:szCs w:val="22"/>
    </w:rPr>
  </w:style>
  <w:style w:type="paragraph" w:styleId="af8">
    <w:name w:val="header"/>
    <w:aliases w:val="Heder,Titul"/>
    <w:basedOn w:val="a6"/>
    <w:link w:val="af9"/>
    <w:uiPriority w:val="99"/>
    <w:rsid w:val="00794A9C"/>
    <w:pPr>
      <w:tabs>
        <w:tab w:val="center" w:pos="4153"/>
        <w:tab w:val="right" w:pos="8306"/>
      </w:tabs>
    </w:pPr>
    <w:rPr>
      <w:rFonts w:ascii="Courier New" w:hAnsi="Courier New" w:cs="Courier New"/>
      <w:sz w:val="20"/>
      <w:szCs w:val="20"/>
    </w:rPr>
  </w:style>
  <w:style w:type="character" w:customStyle="1" w:styleId="af9">
    <w:name w:val="Верхний колонтитул Знак"/>
    <w:aliases w:val="Heder Знак,Titul Знак"/>
    <w:link w:val="af8"/>
    <w:uiPriority w:val="99"/>
    <w:rsid w:val="00794A9C"/>
    <w:rPr>
      <w:rFonts w:ascii="Courier New" w:hAnsi="Courier New" w:cs="Courier New"/>
    </w:rPr>
  </w:style>
  <w:style w:type="paragraph" w:styleId="afa">
    <w:name w:val="footer"/>
    <w:basedOn w:val="a6"/>
    <w:link w:val="15"/>
    <w:uiPriority w:val="99"/>
    <w:rsid w:val="00794A9C"/>
    <w:pPr>
      <w:tabs>
        <w:tab w:val="center" w:pos="4153"/>
        <w:tab w:val="right" w:pos="8306"/>
      </w:tabs>
    </w:pPr>
    <w:rPr>
      <w:rFonts w:ascii="Courier New" w:hAnsi="Courier New"/>
      <w:sz w:val="20"/>
      <w:szCs w:val="20"/>
      <w:lang w:val="x-none" w:eastAsia="x-none"/>
    </w:rPr>
  </w:style>
  <w:style w:type="character" w:customStyle="1" w:styleId="afb">
    <w:name w:val="Нижний колонтитул Знак"/>
    <w:uiPriority w:val="99"/>
    <w:rsid w:val="00794A9C"/>
    <w:rPr>
      <w:sz w:val="24"/>
      <w:szCs w:val="24"/>
    </w:rPr>
  </w:style>
  <w:style w:type="paragraph" w:customStyle="1" w:styleId="ConsNormal">
    <w:name w:val="ConsNormal"/>
    <w:rsid w:val="00794A9C"/>
    <w:pPr>
      <w:autoSpaceDE w:val="0"/>
      <w:autoSpaceDN w:val="0"/>
      <w:adjustRightInd w:val="0"/>
      <w:ind w:right="19772" w:firstLine="720"/>
    </w:pPr>
    <w:rPr>
      <w:rFonts w:ascii="Arial" w:hAnsi="Arial" w:cs="Arial"/>
    </w:rPr>
  </w:style>
  <w:style w:type="paragraph" w:customStyle="1" w:styleId="ConsTitle">
    <w:name w:val="ConsTitle"/>
    <w:rsid w:val="00794A9C"/>
    <w:pPr>
      <w:autoSpaceDE w:val="0"/>
      <w:autoSpaceDN w:val="0"/>
      <w:adjustRightInd w:val="0"/>
      <w:ind w:right="19772"/>
    </w:pPr>
    <w:rPr>
      <w:rFonts w:ascii="Arial" w:hAnsi="Arial" w:cs="Arial"/>
      <w:b/>
      <w:bCs/>
      <w:sz w:val="14"/>
      <w:szCs w:val="14"/>
    </w:rPr>
  </w:style>
  <w:style w:type="paragraph" w:customStyle="1" w:styleId="16">
    <w:name w:val="Обычный1"/>
    <w:link w:val="Normal"/>
    <w:rsid w:val="00794A9C"/>
    <w:rPr>
      <w:sz w:val="24"/>
    </w:rPr>
  </w:style>
  <w:style w:type="character" w:styleId="afc">
    <w:name w:val="page number"/>
    <w:rsid w:val="00794A9C"/>
  </w:style>
  <w:style w:type="character" w:customStyle="1" w:styleId="afd">
    <w:name w:val="Текст примечания Знак"/>
    <w:rsid w:val="00794A9C"/>
  </w:style>
  <w:style w:type="character" w:customStyle="1" w:styleId="afe">
    <w:name w:val="Тема примечания Знак"/>
    <w:rsid w:val="00794A9C"/>
    <w:rPr>
      <w:b/>
      <w:bCs/>
    </w:rPr>
  </w:style>
  <w:style w:type="character" w:customStyle="1" w:styleId="aff">
    <w:name w:val="Текст выноски Знак"/>
    <w:rsid w:val="00794A9C"/>
    <w:rPr>
      <w:rFonts w:ascii="Tahoma" w:hAnsi="Tahoma" w:cs="Tahoma"/>
      <w:sz w:val="16"/>
      <w:szCs w:val="16"/>
    </w:rPr>
  </w:style>
  <w:style w:type="paragraph" w:styleId="24">
    <w:name w:val="Body Text Indent 2"/>
    <w:basedOn w:val="a6"/>
    <w:link w:val="25"/>
    <w:rsid w:val="00794A9C"/>
    <w:pPr>
      <w:ind w:firstLine="720"/>
      <w:jc w:val="both"/>
    </w:pPr>
  </w:style>
  <w:style w:type="character" w:customStyle="1" w:styleId="25">
    <w:name w:val="Основной текст с отступом 2 Знак"/>
    <w:link w:val="24"/>
    <w:rsid w:val="00794A9C"/>
    <w:rPr>
      <w:sz w:val="24"/>
      <w:szCs w:val="24"/>
    </w:rPr>
  </w:style>
  <w:style w:type="paragraph" w:styleId="34">
    <w:name w:val="Body Text Indent 3"/>
    <w:basedOn w:val="a6"/>
    <w:link w:val="35"/>
    <w:uiPriority w:val="99"/>
    <w:rsid w:val="00794A9C"/>
    <w:pPr>
      <w:ind w:firstLine="720"/>
      <w:jc w:val="both"/>
    </w:pPr>
    <w:rPr>
      <w:color w:val="0000FF"/>
      <w:u w:val="single"/>
      <w:lang w:val="x-none" w:eastAsia="x-none"/>
    </w:rPr>
  </w:style>
  <w:style w:type="character" w:customStyle="1" w:styleId="35">
    <w:name w:val="Основной текст с отступом 3 Знак"/>
    <w:link w:val="34"/>
    <w:uiPriority w:val="99"/>
    <w:rsid w:val="00794A9C"/>
    <w:rPr>
      <w:color w:val="0000FF"/>
      <w:sz w:val="24"/>
      <w:szCs w:val="24"/>
      <w:u w:val="single"/>
      <w:lang w:val="x-none" w:eastAsia="x-none"/>
    </w:rPr>
  </w:style>
  <w:style w:type="character" w:customStyle="1" w:styleId="labelheaderlevel21">
    <w:name w:val="label_header_level_21"/>
    <w:rsid w:val="00794A9C"/>
    <w:rPr>
      <w:b/>
      <w:bCs/>
      <w:color w:val="0000FF"/>
      <w:sz w:val="20"/>
      <w:szCs w:val="20"/>
    </w:rPr>
  </w:style>
  <w:style w:type="paragraph" w:styleId="26">
    <w:name w:val="List 2"/>
    <w:basedOn w:val="a6"/>
    <w:rsid w:val="00794A9C"/>
    <w:pPr>
      <w:ind w:left="566" w:hanging="283"/>
    </w:pPr>
  </w:style>
  <w:style w:type="paragraph" w:customStyle="1" w:styleId="aff0">
    <w:name w:val="Знак"/>
    <w:basedOn w:val="a6"/>
    <w:rsid w:val="00794A9C"/>
    <w:pPr>
      <w:tabs>
        <w:tab w:val="num" w:pos="360"/>
      </w:tabs>
      <w:spacing w:after="160" w:line="240" w:lineRule="exact"/>
    </w:pPr>
    <w:rPr>
      <w:rFonts w:ascii="Verdana" w:hAnsi="Verdana" w:cs="Verdana"/>
      <w:sz w:val="20"/>
      <w:szCs w:val="20"/>
      <w:lang w:val="en-US" w:eastAsia="en-US"/>
    </w:rPr>
  </w:style>
  <w:style w:type="paragraph" w:customStyle="1" w:styleId="aff1">
    <w:name w:val="Знак Знак Знак Знак"/>
    <w:basedOn w:val="a6"/>
    <w:rsid w:val="00794A9C"/>
    <w:pPr>
      <w:spacing w:after="160" w:line="240" w:lineRule="exact"/>
    </w:pPr>
    <w:rPr>
      <w:rFonts w:ascii="Verdana" w:hAnsi="Verdana" w:cs="Verdana"/>
      <w:sz w:val="20"/>
      <w:szCs w:val="20"/>
      <w:lang w:val="en-US" w:eastAsia="en-US"/>
    </w:rPr>
  </w:style>
  <w:style w:type="paragraph" w:customStyle="1" w:styleId="110">
    <w:name w:val="заголовок 11"/>
    <w:basedOn w:val="a6"/>
    <w:next w:val="a6"/>
    <w:rsid w:val="00794A9C"/>
    <w:pPr>
      <w:keepNext/>
      <w:jc w:val="center"/>
    </w:pPr>
    <w:rPr>
      <w:snapToGrid w:val="0"/>
      <w:szCs w:val="20"/>
    </w:rPr>
  </w:style>
  <w:style w:type="paragraph" w:styleId="27">
    <w:name w:val="Body Text 2"/>
    <w:basedOn w:val="a6"/>
    <w:link w:val="28"/>
    <w:rsid w:val="00794A9C"/>
    <w:pPr>
      <w:spacing w:after="120" w:line="480" w:lineRule="auto"/>
    </w:pPr>
    <w:rPr>
      <w:lang w:val="x-none" w:eastAsia="x-none"/>
    </w:rPr>
  </w:style>
  <w:style w:type="character" w:customStyle="1" w:styleId="28">
    <w:name w:val="Основной текст 2 Знак"/>
    <w:link w:val="27"/>
    <w:rsid w:val="00794A9C"/>
    <w:rPr>
      <w:sz w:val="24"/>
      <w:szCs w:val="24"/>
      <w:lang w:val="x-none" w:eastAsia="x-none"/>
    </w:rPr>
  </w:style>
  <w:style w:type="paragraph" w:styleId="36">
    <w:name w:val="Body Text 3"/>
    <w:basedOn w:val="a6"/>
    <w:link w:val="37"/>
    <w:rsid w:val="00794A9C"/>
    <w:pPr>
      <w:spacing w:after="120"/>
    </w:pPr>
    <w:rPr>
      <w:sz w:val="16"/>
      <w:szCs w:val="16"/>
      <w:lang w:val="x-none" w:eastAsia="x-none"/>
    </w:rPr>
  </w:style>
  <w:style w:type="character" w:customStyle="1" w:styleId="37">
    <w:name w:val="Основной текст 3 Знак"/>
    <w:link w:val="36"/>
    <w:rsid w:val="00794A9C"/>
    <w:rPr>
      <w:sz w:val="16"/>
      <w:szCs w:val="16"/>
      <w:lang w:val="x-none" w:eastAsia="x-none"/>
    </w:rPr>
  </w:style>
  <w:style w:type="paragraph" w:customStyle="1" w:styleId="17">
    <w:name w:val="заголовок 1"/>
    <w:basedOn w:val="a6"/>
    <w:next w:val="a6"/>
    <w:rsid w:val="00794A9C"/>
    <w:pPr>
      <w:keepNext/>
      <w:widowControl w:val="0"/>
      <w:jc w:val="center"/>
    </w:pPr>
    <w:rPr>
      <w:b/>
      <w:snapToGrid w:val="0"/>
      <w:sz w:val="22"/>
      <w:szCs w:val="20"/>
    </w:rPr>
  </w:style>
  <w:style w:type="paragraph" w:customStyle="1" w:styleId="29">
    <w:name w:val="çàãîëîâîê 2"/>
    <w:basedOn w:val="a6"/>
    <w:next w:val="a6"/>
    <w:rsid w:val="00794A9C"/>
    <w:pPr>
      <w:keepNext/>
      <w:jc w:val="both"/>
    </w:pPr>
    <w:rPr>
      <w:szCs w:val="20"/>
      <w:lang w:val="en-GB"/>
    </w:rPr>
  </w:style>
  <w:style w:type="paragraph" w:customStyle="1" w:styleId="aff2">
    <w:name w:val="Таблица шапка"/>
    <w:basedOn w:val="a6"/>
    <w:rsid w:val="00794A9C"/>
    <w:pPr>
      <w:keepNext/>
      <w:spacing w:before="40" w:after="40"/>
      <w:ind w:left="57" w:right="57"/>
    </w:pPr>
    <w:rPr>
      <w:snapToGrid w:val="0"/>
      <w:sz w:val="22"/>
      <w:szCs w:val="20"/>
    </w:rPr>
  </w:style>
  <w:style w:type="paragraph" w:customStyle="1" w:styleId="aff3">
    <w:name w:val="Таблица текст"/>
    <w:basedOn w:val="a6"/>
    <w:rsid w:val="00794A9C"/>
    <w:pPr>
      <w:spacing w:before="40" w:after="40"/>
      <w:ind w:left="57" w:right="57"/>
    </w:pPr>
    <w:rPr>
      <w:snapToGrid w:val="0"/>
      <w:szCs w:val="20"/>
    </w:rPr>
  </w:style>
  <w:style w:type="paragraph" w:customStyle="1" w:styleId="a3">
    <w:name w:val="Пункт"/>
    <w:basedOn w:val="a6"/>
    <w:link w:val="18"/>
    <w:rsid w:val="00794A9C"/>
    <w:pPr>
      <w:numPr>
        <w:ilvl w:val="2"/>
        <w:numId w:val="7"/>
      </w:numPr>
      <w:spacing w:line="360" w:lineRule="auto"/>
      <w:jc w:val="both"/>
    </w:pPr>
    <w:rPr>
      <w:snapToGrid w:val="0"/>
      <w:sz w:val="28"/>
      <w:szCs w:val="28"/>
    </w:rPr>
  </w:style>
  <w:style w:type="paragraph" w:styleId="HTML">
    <w:name w:val="HTML Preformatted"/>
    <w:basedOn w:val="a6"/>
    <w:link w:val="HTML0"/>
    <w:rsid w:val="0079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94A9C"/>
    <w:rPr>
      <w:rFonts w:ascii="Courier New" w:hAnsi="Courier New" w:cs="Courier New"/>
    </w:rPr>
  </w:style>
  <w:style w:type="paragraph" w:styleId="af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6"/>
    <w:link w:val="aff5"/>
    <w:uiPriority w:val="99"/>
    <w:rsid w:val="00794A9C"/>
    <w:pPr>
      <w:spacing w:line="360" w:lineRule="auto"/>
      <w:ind w:firstLine="567"/>
      <w:jc w:val="both"/>
    </w:pPr>
    <w:rPr>
      <w:snapToGrid w:val="0"/>
      <w:szCs w:val="20"/>
    </w:rPr>
  </w:style>
  <w:style w:type="character" w:customStyle="1" w:styleId="af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4"/>
    <w:rsid w:val="00794A9C"/>
    <w:rPr>
      <w:snapToGrid w:val="0"/>
      <w:sz w:val="24"/>
    </w:rPr>
  </w:style>
  <w:style w:type="character" w:customStyle="1" w:styleId="FontStyle15">
    <w:name w:val="Font Style15"/>
    <w:rsid w:val="00794A9C"/>
    <w:rPr>
      <w:rFonts w:ascii="Times New Roman" w:hAnsi="Times New Roman" w:cs="Times New Roman"/>
      <w:sz w:val="26"/>
      <w:szCs w:val="26"/>
    </w:rPr>
  </w:style>
  <w:style w:type="paragraph" w:customStyle="1" w:styleId="2a">
    <w:name w:val="Уровень2"/>
    <w:basedOn w:val="a6"/>
    <w:rsid w:val="00794A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794A9C"/>
    <w:pPr>
      <w:tabs>
        <w:tab w:val="clear" w:pos="927"/>
        <w:tab w:val="num" w:pos="360"/>
        <w:tab w:val="num" w:pos="2160"/>
      </w:tabs>
      <w:ind w:left="2160" w:hanging="180"/>
    </w:pPr>
  </w:style>
  <w:style w:type="paragraph" w:customStyle="1" w:styleId="aff6">
    <w:name w:val="Заголовок статьи"/>
    <w:basedOn w:val="a6"/>
    <w:next w:val="a6"/>
    <w:rsid w:val="00794A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794A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794A9C"/>
    <w:pPr>
      <w:numPr>
        <w:numId w:val="3"/>
      </w:numPr>
      <w:jc w:val="both"/>
    </w:pPr>
  </w:style>
  <w:style w:type="paragraph" w:customStyle="1" w:styleId="39">
    <w:name w:val="Стиль3"/>
    <w:basedOn w:val="24"/>
    <w:link w:val="3a"/>
    <w:rsid w:val="00794A9C"/>
    <w:pPr>
      <w:widowControl w:val="0"/>
      <w:tabs>
        <w:tab w:val="num" w:pos="1307"/>
      </w:tabs>
      <w:adjustRightInd w:val="0"/>
      <w:ind w:left="1080" w:firstLine="0"/>
      <w:textAlignment w:val="baseline"/>
    </w:pPr>
    <w:rPr>
      <w:szCs w:val="20"/>
    </w:rPr>
  </w:style>
  <w:style w:type="paragraph" w:customStyle="1" w:styleId="1-3">
    <w:name w:val="Текст1-3"/>
    <w:basedOn w:val="a6"/>
    <w:rsid w:val="00794A9C"/>
    <w:pPr>
      <w:spacing w:after="60" w:line="288" w:lineRule="auto"/>
      <w:jc w:val="both"/>
    </w:pPr>
    <w:rPr>
      <w:szCs w:val="20"/>
    </w:rPr>
  </w:style>
  <w:style w:type="paragraph" w:customStyle="1" w:styleId="aHeader">
    <w:name w:val="a_Header"/>
    <w:basedOn w:val="a6"/>
    <w:rsid w:val="00794A9C"/>
    <w:pPr>
      <w:tabs>
        <w:tab w:val="left" w:pos="1985"/>
      </w:tabs>
      <w:spacing w:after="60"/>
      <w:jc w:val="center"/>
    </w:pPr>
    <w:rPr>
      <w:rFonts w:ascii="Courier New" w:hAnsi="Courier New"/>
    </w:rPr>
  </w:style>
  <w:style w:type="paragraph" w:styleId="aff7">
    <w:name w:val="Plain Text"/>
    <w:basedOn w:val="a6"/>
    <w:link w:val="aff8"/>
    <w:uiPriority w:val="99"/>
    <w:rsid w:val="00794A9C"/>
    <w:rPr>
      <w:rFonts w:ascii="Courier New" w:hAnsi="Courier New"/>
      <w:snapToGrid w:val="0"/>
      <w:sz w:val="20"/>
      <w:szCs w:val="20"/>
    </w:rPr>
  </w:style>
  <w:style w:type="character" w:customStyle="1" w:styleId="aff8">
    <w:name w:val="Текст Знак"/>
    <w:link w:val="aff7"/>
    <w:uiPriority w:val="99"/>
    <w:rsid w:val="00794A9C"/>
    <w:rPr>
      <w:rFonts w:ascii="Courier New" w:hAnsi="Courier New"/>
      <w:snapToGrid w:val="0"/>
    </w:rPr>
  </w:style>
  <w:style w:type="paragraph" w:styleId="aff9">
    <w:name w:val="Block Text"/>
    <w:basedOn w:val="a6"/>
    <w:rsid w:val="00794A9C"/>
    <w:pPr>
      <w:ind w:left="-5220" w:right="-105"/>
      <w:jc w:val="both"/>
    </w:pPr>
    <w:rPr>
      <w:i/>
      <w:iCs/>
    </w:rPr>
  </w:style>
  <w:style w:type="paragraph" w:styleId="2b">
    <w:name w:val="toc 2"/>
    <w:basedOn w:val="a6"/>
    <w:next w:val="a6"/>
    <w:autoRedefine/>
    <w:uiPriority w:val="39"/>
    <w:rsid w:val="00794A9C"/>
    <w:pPr>
      <w:tabs>
        <w:tab w:val="left" w:pos="426"/>
        <w:tab w:val="left" w:pos="1134"/>
        <w:tab w:val="right" w:pos="9356"/>
      </w:tabs>
      <w:ind w:left="1134" w:right="623" w:hanging="708"/>
    </w:pPr>
    <w:rPr>
      <w:rFonts w:ascii="Arial" w:hAnsi="Arial" w:cs="Arial"/>
      <w:b/>
      <w:bCs/>
      <w:noProof/>
      <w:sz w:val="18"/>
      <w:szCs w:val="20"/>
    </w:rPr>
  </w:style>
  <w:style w:type="paragraph" w:styleId="affa">
    <w:name w:val="Document Map"/>
    <w:basedOn w:val="a6"/>
    <w:link w:val="affb"/>
    <w:rsid w:val="00794A9C"/>
    <w:pPr>
      <w:shd w:val="clear" w:color="auto" w:fill="000080"/>
    </w:pPr>
    <w:rPr>
      <w:rFonts w:ascii="Tahoma" w:hAnsi="Tahoma" w:cs="Tahoma"/>
      <w:szCs w:val="20"/>
    </w:rPr>
  </w:style>
  <w:style w:type="character" w:customStyle="1" w:styleId="affb">
    <w:name w:val="Схема документа Знак"/>
    <w:link w:val="affa"/>
    <w:rsid w:val="00794A9C"/>
    <w:rPr>
      <w:rFonts w:ascii="Tahoma" w:hAnsi="Tahoma" w:cs="Tahoma"/>
      <w:sz w:val="24"/>
      <w:shd w:val="clear" w:color="auto" w:fill="000080"/>
    </w:rPr>
  </w:style>
  <w:style w:type="paragraph" w:styleId="19">
    <w:name w:val="toc 1"/>
    <w:basedOn w:val="a6"/>
    <w:next w:val="a6"/>
    <w:autoRedefine/>
    <w:uiPriority w:val="39"/>
    <w:rsid w:val="00794A9C"/>
    <w:pPr>
      <w:tabs>
        <w:tab w:val="left" w:pos="426"/>
        <w:tab w:val="right" w:leader="dot" w:pos="9356"/>
      </w:tabs>
      <w:ind w:left="426" w:right="623" w:hanging="426"/>
    </w:pPr>
    <w:rPr>
      <w:noProof/>
      <w:szCs w:val="20"/>
    </w:rPr>
  </w:style>
  <w:style w:type="paragraph" w:styleId="3b">
    <w:name w:val="toc 3"/>
    <w:basedOn w:val="a6"/>
    <w:next w:val="a6"/>
    <w:autoRedefine/>
    <w:uiPriority w:val="39"/>
    <w:rsid w:val="00794A9C"/>
    <w:pPr>
      <w:jc w:val="both"/>
    </w:pPr>
    <w:rPr>
      <w:szCs w:val="20"/>
    </w:rPr>
  </w:style>
  <w:style w:type="paragraph" w:styleId="43">
    <w:name w:val="toc 4"/>
    <w:basedOn w:val="a6"/>
    <w:next w:val="a6"/>
    <w:autoRedefine/>
    <w:rsid w:val="00794A9C"/>
    <w:pPr>
      <w:ind w:left="720"/>
    </w:pPr>
    <w:rPr>
      <w:szCs w:val="20"/>
    </w:rPr>
  </w:style>
  <w:style w:type="paragraph" w:styleId="51">
    <w:name w:val="toc 5"/>
    <w:basedOn w:val="a6"/>
    <w:next w:val="a6"/>
    <w:autoRedefine/>
    <w:rsid w:val="00794A9C"/>
    <w:pPr>
      <w:ind w:left="960"/>
    </w:pPr>
    <w:rPr>
      <w:szCs w:val="20"/>
    </w:rPr>
  </w:style>
  <w:style w:type="paragraph" w:styleId="61">
    <w:name w:val="toc 6"/>
    <w:basedOn w:val="a6"/>
    <w:next w:val="a6"/>
    <w:autoRedefine/>
    <w:rsid w:val="00794A9C"/>
    <w:pPr>
      <w:ind w:left="1200"/>
    </w:pPr>
    <w:rPr>
      <w:szCs w:val="20"/>
    </w:rPr>
  </w:style>
  <w:style w:type="paragraph" w:styleId="71">
    <w:name w:val="toc 7"/>
    <w:basedOn w:val="a6"/>
    <w:next w:val="a6"/>
    <w:autoRedefine/>
    <w:rsid w:val="00794A9C"/>
    <w:pPr>
      <w:ind w:left="1440"/>
    </w:pPr>
    <w:rPr>
      <w:szCs w:val="20"/>
    </w:rPr>
  </w:style>
  <w:style w:type="paragraph" w:styleId="81">
    <w:name w:val="toc 8"/>
    <w:basedOn w:val="a6"/>
    <w:next w:val="a6"/>
    <w:autoRedefine/>
    <w:rsid w:val="00794A9C"/>
    <w:pPr>
      <w:ind w:left="1680"/>
    </w:pPr>
    <w:rPr>
      <w:szCs w:val="20"/>
    </w:rPr>
  </w:style>
  <w:style w:type="paragraph" w:styleId="91">
    <w:name w:val="toc 9"/>
    <w:basedOn w:val="a6"/>
    <w:next w:val="a6"/>
    <w:autoRedefine/>
    <w:rsid w:val="00794A9C"/>
    <w:pPr>
      <w:ind w:left="1920"/>
    </w:pPr>
    <w:rPr>
      <w:szCs w:val="20"/>
    </w:rPr>
  </w:style>
  <w:style w:type="paragraph" w:customStyle="1" w:styleId="affc">
    <w:name w:val="Подраздел"/>
    <w:basedOn w:val="a6"/>
    <w:rsid w:val="00794A9C"/>
    <w:pPr>
      <w:spacing w:before="240"/>
      <w:ind w:left="1701" w:hanging="283"/>
      <w:jc w:val="both"/>
    </w:pPr>
    <w:rPr>
      <w:rFonts w:ascii="PragmaticaTT" w:hAnsi="PragmaticaTT"/>
      <w:szCs w:val="20"/>
    </w:rPr>
  </w:style>
  <w:style w:type="paragraph" w:customStyle="1" w:styleId="affd">
    <w:name w:val="регламент список"/>
    <w:basedOn w:val="31"/>
    <w:autoRedefine/>
    <w:rsid w:val="00794A9C"/>
    <w:pPr>
      <w:keepLines/>
      <w:spacing w:before="120" w:after="120" w:line="180" w:lineRule="atLeast"/>
      <w:outlineLvl w:val="9"/>
    </w:pPr>
    <w:rPr>
      <w:rFonts w:ascii="Times New Roman" w:hAnsi="Times New Roman"/>
      <w:spacing w:val="-5"/>
      <w:kern w:val="28"/>
      <w:sz w:val="24"/>
      <w:szCs w:val="20"/>
      <w:lang w:eastAsia="en-US"/>
    </w:rPr>
  </w:style>
  <w:style w:type="character" w:styleId="affe">
    <w:name w:val="FollowedHyperlink"/>
    <w:uiPriority w:val="99"/>
    <w:rsid w:val="00794A9C"/>
    <w:rPr>
      <w:color w:val="800080"/>
      <w:u w:val="single"/>
    </w:rPr>
  </w:style>
  <w:style w:type="paragraph" w:customStyle="1" w:styleId="Times14">
    <w:name w:val="Times 14"/>
    <w:basedOn w:val="a6"/>
    <w:rsid w:val="00794A9C"/>
    <w:pPr>
      <w:overflowPunct w:val="0"/>
      <w:autoSpaceDE w:val="0"/>
      <w:autoSpaceDN w:val="0"/>
      <w:adjustRightInd w:val="0"/>
      <w:ind w:firstLine="567"/>
      <w:jc w:val="both"/>
    </w:pPr>
    <w:rPr>
      <w:bCs/>
      <w:sz w:val="28"/>
      <w:szCs w:val="22"/>
    </w:rPr>
  </w:style>
  <w:style w:type="paragraph" w:customStyle="1" w:styleId="2c">
    <w:name w:val="Пункт_2"/>
    <w:basedOn w:val="a6"/>
    <w:rsid w:val="00794A9C"/>
    <w:pPr>
      <w:tabs>
        <w:tab w:val="num" w:pos="643"/>
        <w:tab w:val="num" w:pos="1701"/>
      </w:tabs>
      <w:ind w:left="643" w:hanging="360"/>
      <w:jc w:val="both"/>
    </w:pPr>
    <w:rPr>
      <w:sz w:val="28"/>
      <w:szCs w:val="20"/>
    </w:rPr>
  </w:style>
  <w:style w:type="paragraph" w:customStyle="1" w:styleId="32">
    <w:name w:val="Пункт_3"/>
    <w:basedOn w:val="a6"/>
    <w:rsid w:val="00794A9C"/>
    <w:pPr>
      <w:numPr>
        <w:ilvl w:val="2"/>
        <w:numId w:val="1"/>
      </w:numPr>
      <w:jc w:val="both"/>
    </w:pPr>
    <w:rPr>
      <w:sz w:val="28"/>
      <w:szCs w:val="28"/>
    </w:rPr>
  </w:style>
  <w:style w:type="paragraph" w:styleId="30">
    <w:name w:val="List Bullet 3"/>
    <w:basedOn w:val="a6"/>
    <w:rsid w:val="00794A9C"/>
    <w:pPr>
      <w:numPr>
        <w:numId w:val="4"/>
      </w:numPr>
    </w:pPr>
  </w:style>
  <w:style w:type="paragraph" w:styleId="3">
    <w:name w:val="List Number 3"/>
    <w:basedOn w:val="a6"/>
    <w:rsid w:val="00794A9C"/>
    <w:pPr>
      <w:numPr>
        <w:numId w:val="5"/>
      </w:numPr>
    </w:pPr>
  </w:style>
  <w:style w:type="paragraph" w:styleId="afff">
    <w:name w:val="List Continue"/>
    <w:basedOn w:val="a6"/>
    <w:rsid w:val="00794A9C"/>
    <w:pPr>
      <w:spacing w:after="120"/>
      <w:ind w:left="283"/>
    </w:pPr>
  </w:style>
  <w:style w:type="paragraph" w:styleId="a">
    <w:name w:val="List Number"/>
    <w:basedOn w:val="a6"/>
    <w:rsid w:val="00794A9C"/>
    <w:pPr>
      <w:numPr>
        <w:numId w:val="9"/>
      </w:numPr>
    </w:pPr>
  </w:style>
  <w:style w:type="paragraph" w:customStyle="1" w:styleId="ConsNonformat">
    <w:name w:val="ConsNonformat"/>
    <w:uiPriority w:val="99"/>
    <w:rsid w:val="00794A9C"/>
    <w:pPr>
      <w:widowControl w:val="0"/>
    </w:pPr>
    <w:rPr>
      <w:rFonts w:ascii="Courier New" w:hAnsi="Courier New"/>
    </w:rPr>
  </w:style>
  <w:style w:type="paragraph" w:styleId="afff0">
    <w:name w:val="caption"/>
    <w:basedOn w:val="a6"/>
    <w:next w:val="a6"/>
    <w:qFormat/>
    <w:rsid w:val="00794A9C"/>
    <w:pPr>
      <w:pageBreakBefore/>
      <w:suppressAutoHyphens/>
      <w:spacing w:before="120" w:after="120"/>
      <w:jc w:val="both"/>
    </w:pPr>
    <w:rPr>
      <w:i/>
      <w:snapToGrid w:val="0"/>
      <w:szCs w:val="22"/>
    </w:rPr>
  </w:style>
  <w:style w:type="character" w:customStyle="1" w:styleId="afff1">
    <w:name w:val="комментарий"/>
    <w:rsid w:val="00794A9C"/>
    <w:rPr>
      <w:b/>
      <w:i/>
      <w:shd w:val="clear" w:color="auto" w:fill="FFFF99"/>
    </w:rPr>
  </w:style>
  <w:style w:type="paragraph" w:customStyle="1" w:styleId="02statia2">
    <w:name w:val="02statia2"/>
    <w:basedOn w:val="a6"/>
    <w:rsid w:val="00794A9C"/>
    <w:pPr>
      <w:spacing w:before="120" w:line="320" w:lineRule="atLeast"/>
      <w:ind w:left="2020" w:hanging="880"/>
      <w:jc w:val="both"/>
    </w:pPr>
    <w:rPr>
      <w:rFonts w:ascii="GaramondNarrowC" w:hAnsi="GaramondNarrowC"/>
      <w:color w:val="000000"/>
      <w:sz w:val="21"/>
      <w:szCs w:val="21"/>
    </w:rPr>
  </w:style>
  <w:style w:type="paragraph" w:customStyle="1" w:styleId="afff2">
    <w:name w:val="Подпункт"/>
    <w:basedOn w:val="a3"/>
    <w:rsid w:val="00794A9C"/>
    <w:pPr>
      <w:numPr>
        <w:ilvl w:val="0"/>
        <w:numId w:val="0"/>
      </w:numPr>
      <w:tabs>
        <w:tab w:val="num" w:pos="1134"/>
      </w:tabs>
      <w:ind w:left="1134" w:hanging="1134"/>
    </w:pPr>
    <w:rPr>
      <w:bCs/>
      <w:sz w:val="22"/>
      <w:szCs w:val="22"/>
    </w:rPr>
  </w:style>
  <w:style w:type="paragraph" w:customStyle="1" w:styleId="a0">
    <w:name w:val="Подподпункт"/>
    <w:basedOn w:val="afff2"/>
    <w:rsid w:val="00794A9C"/>
    <w:pPr>
      <w:numPr>
        <w:numId w:val="10"/>
      </w:numPr>
    </w:pPr>
  </w:style>
  <w:style w:type="paragraph" w:customStyle="1" w:styleId="afff3">
    <w:name w:val="маркированный"/>
    <w:basedOn w:val="a6"/>
    <w:rsid w:val="00794A9C"/>
    <w:pPr>
      <w:tabs>
        <w:tab w:val="num" w:pos="1701"/>
      </w:tabs>
      <w:spacing w:line="360" w:lineRule="auto"/>
      <w:ind w:left="1701" w:hanging="567"/>
      <w:jc w:val="both"/>
    </w:pPr>
    <w:rPr>
      <w:bCs/>
      <w:snapToGrid w:val="0"/>
      <w:sz w:val="22"/>
      <w:szCs w:val="22"/>
    </w:rPr>
  </w:style>
  <w:style w:type="paragraph" w:customStyle="1" w:styleId="afff4">
    <w:name w:val="Ариал"/>
    <w:basedOn w:val="a6"/>
    <w:link w:val="1a"/>
    <w:rsid w:val="00794A9C"/>
    <w:pPr>
      <w:spacing w:before="120" w:after="120" w:line="360" w:lineRule="auto"/>
      <w:ind w:firstLine="851"/>
      <w:jc w:val="both"/>
    </w:pPr>
    <w:rPr>
      <w:rFonts w:ascii="Arial" w:hAnsi="Arial" w:cs="Arial"/>
    </w:rPr>
  </w:style>
  <w:style w:type="character" w:customStyle="1" w:styleId="1a">
    <w:name w:val="Ариал Знак1"/>
    <w:link w:val="afff4"/>
    <w:locked/>
    <w:rsid w:val="00794A9C"/>
    <w:rPr>
      <w:rFonts w:ascii="Arial" w:hAnsi="Arial" w:cs="Arial"/>
      <w:sz w:val="24"/>
      <w:szCs w:val="24"/>
    </w:rPr>
  </w:style>
  <w:style w:type="paragraph" w:styleId="afff5">
    <w:name w:val="List Paragraph"/>
    <w:aliases w:val="Цветной список - Акцент 11,Bullet List,FooterText,numbered,ПС - Нумерованный"/>
    <w:basedOn w:val="a6"/>
    <w:link w:val="afff6"/>
    <w:uiPriority w:val="34"/>
    <w:qFormat/>
    <w:rsid w:val="00794A9C"/>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794A9C"/>
    <w:pPr>
      <w:numPr>
        <w:numId w:val="11"/>
      </w:numPr>
    </w:pPr>
  </w:style>
  <w:style w:type="paragraph" w:customStyle="1" w:styleId="ConsPlusNonformat">
    <w:name w:val="ConsPlusNonformat"/>
    <w:rsid w:val="00794A9C"/>
    <w:pPr>
      <w:autoSpaceDE w:val="0"/>
      <w:autoSpaceDN w:val="0"/>
      <w:adjustRightInd w:val="0"/>
    </w:pPr>
    <w:rPr>
      <w:rFonts w:ascii="Courier New" w:hAnsi="Courier New" w:cs="Courier New"/>
    </w:rPr>
  </w:style>
  <w:style w:type="paragraph" w:customStyle="1" w:styleId="afff7">
    <w:name w:val="Пункт б/н"/>
    <w:basedOn w:val="a6"/>
    <w:rsid w:val="00794A9C"/>
    <w:pPr>
      <w:tabs>
        <w:tab w:val="left" w:pos="1134"/>
      </w:tabs>
      <w:spacing w:line="360" w:lineRule="auto"/>
      <w:ind w:firstLine="567"/>
      <w:jc w:val="both"/>
    </w:pPr>
    <w:rPr>
      <w:bCs/>
      <w:snapToGrid w:val="0"/>
      <w:sz w:val="22"/>
      <w:szCs w:val="22"/>
    </w:rPr>
  </w:style>
  <w:style w:type="paragraph" w:customStyle="1" w:styleId="1b">
    <w:name w:val="Обычный1"/>
    <w:link w:val="1c"/>
    <w:uiPriority w:val="99"/>
    <w:rsid w:val="00794A9C"/>
    <w:pPr>
      <w:widowControl w:val="0"/>
      <w:autoSpaceDE w:val="0"/>
      <w:autoSpaceDN w:val="0"/>
      <w:spacing w:before="120" w:after="120"/>
      <w:ind w:firstLine="567"/>
      <w:jc w:val="both"/>
    </w:pPr>
    <w:rPr>
      <w:szCs w:val="24"/>
    </w:rPr>
  </w:style>
  <w:style w:type="character" w:customStyle="1" w:styleId="1c">
    <w:name w:val="Обычный1 Знак"/>
    <w:link w:val="1b"/>
    <w:rsid w:val="00794A9C"/>
    <w:rPr>
      <w:szCs w:val="24"/>
    </w:rPr>
  </w:style>
  <w:style w:type="paragraph" w:customStyle="1" w:styleId="afff8">
    <w:name w:val="Ариал Таблица"/>
    <w:basedOn w:val="afff4"/>
    <w:link w:val="afff9"/>
    <w:rsid w:val="00794A9C"/>
    <w:pPr>
      <w:widowControl w:val="0"/>
      <w:adjustRightInd w:val="0"/>
      <w:spacing w:before="0" w:after="0" w:line="240" w:lineRule="auto"/>
      <w:ind w:firstLine="0"/>
      <w:textAlignment w:val="baseline"/>
    </w:pPr>
    <w:rPr>
      <w:szCs w:val="20"/>
    </w:rPr>
  </w:style>
  <w:style w:type="character" w:customStyle="1" w:styleId="afff9">
    <w:name w:val="Ариал Таблица Знак"/>
    <w:link w:val="afff8"/>
    <w:rsid w:val="00794A9C"/>
    <w:rPr>
      <w:rFonts w:ascii="Arial" w:hAnsi="Arial" w:cs="Arial"/>
      <w:sz w:val="24"/>
    </w:rPr>
  </w:style>
  <w:style w:type="paragraph" w:customStyle="1" w:styleId="afffa">
    <w:name w:val="АриалТабл"/>
    <w:basedOn w:val="afff4"/>
    <w:uiPriority w:val="99"/>
    <w:rsid w:val="00794A9C"/>
    <w:pPr>
      <w:widowControl w:val="0"/>
      <w:adjustRightInd w:val="0"/>
      <w:spacing w:before="0" w:after="0" w:line="240" w:lineRule="auto"/>
      <w:ind w:firstLine="0"/>
      <w:textAlignment w:val="baseline"/>
    </w:pPr>
  </w:style>
  <w:style w:type="paragraph" w:styleId="afffb">
    <w:name w:val="endnote text"/>
    <w:basedOn w:val="a6"/>
    <w:link w:val="afffc"/>
    <w:rsid w:val="00794A9C"/>
    <w:rPr>
      <w:sz w:val="20"/>
      <w:szCs w:val="20"/>
    </w:rPr>
  </w:style>
  <w:style w:type="character" w:customStyle="1" w:styleId="afffc">
    <w:name w:val="Текст концевой сноски Знак"/>
    <w:basedOn w:val="a7"/>
    <w:link w:val="afffb"/>
    <w:rsid w:val="00794A9C"/>
  </w:style>
  <w:style w:type="character" w:customStyle="1" w:styleId="afffd">
    <w:name w:val="Основной шрифт"/>
    <w:rsid w:val="00794A9C"/>
  </w:style>
  <w:style w:type="character" w:customStyle="1" w:styleId="afffe">
    <w:name w:val="Подпункт Знак"/>
    <w:rsid w:val="00794A9C"/>
    <w:rPr>
      <w:sz w:val="28"/>
      <w:lang w:val="ru-RU" w:eastAsia="ru-RU" w:bidi="ar-SA"/>
    </w:rPr>
  </w:style>
  <w:style w:type="character" w:customStyle="1" w:styleId="FontStyle11">
    <w:name w:val="Font Style11"/>
    <w:rsid w:val="00794A9C"/>
    <w:rPr>
      <w:rFonts w:ascii="Times New Roman" w:hAnsi="Times New Roman" w:cs="Times New Roman"/>
      <w:sz w:val="26"/>
      <w:szCs w:val="26"/>
    </w:rPr>
  </w:style>
  <w:style w:type="character" w:customStyle="1" w:styleId="211">
    <w:name w:val="Заголовок 2 Знак1"/>
    <w:aliases w:val="H2 Знак1,OG Heading 2 Знак1,Загол2 Знак1,Çàãîë2 Знак1,1.1. Caaieiaie 2 Знак1,1.1. Заголовок 2 Знак1,Caaie2 Знак1,Caaieiaie 2 Ciae Знак1"/>
    <w:uiPriority w:val="9"/>
    <w:rsid w:val="00794A9C"/>
    <w:rPr>
      <w:b/>
      <w:snapToGrid w:val="0"/>
      <w:sz w:val="28"/>
      <w:lang w:val="ru-RU" w:eastAsia="ru-RU" w:bidi="ar-SA"/>
    </w:rPr>
  </w:style>
  <w:style w:type="character" w:customStyle="1" w:styleId="Sp1">
    <w:name w:val="Sp1 Знак Знак"/>
    <w:rsid w:val="00794A9C"/>
    <w:rPr>
      <w:b/>
      <w:bCs/>
      <w:kern w:val="24"/>
      <w:sz w:val="24"/>
      <w:szCs w:val="24"/>
      <w:lang w:val="ru-RU" w:eastAsia="ru-RU" w:bidi="ar-SA"/>
    </w:rPr>
  </w:style>
  <w:style w:type="numbering" w:customStyle="1" w:styleId="1">
    <w:name w:val="Стиль1"/>
    <w:uiPriority w:val="99"/>
    <w:rsid w:val="00794A9C"/>
    <w:pPr>
      <w:numPr>
        <w:numId w:val="12"/>
      </w:numPr>
    </w:pPr>
  </w:style>
  <w:style w:type="numbering" w:customStyle="1" w:styleId="21">
    <w:name w:val="Стиль2"/>
    <w:uiPriority w:val="99"/>
    <w:rsid w:val="00794A9C"/>
    <w:pPr>
      <w:numPr>
        <w:numId w:val="13"/>
      </w:numPr>
    </w:pPr>
  </w:style>
  <w:style w:type="paragraph" w:customStyle="1" w:styleId="affff">
    <w:name w:val="Стиль начало"/>
    <w:basedOn w:val="a6"/>
    <w:rsid w:val="00794A9C"/>
    <w:pPr>
      <w:spacing w:line="264" w:lineRule="auto"/>
    </w:pPr>
    <w:rPr>
      <w:sz w:val="28"/>
      <w:szCs w:val="20"/>
    </w:rPr>
  </w:style>
  <w:style w:type="paragraph" w:customStyle="1" w:styleId="Noeeu14">
    <w:name w:val="Noeeu14"/>
    <w:basedOn w:val="a6"/>
    <w:rsid w:val="00794A9C"/>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794A9C"/>
    <w:rPr>
      <w:rFonts w:ascii="Times New Roman" w:hAnsi="Times New Roman" w:cs="Times New Roman"/>
      <w:sz w:val="26"/>
      <w:szCs w:val="26"/>
    </w:rPr>
  </w:style>
  <w:style w:type="character" w:customStyle="1" w:styleId="FontStyle57">
    <w:name w:val="Font Style57"/>
    <w:rsid w:val="00794A9C"/>
    <w:rPr>
      <w:rFonts w:ascii="Times New Roman" w:hAnsi="Times New Roman" w:cs="Times New Roman"/>
      <w:b/>
      <w:bCs/>
      <w:sz w:val="20"/>
      <w:szCs w:val="20"/>
    </w:rPr>
  </w:style>
  <w:style w:type="paragraph" w:customStyle="1" w:styleId="Style20">
    <w:name w:val="Style20"/>
    <w:basedOn w:val="a6"/>
    <w:rsid w:val="00794A9C"/>
    <w:pPr>
      <w:widowControl w:val="0"/>
      <w:autoSpaceDE w:val="0"/>
      <w:autoSpaceDN w:val="0"/>
      <w:adjustRightInd w:val="0"/>
    </w:pPr>
    <w:rPr>
      <w:rFonts w:ascii="Arial" w:eastAsia="Calibri" w:hAnsi="Arial"/>
    </w:rPr>
  </w:style>
  <w:style w:type="paragraph" w:styleId="affff0">
    <w:name w:val="Revision"/>
    <w:hidden/>
    <w:uiPriority w:val="99"/>
    <w:rsid w:val="00794A9C"/>
    <w:rPr>
      <w:sz w:val="24"/>
      <w:szCs w:val="24"/>
    </w:rPr>
  </w:style>
  <w:style w:type="paragraph" w:customStyle="1" w:styleId="40">
    <w:name w:val="Пункт_4"/>
    <w:basedOn w:val="a6"/>
    <w:link w:val="44"/>
    <w:uiPriority w:val="99"/>
    <w:rsid w:val="00794A9C"/>
    <w:pPr>
      <w:numPr>
        <w:ilvl w:val="3"/>
        <w:numId w:val="2"/>
      </w:numPr>
      <w:jc w:val="both"/>
    </w:pPr>
    <w:rPr>
      <w:sz w:val="28"/>
      <w:szCs w:val="28"/>
      <w:lang w:val="x-none" w:eastAsia="x-none"/>
    </w:rPr>
  </w:style>
  <w:style w:type="character" w:customStyle="1" w:styleId="44">
    <w:name w:val="Пункт_4 Знак"/>
    <w:link w:val="40"/>
    <w:uiPriority w:val="99"/>
    <w:locked/>
    <w:rsid w:val="00794A9C"/>
    <w:rPr>
      <w:sz w:val="28"/>
      <w:szCs w:val="28"/>
      <w:lang w:val="x-none" w:eastAsia="x-none"/>
    </w:rPr>
  </w:style>
  <w:style w:type="character" w:customStyle="1" w:styleId="1d">
    <w:name w:val="Верхний колонтитул Знак1"/>
    <w:rsid w:val="00794A9C"/>
    <w:rPr>
      <w:rFonts w:ascii="Peterburg" w:hAnsi="Peterburg"/>
      <w:sz w:val="24"/>
      <w:lang w:val="ru-RU" w:eastAsia="ru-RU" w:bidi="ar-SA"/>
    </w:rPr>
  </w:style>
  <w:style w:type="character" w:customStyle="1" w:styleId="15">
    <w:name w:val="Нижний колонтитул Знак1"/>
    <w:link w:val="afa"/>
    <w:rsid w:val="00794A9C"/>
    <w:rPr>
      <w:rFonts w:ascii="Courier New" w:hAnsi="Courier New"/>
      <w:lang w:val="x-none" w:eastAsia="x-none"/>
    </w:rPr>
  </w:style>
  <w:style w:type="paragraph" w:styleId="affff1">
    <w:name w:val="Subtitle"/>
    <w:basedOn w:val="a6"/>
    <w:link w:val="affff2"/>
    <w:qFormat/>
    <w:rsid w:val="00794A9C"/>
    <w:pPr>
      <w:jc w:val="center"/>
    </w:pPr>
    <w:rPr>
      <w:b/>
      <w:bCs/>
      <w:lang w:val="x-none" w:eastAsia="x-none"/>
    </w:rPr>
  </w:style>
  <w:style w:type="character" w:customStyle="1" w:styleId="affff2">
    <w:name w:val="Подзаголовок Знак"/>
    <w:link w:val="affff1"/>
    <w:rsid w:val="00794A9C"/>
    <w:rPr>
      <w:b/>
      <w:bCs/>
      <w:sz w:val="24"/>
      <w:szCs w:val="24"/>
      <w:lang w:val="x-none" w:eastAsia="x-none"/>
    </w:rPr>
  </w:style>
  <w:style w:type="paragraph" w:customStyle="1" w:styleId="CMSHeadL2">
    <w:name w:val="CMS Head L2"/>
    <w:basedOn w:val="a6"/>
    <w:next w:val="CMSHeadL3"/>
    <w:rsid w:val="00794A9C"/>
    <w:pPr>
      <w:keepNext/>
      <w:keepLines/>
      <w:numPr>
        <w:ilvl w:val="1"/>
        <w:numId w:val="14"/>
      </w:numPr>
      <w:autoSpaceDE w:val="0"/>
      <w:autoSpaceDN w:val="0"/>
      <w:adjustRightInd w:val="0"/>
      <w:spacing w:before="240" w:after="240"/>
      <w:outlineLvl w:val="1"/>
    </w:pPr>
    <w:rPr>
      <w:rFonts w:ascii="Garamond MT" w:eastAsia="MS Mincho" w:hAnsi="Garamond MT"/>
      <w:b/>
      <w:bCs/>
      <w:lang w:val="en-GB" w:eastAsia="en-US"/>
    </w:rPr>
  </w:style>
  <w:style w:type="paragraph" w:customStyle="1" w:styleId="CMSHeadL3">
    <w:name w:val="CMS Head L3"/>
    <w:basedOn w:val="a6"/>
    <w:rsid w:val="00794A9C"/>
    <w:pPr>
      <w:numPr>
        <w:ilvl w:val="2"/>
        <w:numId w:val="14"/>
      </w:numPr>
      <w:autoSpaceDE w:val="0"/>
      <w:autoSpaceDN w:val="0"/>
      <w:adjustRightInd w:val="0"/>
      <w:spacing w:after="240"/>
      <w:outlineLvl w:val="2"/>
    </w:pPr>
    <w:rPr>
      <w:rFonts w:ascii="Garamond MT" w:eastAsia="MS Mincho" w:hAnsi="Garamond MT"/>
      <w:lang w:val="en-GB" w:eastAsia="en-US"/>
    </w:rPr>
  </w:style>
  <w:style w:type="paragraph" w:customStyle="1" w:styleId="CMSHeadL4">
    <w:name w:val="CMS Head L4"/>
    <w:basedOn w:val="a6"/>
    <w:rsid w:val="00794A9C"/>
    <w:pPr>
      <w:numPr>
        <w:ilvl w:val="3"/>
        <w:numId w:val="14"/>
      </w:numPr>
      <w:autoSpaceDE w:val="0"/>
      <w:autoSpaceDN w:val="0"/>
      <w:adjustRightInd w:val="0"/>
      <w:spacing w:after="240"/>
      <w:outlineLvl w:val="3"/>
    </w:pPr>
    <w:rPr>
      <w:rFonts w:ascii="Garamond MT" w:eastAsia="MS Mincho" w:hAnsi="Garamond MT"/>
      <w:lang w:val="en-GB" w:eastAsia="en-US"/>
    </w:rPr>
  </w:style>
  <w:style w:type="paragraph" w:customStyle="1" w:styleId="CMSHeadL5">
    <w:name w:val="CMS Head L5"/>
    <w:basedOn w:val="a6"/>
    <w:rsid w:val="00794A9C"/>
    <w:pPr>
      <w:numPr>
        <w:ilvl w:val="4"/>
        <w:numId w:val="14"/>
      </w:numPr>
      <w:autoSpaceDE w:val="0"/>
      <w:autoSpaceDN w:val="0"/>
      <w:adjustRightInd w:val="0"/>
      <w:spacing w:after="240"/>
      <w:outlineLvl w:val="4"/>
    </w:pPr>
    <w:rPr>
      <w:rFonts w:ascii="Garamond MT" w:eastAsia="MS Mincho" w:hAnsi="Garamond MT"/>
      <w:lang w:val="en-GB" w:eastAsia="en-US"/>
    </w:rPr>
  </w:style>
  <w:style w:type="paragraph" w:customStyle="1" w:styleId="212">
    <w:name w:val="Основной текст 21"/>
    <w:basedOn w:val="a6"/>
    <w:rsid w:val="00794A9C"/>
    <w:pPr>
      <w:suppressAutoHyphens/>
      <w:spacing w:before="240" w:after="120"/>
      <w:jc w:val="center"/>
    </w:pPr>
    <w:rPr>
      <w:rFonts w:ascii="Arial" w:hAnsi="Arial"/>
      <w:b/>
      <w:sz w:val="32"/>
      <w:szCs w:val="20"/>
      <w:lang w:eastAsia="ar-SA"/>
    </w:rPr>
  </w:style>
  <w:style w:type="paragraph" w:customStyle="1" w:styleId="310">
    <w:name w:val="Основной текст 31"/>
    <w:basedOn w:val="a6"/>
    <w:rsid w:val="00794A9C"/>
    <w:pPr>
      <w:suppressAutoHyphens/>
      <w:spacing w:before="40" w:after="40" w:line="200" w:lineRule="exact"/>
    </w:pPr>
    <w:rPr>
      <w:rFonts w:ascii="Arial" w:hAnsi="Arial"/>
      <w:kern w:val="1"/>
      <w:sz w:val="18"/>
      <w:szCs w:val="20"/>
      <w:lang w:eastAsia="ar-SA"/>
    </w:rPr>
  </w:style>
  <w:style w:type="paragraph" w:customStyle="1" w:styleId="a5">
    <w:name w:val="Наименование раздела"/>
    <w:basedOn w:val="a6"/>
    <w:rsid w:val="00794A9C"/>
    <w:pPr>
      <w:numPr>
        <w:numId w:val="6"/>
      </w:numPr>
      <w:suppressAutoHyphens/>
      <w:spacing w:after="240"/>
      <w:ind w:firstLine="567"/>
      <w:jc w:val="both"/>
    </w:pPr>
    <w:rPr>
      <w:b/>
      <w:sz w:val="32"/>
      <w:szCs w:val="20"/>
      <w:lang w:eastAsia="ar-SA"/>
    </w:rPr>
  </w:style>
  <w:style w:type="paragraph" w:customStyle="1" w:styleId="311">
    <w:name w:val="Основной текст с отступом 31"/>
    <w:basedOn w:val="a6"/>
    <w:rsid w:val="00794A9C"/>
    <w:pPr>
      <w:suppressAutoHyphens/>
      <w:spacing w:after="120"/>
      <w:ind w:left="709"/>
    </w:pPr>
    <w:rPr>
      <w:rFonts w:ascii="Arial" w:hAnsi="Arial" w:cs="Arial"/>
      <w:sz w:val="22"/>
      <w:szCs w:val="20"/>
      <w:lang w:eastAsia="ar-SA"/>
    </w:rPr>
  </w:style>
  <w:style w:type="character" w:customStyle="1" w:styleId="FontStyle19">
    <w:name w:val="Font Style19"/>
    <w:uiPriority w:val="99"/>
    <w:rsid w:val="00794A9C"/>
    <w:rPr>
      <w:rFonts w:ascii="Times New Roman" w:hAnsi="Times New Roman" w:cs="Times New Roman"/>
      <w:color w:val="000000"/>
      <w:sz w:val="20"/>
      <w:szCs w:val="20"/>
    </w:rPr>
  </w:style>
  <w:style w:type="paragraph" w:customStyle="1" w:styleId="Style9">
    <w:name w:val="Style9"/>
    <w:basedOn w:val="a6"/>
    <w:uiPriority w:val="99"/>
    <w:rsid w:val="00794A9C"/>
    <w:pPr>
      <w:widowControl w:val="0"/>
      <w:autoSpaceDE w:val="0"/>
      <w:autoSpaceDN w:val="0"/>
      <w:adjustRightInd w:val="0"/>
      <w:spacing w:line="247" w:lineRule="exact"/>
      <w:jc w:val="both"/>
    </w:pPr>
  </w:style>
  <w:style w:type="paragraph" w:customStyle="1" w:styleId="Style1">
    <w:name w:val="Style1"/>
    <w:basedOn w:val="a6"/>
    <w:rsid w:val="00794A9C"/>
    <w:pPr>
      <w:widowControl w:val="0"/>
      <w:autoSpaceDE w:val="0"/>
      <w:autoSpaceDN w:val="0"/>
      <w:adjustRightInd w:val="0"/>
      <w:spacing w:line="250" w:lineRule="exact"/>
      <w:ind w:firstLine="696"/>
    </w:pPr>
  </w:style>
  <w:style w:type="paragraph" w:customStyle="1" w:styleId="Style2">
    <w:name w:val="Style2"/>
    <w:basedOn w:val="a6"/>
    <w:rsid w:val="00794A9C"/>
    <w:pPr>
      <w:widowControl w:val="0"/>
      <w:autoSpaceDE w:val="0"/>
      <w:autoSpaceDN w:val="0"/>
      <w:adjustRightInd w:val="0"/>
      <w:jc w:val="both"/>
    </w:pPr>
  </w:style>
  <w:style w:type="paragraph" w:customStyle="1" w:styleId="Style3">
    <w:name w:val="Style3"/>
    <w:basedOn w:val="a6"/>
    <w:rsid w:val="00794A9C"/>
    <w:pPr>
      <w:widowControl w:val="0"/>
      <w:autoSpaceDE w:val="0"/>
      <w:autoSpaceDN w:val="0"/>
      <w:adjustRightInd w:val="0"/>
      <w:spacing w:line="240" w:lineRule="exact"/>
      <w:ind w:hanging="528"/>
    </w:pPr>
  </w:style>
  <w:style w:type="paragraph" w:customStyle="1" w:styleId="Style4">
    <w:name w:val="Style4"/>
    <w:basedOn w:val="a6"/>
    <w:rsid w:val="00794A9C"/>
    <w:pPr>
      <w:widowControl w:val="0"/>
      <w:autoSpaceDE w:val="0"/>
      <w:autoSpaceDN w:val="0"/>
      <w:adjustRightInd w:val="0"/>
      <w:spacing w:line="251" w:lineRule="exact"/>
      <w:ind w:firstLine="264"/>
      <w:jc w:val="both"/>
    </w:pPr>
  </w:style>
  <w:style w:type="paragraph" w:customStyle="1" w:styleId="Style5">
    <w:name w:val="Style5"/>
    <w:basedOn w:val="a6"/>
    <w:uiPriority w:val="99"/>
    <w:rsid w:val="00794A9C"/>
    <w:pPr>
      <w:widowControl w:val="0"/>
      <w:autoSpaceDE w:val="0"/>
      <w:autoSpaceDN w:val="0"/>
      <w:adjustRightInd w:val="0"/>
      <w:spacing w:line="245" w:lineRule="exact"/>
      <w:ind w:firstLine="706"/>
    </w:pPr>
  </w:style>
  <w:style w:type="paragraph" w:customStyle="1" w:styleId="Style6">
    <w:name w:val="Style6"/>
    <w:basedOn w:val="a6"/>
    <w:uiPriority w:val="99"/>
    <w:rsid w:val="00794A9C"/>
    <w:pPr>
      <w:widowControl w:val="0"/>
      <w:autoSpaceDE w:val="0"/>
      <w:autoSpaceDN w:val="0"/>
      <w:adjustRightInd w:val="0"/>
      <w:spacing w:line="245" w:lineRule="exact"/>
      <w:ind w:hanging="365"/>
    </w:pPr>
  </w:style>
  <w:style w:type="paragraph" w:customStyle="1" w:styleId="Style7">
    <w:name w:val="Style7"/>
    <w:basedOn w:val="a6"/>
    <w:uiPriority w:val="99"/>
    <w:rsid w:val="00794A9C"/>
    <w:pPr>
      <w:widowControl w:val="0"/>
      <w:autoSpaceDE w:val="0"/>
      <w:autoSpaceDN w:val="0"/>
      <w:adjustRightInd w:val="0"/>
      <w:spacing w:line="251" w:lineRule="exact"/>
      <w:ind w:firstLine="365"/>
    </w:pPr>
  </w:style>
  <w:style w:type="paragraph" w:customStyle="1" w:styleId="Style8">
    <w:name w:val="Style8"/>
    <w:basedOn w:val="a6"/>
    <w:uiPriority w:val="99"/>
    <w:rsid w:val="00794A9C"/>
    <w:pPr>
      <w:widowControl w:val="0"/>
      <w:autoSpaceDE w:val="0"/>
      <w:autoSpaceDN w:val="0"/>
      <w:adjustRightInd w:val="0"/>
      <w:spacing w:line="247" w:lineRule="exact"/>
      <w:ind w:firstLine="701"/>
      <w:jc w:val="both"/>
    </w:pPr>
  </w:style>
  <w:style w:type="paragraph" w:customStyle="1" w:styleId="Style10">
    <w:name w:val="Style10"/>
    <w:basedOn w:val="a6"/>
    <w:uiPriority w:val="99"/>
    <w:rsid w:val="00794A9C"/>
    <w:pPr>
      <w:widowControl w:val="0"/>
      <w:autoSpaceDE w:val="0"/>
      <w:autoSpaceDN w:val="0"/>
      <w:adjustRightInd w:val="0"/>
      <w:spacing w:line="240" w:lineRule="exact"/>
      <w:ind w:hanging="326"/>
      <w:jc w:val="both"/>
    </w:pPr>
  </w:style>
  <w:style w:type="paragraph" w:customStyle="1" w:styleId="Style11">
    <w:name w:val="Style11"/>
    <w:basedOn w:val="a6"/>
    <w:uiPriority w:val="99"/>
    <w:rsid w:val="00794A9C"/>
    <w:pPr>
      <w:widowControl w:val="0"/>
      <w:autoSpaceDE w:val="0"/>
      <w:autoSpaceDN w:val="0"/>
      <w:adjustRightInd w:val="0"/>
    </w:pPr>
  </w:style>
  <w:style w:type="paragraph" w:customStyle="1" w:styleId="Style12">
    <w:name w:val="Style12"/>
    <w:basedOn w:val="a6"/>
    <w:uiPriority w:val="99"/>
    <w:rsid w:val="00794A9C"/>
    <w:pPr>
      <w:widowControl w:val="0"/>
      <w:autoSpaceDE w:val="0"/>
      <w:autoSpaceDN w:val="0"/>
      <w:adjustRightInd w:val="0"/>
      <w:spacing w:line="245" w:lineRule="exact"/>
    </w:pPr>
  </w:style>
  <w:style w:type="paragraph" w:customStyle="1" w:styleId="Style13">
    <w:name w:val="Style13"/>
    <w:basedOn w:val="a6"/>
    <w:uiPriority w:val="99"/>
    <w:rsid w:val="00794A9C"/>
    <w:pPr>
      <w:widowControl w:val="0"/>
      <w:autoSpaceDE w:val="0"/>
      <w:autoSpaceDN w:val="0"/>
      <w:adjustRightInd w:val="0"/>
      <w:spacing w:line="251" w:lineRule="exact"/>
      <w:ind w:hanging="528"/>
      <w:jc w:val="both"/>
    </w:pPr>
  </w:style>
  <w:style w:type="paragraph" w:customStyle="1" w:styleId="Style14">
    <w:name w:val="Style14"/>
    <w:basedOn w:val="a6"/>
    <w:uiPriority w:val="99"/>
    <w:rsid w:val="00794A9C"/>
    <w:pPr>
      <w:widowControl w:val="0"/>
      <w:autoSpaceDE w:val="0"/>
      <w:autoSpaceDN w:val="0"/>
      <w:adjustRightInd w:val="0"/>
      <w:spacing w:line="250" w:lineRule="exact"/>
      <w:jc w:val="both"/>
    </w:pPr>
  </w:style>
  <w:style w:type="paragraph" w:customStyle="1" w:styleId="Style15">
    <w:name w:val="Style15"/>
    <w:basedOn w:val="a6"/>
    <w:uiPriority w:val="99"/>
    <w:rsid w:val="00794A9C"/>
    <w:pPr>
      <w:widowControl w:val="0"/>
      <w:autoSpaceDE w:val="0"/>
      <w:autoSpaceDN w:val="0"/>
      <w:adjustRightInd w:val="0"/>
      <w:spacing w:line="250" w:lineRule="exact"/>
    </w:pPr>
  </w:style>
  <w:style w:type="character" w:customStyle="1" w:styleId="FontStyle17">
    <w:name w:val="Font Style17"/>
    <w:uiPriority w:val="99"/>
    <w:rsid w:val="00794A9C"/>
    <w:rPr>
      <w:rFonts w:ascii="Times New Roman" w:hAnsi="Times New Roman" w:cs="Times New Roman"/>
      <w:b/>
      <w:bCs/>
      <w:color w:val="000000"/>
      <w:sz w:val="20"/>
      <w:szCs w:val="20"/>
    </w:rPr>
  </w:style>
  <w:style w:type="character" w:customStyle="1" w:styleId="FontStyle18">
    <w:name w:val="Font Style18"/>
    <w:uiPriority w:val="99"/>
    <w:rsid w:val="00794A9C"/>
    <w:rPr>
      <w:rFonts w:ascii="Times New Roman" w:hAnsi="Times New Roman" w:cs="Times New Roman"/>
      <w:color w:val="000000"/>
      <w:w w:val="70"/>
      <w:sz w:val="32"/>
      <w:szCs w:val="32"/>
    </w:rPr>
  </w:style>
  <w:style w:type="character" w:customStyle="1" w:styleId="messagein1">
    <w:name w:val="messagein1"/>
    <w:rsid w:val="00794A9C"/>
    <w:rPr>
      <w:rFonts w:ascii="Arial" w:hAnsi="Arial" w:cs="Arial" w:hint="default"/>
      <w:b/>
      <w:bCs/>
      <w:color w:val="353535"/>
      <w:sz w:val="20"/>
      <w:szCs w:val="20"/>
    </w:rPr>
  </w:style>
  <w:style w:type="paragraph" w:customStyle="1" w:styleId="kd">
    <w:name w:val="kd_список_бн"/>
    <w:basedOn w:val="kdtxt"/>
    <w:qFormat/>
    <w:rsid w:val="00794A9C"/>
    <w:pPr>
      <w:widowControl w:val="0"/>
      <w:numPr>
        <w:numId w:val="15"/>
      </w:numPr>
      <w:tabs>
        <w:tab w:val="clear" w:pos="851"/>
        <w:tab w:val="left" w:pos="1843"/>
      </w:tabs>
    </w:pPr>
  </w:style>
  <w:style w:type="paragraph" w:customStyle="1" w:styleId="Times12">
    <w:name w:val="Times 12"/>
    <w:basedOn w:val="Times14"/>
    <w:qFormat/>
    <w:rsid w:val="00794A9C"/>
  </w:style>
  <w:style w:type="paragraph" w:customStyle="1" w:styleId="kdtxt">
    <w:name w:val="kd_txt"/>
    <w:basedOn w:val="a6"/>
    <w:qFormat/>
    <w:rsid w:val="00794A9C"/>
    <w:pPr>
      <w:tabs>
        <w:tab w:val="left" w:pos="851"/>
      </w:tabs>
      <w:ind w:firstLine="851"/>
      <w:jc w:val="both"/>
    </w:pPr>
    <w:rPr>
      <w:sz w:val="28"/>
      <w:szCs w:val="28"/>
    </w:rPr>
  </w:style>
  <w:style w:type="paragraph" w:customStyle="1" w:styleId="kd12">
    <w:name w:val="kd_12"/>
    <w:basedOn w:val="kdtxt"/>
    <w:qFormat/>
    <w:rsid w:val="00794A9C"/>
    <w:pPr>
      <w:numPr>
        <w:ilvl w:val="1"/>
        <w:numId w:val="16"/>
      </w:numPr>
    </w:pPr>
  </w:style>
  <w:style w:type="paragraph" w:customStyle="1" w:styleId="kd123">
    <w:name w:val="kd_123"/>
    <w:basedOn w:val="kdtxt"/>
    <w:qFormat/>
    <w:rsid w:val="00794A9C"/>
    <w:pPr>
      <w:numPr>
        <w:ilvl w:val="2"/>
        <w:numId w:val="16"/>
      </w:numPr>
      <w:tabs>
        <w:tab w:val="clear" w:pos="851"/>
        <w:tab w:val="left" w:pos="1701"/>
      </w:tabs>
    </w:pPr>
  </w:style>
  <w:style w:type="paragraph" w:customStyle="1" w:styleId="kd1234">
    <w:name w:val="kd_1234"/>
    <w:basedOn w:val="kdtxt"/>
    <w:qFormat/>
    <w:rsid w:val="00794A9C"/>
    <w:pPr>
      <w:numPr>
        <w:ilvl w:val="3"/>
        <w:numId w:val="16"/>
      </w:numPr>
    </w:pPr>
  </w:style>
  <w:style w:type="paragraph" w:customStyle="1" w:styleId="kd12zag">
    <w:name w:val="kd_12_zag"/>
    <w:basedOn w:val="kd12"/>
    <w:qFormat/>
    <w:rsid w:val="00794A9C"/>
  </w:style>
  <w:style w:type="character" w:customStyle="1" w:styleId="kdkomm">
    <w:name w:val="kd_komm"/>
    <w:qFormat/>
    <w:rsid w:val="00794A9C"/>
    <w:rPr>
      <w:i/>
      <w:bdr w:val="none" w:sz="0" w:space="0" w:color="auto"/>
      <w:shd w:val="clear" w:color="auto" w:fill="FFFF00"/>
    </w:rPr>
  </w:style>
  <w:style w:type="character" w:customStyle="1" w:styleId="kdkommNO">
    <w:name w:val="kd_komm_NO"/>
    <w:qFormat/>
    <w:rsid w:val="00794A9C"/>
    <w:rPr>
      <w:sz w:val="28"/>
      <w:szCs w:val="28"/>
      <w:bdr w:val="none" w:sz="0" w:space="0" w:color="auto"/>
      <w:shd w:val="clear" w:color="auto" w:fill="auto"/>
    </w:rPr>
  </w:style>
  <w:style w:type="numbering" w:customStyle="1" w:styleId="1e">
    <w:name w:val="Нет списка1"/>
    <w:next w:val="a9"/>
    <w:uiPriority w:val="99"/>
    <w:semiHidden/>
    <w:unhideWhenUsed/>
    <w:rsid w:val="00794A9C"/>
  </w:style>
  <w:style w:type="character" w:customStyle="1" w:styleId="WW8Num2z0">
    <w:name w:val="WW8Num2z0"/>
    <w:rsid w:val="00794A9C"/>
    <w:rPr>
      <w:rFonts w:ascii="Symbol" w:hAnsi="Symbol"/>
    </w:rPr>
  </w:style>
  <w:style w:type="character" w:customStyle="1" w:styleId="WW8Num2z1">
    <w:name w:val="WW8Num2z1"/>
    <w:rsid w:val="00794A9C"/>
    <w:rPr>
      <w:color w:val="FF0000"/>
    </w:rPr>
  </w:style>
  <w:style w:type="character" w:customStyle="1" w:styleId="WW8Num2z2">
    <w:name w:val="WW8Num2z2"/>
    <w:rsid w:val="00794A9C"/>
    <w:rPr>
      <w:b w:val="0"/>
      <w:i w:val="0"/>
      <w:color w:val="FF0000"/>
    </w:rPr>
  </w:style>
  <w:style w:type="character" w:customStyle="1" w:styleId="WW8Num2z3">
    <w:name w:val="WW8Num2z3"/>
    <w:rsid w:val="00794A9C"/>
    <w:rPr>
      <w:b w:val="0"/>
      <w:i w:val="0"/>
    </w:rPr>
  </w:style>
  <w:style w:type="character" w:customStyle="1" w:styleId="WW8Num3z0">
    <w:name w:val="WW8Num3z0"/>
    <w:rsid w:val="00794A9C"/>
    <w:rPr>
      <w:rFonts w:ascii="Times New Roman" w:hAnsi="Times New Roman" w:cs="Times New Roman"/>
    </w:rPr>
  </w:style>
  <w:style w:type="character" w:customStyle="1" w:styleId="WW8Num5z0">
    <w:name w:val="WW8Num5z0"/>
    <w:rsid w:val="00794A9C"/>
    <w:rPr>
      <w:rFonts w:ascii="Times New Roman" w:eastAsia="Times New Roman" w:hAnsi="Times New Roman" w:cs="Times New Roman"/>
    </w:rPr>
  </w:style>
  <w:style w:type="character" w:customStyle="1" w:styleId="WW8Num6z0">
    <w:name w:val="WW8Num6z0"/>
    <w:rsid w:val="00794A9C"/>
    <w:rPr>
      <w:rFonts w:ascii="Times New Roman" w:hAnsi="Times New Roman" w:cs="Times New Roman"/>
    </w:rPr>
  </w:style>
  <w:style w:type="character" w:customStyle="1" w:styleId="WW8Num10z0">
    <w:name w:val="WW8Num10z0"/>
    <w:rsid w:val="00794A9C"/>
    <w:rPr>
      <w:rFonts w:ascii="Symbol" w:hAnsi="Symbol"/>
    </w:rPr>
  </w:style>
  <w:style w:type="character" w:customStyle="1" w:styleId="WW8Num11z0">
    <w:name w:val="WW8Num11z0"/>
    <w:rsid w:val="00794A9C"/>
    <w:rPr>
      <w:rFonts w:ascii="Symbol" w:hAnsi="Symbol"/>
    </w:rPr>
  </w:style>
  <w:style w:type="character" w:customStyle="1" w:styleId="WW8Num12z0">
    <w:name w:val="WW8Num12z0"/>
    <w:rsid w:val="00794A9C"/>
    <w:rPr>
      <w:rFonts w:ascii="Times New Roman" w:hAnsi="Times New Roman" w:cs="Times New Roman"/>
    </w:rPr>
  </w:style>
  <w:style w:type="character" w:customStyle="1" w:styleId="WW8Num12z1">
    <w:name w:val="WW8Num12z1"/>
    <w:rsid w:val="00794A9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794A9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794A9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794A9C"/>
    <w:rPr>
      <w:rFonts w:ascii="Wingdings" w:hAnsi="Wingdings"/>
    </w:rPr>
  </w:style>
  <w:style w:type="character" w:customStyle="1" w:styleId="WW8Num14z3">
    <w:name w:val="WW8Num14z3"/>
    <w:rsid w:val="00794A9C"/>
    <w:rPr>
      <w:rFonts w:ascii="Symbol" w:hAnsi="Symbol"/>
    </w:rPr>
  </w:style>
  <w:style w:type="character" w:customStyle="1" w:styleId="WW8Num17z0">
    <w:name w:val="WW8Num17z0"/>
    <w:rsid w:val="00794A9C"/>
    <w:rPr>
      <w:rFonts w:ascii="Symbol" w:hAnsi="Symbol"/>
    </w:rPr>
  </w:style>
  <w:style w:type="character" w:customStyle="1" w:styleId="WW8Num20z1">
    <w:name w:val="WW8Num20z1"/>
    <w:rsid w:val="00794A9C"/>
    <w:rPr>
      <w:rFonts w:ascii="Courier New" w:hAnsi="Courier New"/>
    </w:rPr>
  </w:style>
  <w:style w:type="character" w:customStyle="1" w:styleId="WW8Num21z2">
    <w:name w:val="WW8Num21z2"/>
    <w:rsid w:val="00794A9C"/>
    <w:rPr>
      <w:b w:val="0"/>
      <w:i w:val="0"/>
    </w:rPr>
  </w:style>
  <w:style w:type="character" w:customStyle="1" w:styleId="WW8Num24z0">
    <w:name w:val="WW8Num24z0"/>
    <w:rsid w:val="00794A9C"/>
    <w:rPr>
      <w:rFonts w:ascii="Symbol" w:hAnsi="Symbol" w:cs="Symbol"/>
    </w:rPr>
  </w:style>
  <w:style w:type="character" w:customStyle="1" w:styleId="WW8Num24z1">
    <w:name w:val="WW8Num24z1"/>
    <w:rsid w:val="00794A9C"/>
    <w:rPr>
      <w:rFonts w:ascii="Arial (WT)" w:hAnsi="Arial (WT)"/>
    </w:rPr>
  </w:style>
  <w:style w:type="character" w:customStyle="1" w:styleId="WW8Num24z2">
    <w:name w:val="WW8Num24z2"/>
    <w:rsid w:val="00794A9C"/>
    <w:rPr>
      <w:rFonts w:ascii="Wingdings" w:hAnsi="Wingdings" w:cs="Wingdings"/>
    </w:rPr>
  </w:style>
  <w:style w:type="character" w:customStyle="1" w:styleId="WW8Num24z3">
    <w:name w:val="WW8Num24z3"/>
    <w:rsid w:val="00794A9C"/>
    <w:rPr>
      <w:b w:val="0"/>
      <w:i w:val="0"/>
    </w:rPr>
  </w:style>
  <w:style w:type="character" w:customStyle="1" w:styleId="WW8Num28z2">
    <w:name w:val="WW8Num28z2"/>
    <w:rsid w:val="00794A9C"/>
    <w:rPr>
      <w:b w:val="0"/>
    </w:rPr>
  </w:style>
  <w:style w:type="character" w:customStyle="1" w:styleId="WW8Num29z2">
    <w:name w:val="WW8Num29z2"/>
    <w:rsid w:val="00794A9C"/>
    <w:rPr>
      <w:rFonts w:ascii="Wingdings" w:hAnsi="Wingdings" w:cs="Wingdings"/>
    </w:rPr>
  </w:style>
  <w:style w:type="character" w:customStyle="1" w:styleId="WW8Num32z0">
    <w:name w:val="WW8Num32z0"/>
    <w:rsid w:val="00794A9C"/>
    <w:rPr>
      <w:rFonts w:ascii="Symbol" w:hAnsi="Symbol"/>
    </w:rPr>
  </w:style>
  <w:style w:type="character" w:customStyle="1" w:styleId="WW8Num35z0">
    <w:name w:val="WW8Num35z0"/>
    <w:rsid w:val="00794A9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794A9C"/>
    <w:rPr>
      <w:rFonts w:ascii="Courier New" w:hAnsi="Courier New"/>
    </w:rPr>
  </w:style>
  <w:style w:type="character" w:customStyle="1" w:styleId="WW8Num40z2">
    <w:name w:val="WW8Num40z2"/>
    <w:rsid w:val="00794A9C"/>
    <w:rPr>
      <w:sz w:val="24"/>
      <w:szCs w:val="24"/>
    </w:rPr>
  </w:style>
  <w:style w:type="character" w:customStyle="1" w:styleId="WW8Num42z2">
    <w:name w:val="WW8Num42z2"/>
    <w:rsid w:val="00794A9C"/>
    <w:rPr>
      <w:b w:val="0"/>
    </w:rPr>
  </w:style>
  <w:style w:type="character" w:customStyle="1" w:styleId="WW8Num43z2">
    <w:name w:val="WW8Num43z2"/>
    <w:rsid w:val="00794A9C"/>
    <w:rPr>
      <w:rFonts w:ascii="Wingdings" w:hAnsi="Wingdings"/>
    </w:rPr>
  </w:style>
  <w:style w:type="character" w:customStyle="1" w:styleId="WW8Num44z2">
    <w:name w:val="WW8Num44z2"/>
    <w:rsid w:val="00794A9C"/>
    <w:rPr>
      <w:b w:val="0"/>
      <w:i w:val="0"/>
    </w:rPr>
  </w:style>
  <w:style w:type="character" w:customStyle="1" w:styleId="WW8Num45z2">
    <w:name w:val="WW8Num45z2"/>
    <w:rsid w:val="00794A9C"/>
    <w:rPr>
      <w:b w:val="0"/>
    </w:rPr>
  </w:style>
  <w:style w:type="character" w:customStyle="1" w:styleId="WW8Num46z2">
    <w:name w:val="WW8Num46z2"/>
    <w:rsid w:val="00794A9C"/>
    <w:rPr>
      <w:rFonts w:ascii="Wingdings" w:hAnsi="Wingdings"/>
    </w:rPr>
  </w:style>
  <w:style w:type="character" w:customStyle="1" w:styleId="WW8Num47z0">
    <w:name w:val="WW8Num47z0"/>
    <w:rsid w:val="00794A9C"/>
    <w:rPr>
      <w:rFonts w:ascii="Times New Roman" w:hAnsi="Times New Roman" w:cs="Times New Roman"/>
    </w:rPr>
  </w:style>
  <w:style w:type="character" w:customStyle="1" w:styleId="WW8Num49z0">
    <w:name w:val="WW8Num49z0"/>
    <w:rsid w:val="00794A9C"/>
    <w:rPr>
      <w:rFonts w:ascii="Times New Roman" w:hAnsi="Times New Roman" w:cs="Times New Roman"/>
    </w:rPr>
  </w:style>
  <w:style w:type="character" w:customStyle="1" w:styleId="WW8Num50z2">
    <w:name w:val="WW8Num50z2"/>
    <w:rsid w:val="00794A9C"/>
    <w:rPr>
      <w:b w:val="0"/>
    </w:rPr>
  </w:style>
  <w:style w:type="character" w:customStyle="1" w:styleId="WW8Num53z2">
    <w:name w:val="WW8Num53z2"/>
    <w:rsid w:val="00794A9C"/>
    <w:rPr>
      <w:rFonts w:cs="Times New Roman"/>
      <w:i w:val="0"/>
    </w:rPr>
  </w:style>
  <w:style w:type="character" w:customStyle="1" w:styleId="WW8Num56z2">
    <w:name w:val="WW8Num56z2"/>
    <w:rsid w:val="00794A9C"/>
    <w:rPr>
      <w:b w:val="0"/>
    </w:rPr>
  </w:style>
  <w:style w:type="character" w:customStyle="1" w:styleId="WW8Num57z2">
    <w:name w:val="WW8Num57z2"/>
    <w:rsid w:val="00794A9C"/>
    <w:rPr>
      <w:rFonts w:ascii="Wingdings" w:hAnsi="Wingdings"/>
    </w:rPr>
  </w:style>
  <w:style w:type="character" w:customStyle="1" w:styleId="WW8Num58z2">
    <w:name w:val="WW8Num58z2"/>
    <w:rsid w:val="00794A9C"/>
    <w:rPr>
      <w:b w:val="0"/>
      <w:i w:val="0"/>
    </w:rPr>
  </w:style>
  <w:style w:type="character" w:customStyle="1" w:styleId="WW8Num59z2">
    <w:name w:val="WW8Num59z2"/>
    <w:rsid w:val="00794A9C"/>
    <w:rPr>
      <w:b w:val="0"/>
    </w:rPr>
  </w:style>
  <w:style w:type="character" w:customStyle="1" w:styleId="WW8Num60z2">
    <w:name w:val="WW8Num60z2"/>
    <w:rsid w:val="00794A9C"/>
    <w:rPr>
      <w:b w:val="0"/>
    </w:rPr>
  </w:style>
  <w:style w:type="character" w:customStyle="1" w:styleId="WW8Num61z2">
    <w:name w:val="WW8Num61z2"/>
    <w:rsid w:val="00794A9C"/>
    <w:rPr>
      <w:rFonts w:ascii="Times New Roman" w:eastAsia="Times New Roman" w:hAnsi="Times New Roman" w:cs="Times New Roman"/>
    </w:rPr>
  </w:style>
  <w:style w:type="character" w:customStyle="1" w:styleId="WW8Num62z2">
    <w:name w:val="WW8Num62z2"/>
    <w:rsid w:val="00794A9C"/>
    <w:rPr>
      <w:rFonts w:ascii="Wingdings" w:hAnsi="Wingdings"/>
    </w:rPr>
  </w:style>
  <w:style w:type="character" w:customStyle="1" w:styleId="WW8Num63z0">
    <w:name w:val="WW8Num63z0"/>
    <w:rsid w:val="00794A9C"/>
    <w:rPr>
      <w:rFonts w:cs="Times New Roman"/>
    </w:rPr>
  </w:style>
  <w:style w:type="character" w:customStyle="1" w:styleId="WW8Num63z1">
    <w:name w:val="WW8Num63z1"/>
    <w:rsid w:val="00794A9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794A9C"/>
    <w:rPr>
      <w:rFonts w:ascii="Wingdings" w:hAnsi="Wingdings" w:cs="Times New Roman"/>
      <w:b w:val="0"/>
      <w:bCs w:val="0"/>
      <w:i w:val="0"/>
      <w:iCs w:val="0"/>
      <w:color w:val="auto"/>
    </w:rPr>
  </w:style>
  <w:style w:type="character" w:customStyle="1" w:styleId="WW8Num63z3">
    <w:name w:val="WW8Num63z3"/>
    <w:rsid w:val="00794A9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794A9C"/>
    <w:rPr>
      <w:b w:val="0"/>
      <w:i w:val="0"/>
    </w:rPr>
  </w:style>
  <w:style w:type="character" w:customStyle="1" w:styleId="WW8Num65z2">
    <w:name w:val="WW8Num65z2"/>
    <w:rsid w:val="00794A9C"/>
    <w:rPr>
      <w:b w:val="0"/>
    </w:rPr>
  </w:style>
  <w:style w:type="character" w:customStyle="1" w:styleId="WW8Num67z2">
    <w:name w:val="WW8Num67z2"/>
    <w:rsid w:val="00794A9C"/>
    <w:rPr>
      <w:b w:val="0"/>
    </w:rPr>
  </w:style>
  <w:style w:type="character" w:customStyle="1" w:styleId="WW8Num68z2">
    <w:name w:val="WW8Num68z2"/>
    <w:rsid w:val="00794A9C"/>
    <w:rPr>
      <w:b w:val="0"/>
      <w:i w:val="0"/>
    </w:rPr>
  </w:style>
  <w:style w:type="character" w:customStyle="1" w:styleId="WW8Num69z2">
    <w:name w:val="WW8Num69z2"/>
    <w:rsid w:val="00794A9C"/>
    <w:rPr>
      <w:rFonts w:ascii="Times New Roman" w:hAnsi="Times New Roman" w:cs="Times New Roman"/>
      <w:i w:val="0"/>
    </w:rPr>
  </w:style>
  <w:style w:type="character" w:customStyle="1" w:styleId="WW8Num70z2">
    <w:name w:val="WW8Num70z2"/>
    <w:rsid w:val="00794A9C"/>
    <w:rPr>
      <w:sz w:val="24"/>
      <w:szCs w:val="24"/>
    </w:rPr>
  </w:style>
  <w:style w:type="character" w:customStyle="1" w:styleId="WW8Num71z2">
    <w:name w:val="WW8Num71z2"/>
    <w:rsid w:val="00794A9C"/>
    <w:rPr>
      <w:b w:val="0"/>
    </w:rPr>
  </w:style>
  <w:style w:type="character" w:customStyle="1" w:styleId="Absatz-Standardschriftart">
    <w:name w:val="Absatz-Standardschriftart"/>
    <w:rsid w:val="00794A9C"/>
  </w:style>
  <w:style w:type="character" w:customStyle="1" w:styleId="WW8Num1z0">
    <w:name w:val="WW8Num1z0"/>
    <w:rsid w:val="00794A9C"/>
    <w:rPr>
      <w:rFonts w:cs="Times New Roman"/>
    </w:rPr>
  </w:style>
  <w:style w:type="character" w:customStyle="1" w:styleId="WW8Num1z1">
    <w:name w:val="WW8Num1z1"/>
    <w:rsid w:val="00794A9C"/>
    <w:rPr>
      <w:color w:val="FF0000"/>
    </w:rPr>
  </w:style>
  <w:style w:type="character" w:customStyle="1" w:styleId="WW8Num1z2">
    <w:name w:val="WW8Num1z2"/>
    <w:rsid w:val="00794A9C"/>
    <w:rPr>
      <w:b w:val="0"/>
      <w:i w:val="0"/>
      <w:color w:val="FF0000"/>
    </w:rPr>
  </w:style>
  <w:style w:type="character" w:customStyle="1" w:styleId="WW8Num1z3">
    <w:name w:val="WW8Num1z3"/>
    <w:rsid w:val="00794A9C"/>
    <w:rPr>
      <w:b w:val="0"/>
      <w:i w:val="0"/>
    </w:rPr>
  </w:style>
  <w:style w:type="character" w:customStyle="1" w:styleId="WW8Num7z0">
    <w:name w:val="WW8Num7z0"/>
    <w:rsid w:val="00794A9C"/>
    <w:rPr>
      <w:rFonts w:ascii="Times New Roman" w:hAnsi="Times New Roman" w:cs="Times New Roman"/>
    </w:rPr>
  </w:style>
  <w:style w:type="character" w:customStyle="1" w:styleId="WW8Num13z0">
    <w:name w:val="WW8Num13z0"/>
    <w:rsid w:val="00794A9C"/>
    <w:rPr>
      <w:rFonts w:ascii="Symbol" w:hAnsi="Symbol"/>
    </w:rPr>
  </w:style>
  <w:style w:type="character" w:customStyle="1" w:styleId="WW8Num13z1">
    <w:name w:val="WW8Num13z1"/>
    <w:rsid w:val="00794A9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794A9C"/>
    <w:rPr>
      <w:rFonts w:ascii="Times New Roman" w:hAnsi="Times New Roman" w:cs="Times New Roman"/>
    </w:rPr>
  </w:style>
  <w:style w:type="character" w:customStyle="1" w:styleId="WW8Num16z2">
    <w:name w:val="WW8Num16z2"/>
    <w:rsid w:val="00794A9C"/>
    <w:rPr>
      <w:rFonts w:ascii="Wingdings 2" w:hAnsi="Wingdings 2" w:cs="OpenSymbol"/>
    </w:rPr>
  </w:style>
  <w:style w:type="character" w:customStyle="1" w:styleId="WW8Num18z0">
    <w:name w:val="WW8Num18z0"/>
    <w:rsid w:val="00794A9C"/>
    <w:rPr>
      <w:rFonts w:ascii="Courier New" w:hAnsi="Courier New"/>
    </w:rPr>
  </w:style>
  <w:style w:type="character" w:customStyle="1" w:styleId="WW8Num18z1">
    <w:name w:val="WW8Num18z1"/>
    <w:rsid w:val="00794A9C"/>
    <w:rPr>
      <w:rFonts w:ascii="Courier New" w:hAnsi="Courier New"/>
      <w:color w:val="auto"/>
      <w:sz w:val="24"/>
      <w:szCs w:val="24"/>
    </w:rPr>
  </w:style>
  <w:style w:type="character" w:customStyle="1" w:styleId="WW8Num18z2">
    <w:name w:val="WW8Num18z2"/>
    <w:rsid w:val="00794A9C"/>
    <w:rPr>
      <w:rFonts w:ascii="Wingdings" w:hAnsi="Wingdings"/>
    </w:rPr>
  </w:style>
  <w:style w:type="character" w:customStyle="1" w:styleId="WW8Num18z3">
    <w:name w:val="WW8Num18z3"/>
    <w:rsid w:val="00794A9C"/>
    <w:rPr>
      <w:rFonts w:ascii="Symbol" w:hAnsi="Symbol"/>
    </w:rPr>
  </w:style>
  <w:style w:type="character" w:customStyle="1" w:styleId="WW8Num21z0">
    <w:name w:val="WW8Num21z0"/>
    <w:rsid w:val="00794A9C"/>
    <w:rPr>
      <w:rFonts w:ascii="Symbol" w:hAnsi="Symbol"/>
    </w:rPr>
  </w:style>
  <w:style w:type="character" w:customStyle="1" w:styleId="WW8Num25z2">
    <w:name w:val="WW8Num25z2"/>
    <w:rsid w:val="00794A9C"/>
    <w:rPr>
      <w:b w:val="0"/>
      <w:i w:val="0"/>
    </w:rPr>
  </w:style>
  <w:style w:type="character" w:customStyle="1" w:styleId="WW8Num29z0">
    <w:name w:val="WW8Num29z0"/>
    <w:rsid w:val="00794A9C"/>
    <w:rPr>
      <w:rFonts w:ascii="Symbol" w:hAnsi="Symbol" w:cs="Symbol"/>
    </w:rPr>
  </w:style>
  <w:style w:type="character" w:customStyle="1" w:styleId="WW8Num29z1">
    <w:name w:val="WW8Num29z1"/>
    <w:rsid w:val="00794A9C"/>
    <w:rPr>
      <w:rFonts w:ascii="Courier New" w:hAnsi="Courier New" w:cs="Courier New"/>
    </w:rPr>
  </w:style>
  <w:style w:type="character" w:customStyle="1" w:styleId="WW8Num29z3">
    <w:name w:val="WW8Num29z3"/>
    <w:rsid w:val="00794A9C"/>
    <w:rPr>
      <w:b w:val="0"/>
      <w:i w:val="0"/>
    </w:rPr>
  </w:style>
  <w:style w:type="character" w:customStyle="1" w:styleId="WW8Num34z2">
    <w:name w:val="WW8Num34z2"/>
    <w:rsid w:val="00794A9C"/>
    <w:rPr>
      <w:b w:val="0"/>
    </w:rPr>
  </w:style>
  <w:style w:type="character" w:customStyle="1" w:styleId="WW8Num35z2">
    <w:name w:val="WW8Num35z2"/>
    <w:rsid w:val="00794A9C"/>
    <w:rPr>
      <w:b w:val="0"/>
    </w:rPr>
  </w:style>
  <w:style w:type="character" w:customStyle="1" w:styleId="WW8Num36z0">
    <w:name w:val="WW8Num36z0"/>
    <w:rsid w:val="00794A9C"/>
    <w:rPr>
      <w:rFonts w:ascii="Courier New" w:hAnsi="Courier New"/>
    </w:rPr>
  </w:style>
  <w:style w:type="character" w:customStyle="1" w:styleId="WW8Num36z1">
    <w:name w:val="WW8Num36z1"/>
    <w:rsid w:val="00794A9C"/>
    <w:rPr>
      <w:rFonts w:ascii="Symbol" w:hAnsi="Symbol"/>
      <w:b/>
      <w:i w:val="0"/>
      <w:sz w:val="24"/>
    </w:rPr>
  </w:style>
  <w:style w:type="character" w:customStyle="1" w:styleId="WW8Num36z2">
    <w:name w:val="WW8Num36z2"/>
    <w:rsid w:val="00794A9C"/>
    <w:rPr>
      <w:b w:val="0"/>
    </w:rPr>
  </w:style>
  <w:style w:type="character" w:customStyle="1" w:styleId="WW8Num36z4">
    <w:name w:val="WW8Num36z4"/>
    <w:rsid w:val="00794A9C"/>
    <w:rPr>
      <w:rFonts w:ascii="Courier New" w:hAnsi="Courier New" w:cs="Courier New"/>
    </w:rPr>
  </w:style>
  <w:style w:type="character" w:customStyle="1" w:styleId="WW8Num40z0">
    <w:name w:val="WW8Num40z0"/>
    <w:rsid w:val="00794A9C"/>
    <w:rPr>
      <w:rFonts w:ascii="Times New Roman" w:hAnsi="Times New Roman" w:cs="Times New Roman"/>
    </w:rPr>
  </w:style>
  <w:style w:type="character" w:customStyle="1" w:styleId="WW8Num43z0">
    <w:name w:val="WW8Num43z0"/>
    <w:rsid w:val="00794A9C"/>
    <w:rPr>
      <w:rFonts w:ascii="Times New Roman" w:hAnsi="Times New Roman" w:cs="Times New Roman"/>
    </w:rPr>
  </w:style>
  <w:style w:type="character" w:customStyle="1" w:styleId="WW8Num45z0">
    <w:name w:val="WW8Num45z0"/>
    <w:rsid w:val="00794A9C"/>
    <w:rPr>
      <w:rFonts w:ascii="Symbol" w:hAnsi="Symbol"/>
    </w:rPr>
  </w:style>
  <w:style w:type="character" w:customStyle="1" w:styleId="WW8Num49z1">
    <w:name w:val="WW8Num49z1"/>
    <w:rsid w:val="00794A9C"/>
    <w:rPr>
      <w:rFonts w:ascii="Courier New" w:hAnsi="Courier New"/>
    </w:rPr>
  </w:style>
  <w:style w:type="character" w:customStyle="1" w:styleId="WW8Num50z0">
    <w:name w:val="WW8Num50z0"/>
    <w:rsid w:val="00794A9C"/>
    <w:rPr>
      <w:rFonts w:cs="Times New Roman"/>
    </w:rPr>
  </w:style>
  <w:style w:type="character" w:customStyle="1" w:styleId="WW8Num50z1">
    <w:name w:val="WW8Num50z1"/>
    <w:rsid w:val="00794A9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794A9C"/>
    <w:rPr>
      <w:rFonts w:ascii="Symbol" w:hAnsi="Symbol"/>
    </w:rPr>
  </w:style>
  <w:style w:type="character" w:customStyle="1" w:styleId="WW8Num52z0">
    <w:name w:val="WW8Num52z0"/>
    <w:rsid w:val="00794A9C"/>
    <w:rPr>
      <w:rFonts w:ascii="StarSymbol" w:hAnsi="StarSymbol"/>
    </w:rPr>
  </w:style>
  <w:style w:type="character" w:customStyle="1" w:styleId="WW8Num52z2">
    <w:name w:val="WW8Num52z2"/>
    <w:rsid w:val="00794A9C"/>
    <w:rPr>
      <w:rFonts w:ascii="Wingdings" w:hAnsi="Wingdings"/>
    </w:rPr>
  </w:style>
  <w:style w:type="character" w:customStyle="1" w:styleId="WW8Num52z3">
    <w:name w:val="WW8Num52z3"/>
    <w:rsid w:val="00794A9C"/>
    <w:rPr>
      <w:rFonts w:ascii="Symbol" w:hAnsi="Symbol"/>
    </w:rPr>
  </w:style>
  <w:style w:type="character" w:customStyle="1" w:styleId="WW8Num53z0">
    <w:name w:val="WW8Num53z0"/>
    <w:rsid w:val="00794A9C"/>
    <w:rPr>
      <w:rFonts w:cs="Times New Roman"/>
    </w:rPr>
  </w:style>
  <w:style w:type="character" w:customStyle="1" w:styleId="WW8Num54z2">
    <w:name w:val="WW8Num54z2"/>
    <w:rsid w:val="00794A9C"/>
    <w:rPr>
      <w:sz w:val="24"/>
      <w:szCs w:val="24"/>
    </w:rPr>
  </w:style>
  <w:style w:type="character" w:customStyle="1" w:styleId="WW8Num61z0">
    <w:name w:val="WW8Num61z0"/>
    <w:rsid w:val="00794A9C"/>
    <w:rPr>
      <w:rFonts w:ascii="Times New Roman" w:hAnsi="Times New Roman" w:cs="Times New Roman"/>
    </w:rPr>
  </w:style>
  <w:style w:type="character" w:customStyle="1" w:styleId="WW8Num61z1">
    <w:name w:val="WW8Num61z1"/>
    <w:rsid w:val="00794A9C"/>
    <w:rPr>
      <w:rFonts w:ascii="Courier New" w:hAnsi="Courier New" w:cs="Courier New"/>
    </w:rPr>
  </w:style>
  <w:style w:type="character" w:customStyle="1" w:styleId="WW8Num61z3">
    <w:name w:val="WW8Num61z3"/>
    <w:rsid w:val="00794A9C"/>
    <w:rPr>
      <w:rFonts w:ascii="Symbol" w:hAnsi="Symbol"/>
    </w:rPr>
  </w:style>
  <w:style w:type="character" w:customStyle="1" w:styleId="WW8Num72z2">
    <w:name w:val="WW8Num72z2"/>
    <w:rsid w:val="00794A9C"/>
    <w:rPr>
      <w:rFonts w:ascii="Times New Roman" w:hAnsi="Times New Roman" w:cs="Times New Roman"/>
    </w:rPr>
  </w:style>
  <w:style w:type="character" w:customStyle="1" w:styleId="WW8Num73z2">
    <w:name w:val="WW8Num73z2"/>
    <w:rsid w:val="00794A9C"/>
    <w:rPr>
      <w:b w:val="0"/>
    </w:rPr>
  </w:style>
  <w:style w:type="character" w:customStyle="1" w:styleId="WW8Num74z2">
    <w:name w:val="WW8Num74z2"/>
    <w:rsid w:val="00794A9C"/>
    <w:rPr>
      <w:b w:val="0"/>
    </w:rPr>
  </w:style>
  <w:style w:type="character" w:customStyle="1" w:styleId="WW8Num75z2">
    <w:name w:val="WW8Num75z2"/>
    <w:rsid w:val="00794A9C"/>
    <w:rPr>
      <w:rFonts w:ascii="Wingdings" w:hAnsi="Wingdings"/>
    </w:rPr>
  </w:style>
  <w:style w:type="character" w:customStyle="1" w:styleId="WW8Num76z2">
    <w:name w:val="WW8Num76z2"/>
    <w:rsid w:val="00794A9C"/>
    <w:rPr>
      <w:b w:val="0"/>
    </w:rPr>
  </w:style>
  <w:style w:type="character" w:customStyle="1" w:styleId="WW8Num77z2">
    <w:name w:val="WW8Num77z2"/>
    <w:rsid w:val="00794A9C"/>
    <w:rPr>
      <w:b w:val="0"/>
    </w:rPr>
  </w:style>
  <w:style w:type="character" w:customStyle="1" w:styleId="WW8Num79z0">
    <w:name w:val="WW8Num79z0"/>
    <w:rsid w:val="00794A9C"/>
    <w:rPr>
      <w:rFonts w:cs="Times New Roman"/>
      <w:bCs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794A9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794A9C"/>
    <w:rPr>
      <w:rFonts w:cs="Times New Roman"/>
      <w:b w:val="0"/>
      <w:bCs w:val="0"/>
      <w:i w:val="0"/>
      <w:iCs w:val="0"/>
      <w:color w:val="auto"/>
    </w:rPr>
  </w:style>
  <w:style w:type="character" w:customStyle="1" w:styleId="WW8Num79z3">
    <w:name w:val="WW8Num79z3"/>
    <w:rsid w:val="00794A9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794A9C"/>
    <w:rPr>
      <w:b w:val="0"/>
    </w:rPr>
  </w:style>
  <w:style w:type="character" w:customStyle="1" w:styleId="WW8Num81z2">
    <w:name w:val="WW8Num81z2"/>
    <w:rsid w:val="00794A9C"/>
    <w:rPr>
      <w:rFonts w:ascii="Wingdings" w:hAnsi="Wingdings"/>
    </w:rPr>
  </w:style>
  <w:style w:type="character" w:customStyle="1" w:styleId="WW8Num83z2">
    <w:name w:val="WW8Num83z2"/>
    <w:rsid w:val="00794A9C"/>
    <w:rPr>
      <w:b w:val="0"/>
    </w:rPr>
  </w:style>
  <w:style w:type="character" w:customStyle="1" w:styleId="WW8Num84z2">
    <w:name w:val="WW8Num84z2"/>
    <w:rsid w:val="00794A9C"/>
    <w:rPr>
      <w:b w:val="0"/>
      <w:i w:val="0"/>
    </w:rPr>
  </w:style>
  <w:style w:type="character" w:customStyle="1" w:styleId="WW8Num85z2">
    <w:name w:val="WW8Num85z2"/>
    <w:rsid w:val="00794A9C"/>
    <w:rPr>
      <w:rFonts w:ascii="Wingdings" w:hAnsi="Wingdings"/>
    </w:rPr>
  </w:style>
  <w:style w:type="character" w:customStyle="1" w:styleId="WW8Num86z2">
    <w:name w:val="WW8Num86z2"/>
    <w:rsid w:val="00794A9C"/>
    <w:rPr>
      <w:b w:val="0"/>
      <w:i w:val="0"/>
    </w:rPr>
  </w:style>
  <w:style w:type="character" w:customStyle="1" w:styleId="WW8Num87z2">
    <w:name w:val="WW8Num87z2"/>
    <w:rsid w:val="00794A9C"/>
    <w:rPr>
      <w:b w:val="0"/>
    </w:rPr>
  </w:style>
  <w:style w:type="character" w:customStyle="1" w:styleId="2d">
    <w:name w:val="Основной шрифт абзаца2"/>
    <w:rsid w:val="00794A9C"/>
  </w:style>
  <w:style w:type="character" w:customStyle="1" w:styleId="WW8Num46z0">
    <w:name w:val="WW8Num46z0"/>
    <w:rsid w:val="00794A9C"/>
    <w:rPr>
      <w:rFonts w:ascii="Symbol" w:hAnsi="Symbol"/>
    </w:rPr>
  </w:style>
  <w:style w:type="character" w:customStyle="1" w:styleId="WW8Num48z0">
    <w:name w:val="WW8Num48z0"/>
    <w:rsid w:val="00794A9C"/>
    <w:rPr>
      <w:rFonts w:ascii="Times New Roman" w:hAnsi="Times New Roman" w:cs="Times New Roman"/>
    </w:rPr>
  </w:style>
  <w:style w:type="character" w:customStyle="1" w:styleId="WW8Num51z1">
    <w:name w:val="WW8Num51z1"/>
    <w:rsid w:val="00794A9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794A9C"/>
  </w:style>
  <w:style w:type="character" w:customStyle="1" w:styleId="WW-Absatz-Standardschriftart1">
    <w:name w:val="WW-Absatz-Standardschriftart1"/>
    <w:rsid w:val="00794A9C"/>
  </w:style>
  <w:style w:type="character" w:customStyle="1" w:styleId="WW8Num22z2">
    <w:name w:val="WW8Num22z2"/>
    <w:rsid w:val="00794A9C"/>
    <w:rPr>
      <w:b w:val="0"/>
      <w:i w:val="0"/>
    </w:rPr>
  </w:style>
  <w:style w:type="character" w:customStyle="1" w:styleId="WW8Num22z4">
    <w:name w:val="WW8Num22z4"/>
    <w:rsid w:val="00794A9C"/>
    <w:rPr>
      <w:rFonts w:ascii="Courier New" w:hAnsi="Courier New"/>
    </w:rPr>
  </w:style>
  <w:style w:type="character" w:customStyle="1" w:styleId="WW8Num25z1">
    <w:name w:val="WW8Num25z1"/>
    <w:rsid w:val="00794A9C"/>
    <w:rPr>
      <w:rFonts w:ascii="Arial (WT)" w:hAnsi="Arial (WT)"/>
    </w:rPr>
  </w:style>
  <w:style w:type="character" w:customStyle="1" w:styleId="WW8Num30z0">
    <w:name w:val="WW8Num30z0"/>
    <w:rsid w:val="00794A9C"/>
    <w:rPr>
      <w:rFonts w:ascii="Times New Roman" w:eastAsia="Times New Roman" w:hAnsi="Times New Roman" w:cs="Times New Roman"/>
    </w:rPr>
  </w:style>
  <w:style w:type="character" w:customStyle="1" w:styleId="WW8Num30z1">
    <w:name w:val="WW8Num30z1"/>
    <w:rsid w:val="00794A9C"/>
    <w:rPr>
      <w:color w:val="FF0000"/>
    </w:rPr>
  </w:style>
  <w:style w:type="character" w:customStyle="1" w:styleId="WW8Num30z2">
    <w:name w:val="WW8Num30z2"/>
    <w:rsid w:val="00794A9C"/>
    <w:rPr>
      <w:b w:val="0"/>
      <w:i w:val="0"/>
      <w:color w:val="FF0000"/>
    </w:rPr>
  </w:style>
  <w:style w:type="character" w:customStyle="1" w:styleId="WW8Num30z3">
    <w:name w:val="WW8Num30z3"/>
    <w:rsid w:val="00794A9C"/>
    <w:rPr>
      <w:b w:val="0"/>
      <w:i w:val="0"/>
    </w:rPr>
  </w:style>
  <w:style w:type="character" w:customStyle="1" w:styleId="WW8Num33z0">
    <w:name w:val="WW8Num33z0"/>
    <w:rsid w:val="00794A9C"/>
    <w:rPr>
      <w:rFonts w:cs="Times New Roman"/>
    </w:rPr>
  </w:style>
  <w:style w:type="character" w:customStyle="1" w:styleId="WW8Num37z0">
    <w:name w:val="WW8Num37z0"/>
    <w:rsid w:val="00794A9C"/>
    <w:rPr>
      <w:rFonts w:ascii="Courier New" w:hAnsi="Courier New"/>
    </w:rPr>
  </w:style>
  <w:style w:type="character" w:customStyle="1" w:styleId="WW8Num37z1">
    <w:name w:val="WW8Num37z1"/>
    <w:rsid w:val="00794A9C"/>
    <w:rPr>
      <w:rFonts w:ascii="Symbol" w:hAnsi="Symbol"/>
      <w:b/>
      <w:i w:val="0"/>
      <w:sz w:val="24"/>
    </w:rPr>
  </w:style>
  <w:style w:type="character" w:customStyle="1" w:styleId="WW8Num37z2">
    <w:name w:val="WW8Num37z2"/>
    <w:rsid w:val="00794A9C"/>
    <w:rPr>
      <w:rFonts w:ascii="Times New Roman" w:hAnsi="Times New Roman" w:cs="Times New Roman"/>
      <w:b/>
      <w:bCs/>
      <w:i w:val="0"/>
    </w:rPr>
  </w:style>
  <w:style w:type="character" w:customStyle="1" w:styleId="WW8Num37z4">
    <w:name w:val="WW8Num37z4"/>
    <w:rsid w:val="00794A9C"/>
    <w:rPr>
      <w:rFonts w:ascii="Courier New" w:hAnsi="Courier New" w:cs="Courier New"/>
    </w:rPr>
  </w:style>
  <w:style w:type="character" w:customStyle="1" w:styleId="WW8Num41z0">
    <w:name w:val="WW8Num41z0"/>
    <w:rsid w:val="00794A9C"/>
    <w:rPr>
      <w:rFonts w:ascii="Times New Roman" w:hAnsi="Times New Roman" w:cs="Times New Roman"/>
    </w:rPr>
  </w:style>
  <w:style w:type="character" w:customStyle="1" w:styleId="WW8Num44z0">
    <w:name w:val="WW8Num44z0"/>
    <w:rsid w:val="00794A9C"/>
    <w:rPr>
      <w:rFonts w:ascii="Wingdings" w:hAnsi="Wingdings"/>
    </w:rPr>
  </w:style>
  <w:style w:type="character" w:customStyle="1" w:styleId="WW-Absatz-Standardschriftart11">
    <w:name w:val="WW-Absatz-Standardschriftart11"/>
    <w:rsid w:val="00794A9C"/>
  </w:style>
  <w:style w:type="character" w:customStyle="1" w:styleId="WW-Absatz-Standardschriftart111">
    <w:name w:val="WW-Absatz-Standardschriftart111"/>
    <w:rsid w:val="00794A9C"/>
  </w:style>
  <w:style w:type="character" w:customStyle="1" w:styleId="WW8Num9z0">
    <w:name w:val="WW8Num9z0"/>
    <w:rsid w:val="00794A9C"/>
    <w:rPr>
      <w:rFonts w:ascii="Times New Roman" w:eastAsia="Times New Roman" w:hAnsi="Times New Roman" w:cs="Times New Roman"/>
    </w:rPr>
  </w:style>
  <w:style w:type="character" w:customStyle="1" w:styleId="WW8Num16z0">
    <w:name w:val="WW8Num16z0"/>
    <w:rsid w:val="00794A9C"/>
    <w:rPr>
      <w:rFonts w:ascii="Times New Roman" w:eastAsia="Times New Roman" w:hAnsi="Times New Roman" w:cs="Times New Roman"/>
    </w:rPr>
  </w:style>
  <w:style w:type="character" w:customStyle="1" w:styleId="WW8Num17z2">
    <w:name w:val="WW8Num17z2"/>
    <w:rsid w:val="00794A9C"/>
    <w:rPr>
      <w:rFonts w:ascii="Wingdings" w:hAnsi="Wingdings"/>
    </w:rPr>
  </w:style>
  <w:style w:type="character" w:customStyle="1" w:styleId="WW8Num19z0">
    <w:name w:val="WW8Num19z0"/>
    <w:rsid w:val="00794A9C"/>
    <w:rPr>
      <w:rFonts w:ascii="Times New Roman" w:hAnsi="Times New Roman" w:cs="Times New Roman"/>
    </w:rPr>
  </w:style>
  <w:style w:type="character" w:customStyle="1" w:styleId="WW8Num19z1">
    <w:name w:val="WW8Num19z1"/>
    <w:rsid w:val="00794A9C"/>
    <w:rPr>
      <w:color w:val="auto"/>
      <w:sz w:val="24"/>
      <w:szCs w:val="24"/>
    </w:rPr>
  </w:style>
  <w:style w:type="character" w:customStyle="1" w:styleId="WW8Num19z2">
    <w:name w:val="WW8Num19z2"/>
    <w:rsid w:val="00794A9C"/>
    <w:rPr>
      <w:rFonts w:ascii="Wingdings" w:hAnsi="Wingdings"/>
    </w:rPr>
  </w:style>
  <w:style w:type="character" w:customStyle="1" w:styleId="WW8Num19z3">
    <w:name w:val="WW8Num19z3"/>
    <w:rsid w:val="00794A9C"/>
    <w:rPr>
      <w:rFonts w:ascii="Symbol" w:hAnsi="Symbol"/>
    </w:rPr>
  </w:style>
  <w:style w:type="character" w:customStyle="1" w:styleId="WW8Num22z0">
    <w:name w:val="WW8Num22z0"/>
    <w:rsid w:val="00794A9C"/>
    <w:rPr>
      <w:rFonts w:ascii="Symbol" w:hAnsi="Symbol"/>
    </w:rPr>
  </w:style>
  <w:style w:type="character" w:customStyle="1" w:styleId="WW8Num23z2">
    <w:name w:val="WW8Num23z2"/>
    <w:rsid w:val="00794A9C"/>
    <w:rPr>
      <w:b w:val="0"/>
      <w:i w:val="0"/>
    </w:rPr>
  </w:style>
  <w:style w:type="character" w:customStyle="1" w:styleId="WW8Num23z4">
    <w:name w:val="WW8Num23z4"/>
    <w:rsid w:val="00794A9C"/>
    <w:rPr>
      <w:rFonts w:ascii="Courier New" w:hAnsi="Courier New"/>
    </w:rPr>
  </w:style>
  <w:style w:type="character" w:customStyle="1" w:styleId="WW8Num26z1">
    <w:name w:val="WW8Num26z1"/>
    <w:rsid w:val="00794A9C"/>
    <w:rPr>
      <w:rFonts w:ascii="Arial (WT)" w:hAnsi="Arial (WT)"/>
    </w:rPr>
  </w:style>
  <w:style w:type="character" w:customStyle="1" w:styleId="WW8Num31z0">
    <w:name w:val="WW8Num31z0"/>
    <w:rsid w:val="00794A9C"/>
    <w:rPr>
      <w:sz w:val="22"/>
      <w:szCs w:val="22"/>
    </w:rPr>
  </w:style>
  <w:style w:type="character" w:customStyle="1" w:styleId="WW8Num31z1">
    <w:name w:val="WW8Num31z1"/>
    <w:rsid w:val="00794A9C"/>
    <w:rPr>
      <w:color w:val="FF0000"/>
    </w:rPr>
  </w:style>
  <w:style w:type="character" w:customStyle="1" w:styleId="WW8Num31z2">
    <w:name w:val="WW8Num31z2"/>
    <w:rsid w:val="00794A9C"/>
    <w:rPr>
      <w:b w:val="0"/>
      <w:i w:val="0"/>
      <w:color w:val="FF0000"/>
    </w:rPr>
  </w:style>
  <w:style w:type="character" w:customStyle="1" w:styleId="WW8Num31z3">
    <w:name w:val="WW8Num31z3"/>
    <w:rsid w:val="00794A9C"/>
    <w:rPr>
      <w:b w:val="0"/>
      <w:i w:val="0"/>
    </w:rPr>
  </w:style>
  <w:style w:type="character" w:customStyle="1" w:styleId="WW8Num34z0">
    <w:name w:val="WW8Num34z0"/>
    <w:rsid w:val="00794A9C"/>
    <w:rPr>
      <w:rFonts w:cs="Times New Roman"/>
    </w:rPr>
  </w:style>
  <w:style w:type="character" w:customStyle="1" w:styleId="WW8Num38z1">
    <w:name w:val="WW8Num38z1"/>
    <w:rsid w:val="00794A9C"/>
    <w:rPr>
      <w:rFonts w:ascii="Times New Roman" w:hAnsi="Times New Roman"/>
      <w:b/>
      <w:i w:val="0"/>
      <w:sz w:val="24"/>
    </w:rPr>
  </w:style>
  <w:style w:type="character" w:customStyle="1" w:styleId="WW8Num38z2">
    <w:name w:val="WW8Num38z2"/>
    <w:rsid w:val="00794A9C"/>
    <w:rPr>
      <w:sz w:val="24"/>
      <w:szCs w:val="24"/>
    </w:rPr>
  </w:style>
  <w:style w:type="character" w:customStyle="1" w:styleId="WW8Num38z4">
    <w:name w:val="WW8Num38z4"/>
    <w:rsid w:val="00794A9C"/>
    <w:rPr>
      <w:rFonts w:ascii="Courier New" w:hAnsi="Courier New" w:cs="Courier New"/>
    </w:rPr>
  </w:style>
  <w:style w:type="character" w:customStyle="1" w:styleId="WW8Num42z0">
    <w:name w:val="WW8Num42z0"/>
    <w:rsid w:val="00794A9C"/>
    <w:rPr>
      <w:rFonts w:ascii="Times New Roman" w:hAnsi="Times New Roman" w:cs="Times New Roman"/>
    </w:rPr>
  </w:style>
  <w:style w:type="character" w:customStyle="1" w:styleId="WW-Absatz-Standardschriftart1111">
    <w:name w:val="WW-Absatz-Standardschriftart1111"/>
    <w:rsid w:val="00794A9C"/>
  </w:style>
  <w:style w:type="character" w:customStyle="1" w:styleId="WW-Absatz-Standardschriftart11111">
    <w:name w:val="WW-Absatz-Standardschriftart11111"/>
    <w:rsid w:val="00794A9C"/>
  </w:style>
  <w:style w:type="character" w:customStyle="1" w:styleId="WW-Absatz-Standardschriftart111111">
    <w:name w:val="WW-Absatz-Standardschriftart111111"/>
    <w:rsid w:val="00794A9C"/>
  </w:style>
  <w:style w:type="character" w:customStyle="1" w:styleId="WW8Num27z2">
    <w:name w:val="WW8Num27z2"/>
    <w:rsid w:val="00794A9C"/>
    <w:rPr>
      <w:rFonts w:ascii="Wingdings" w:hAnsi="Wingdings"/>
    </w:rPr>
  </w:style>
  <w:style w:type="character" w:customStyle="1" w:styleId="WW8Num45z1">
    <w:name w:val="WW8Num45z1"/>
    <w:rsid w:val="00794A9C"/>
    <w:rPr>
      <w:rFonts w:ascii="Times New Roman" w:eastAsia="Times New Roman" w:hAnsi="Times New Roman" w:cs="Times New Roman"/>
    </w:rPr>
  </w:style>
  <w:style w:type="character" w:customStyle="1" w:styleId="WW-Absatz-Standardschriftart1111111">
    <w:name w:val="WW-Absatz-Standardschriftart1111111"/>
    <w:rsid w:val="00794A9C"/>
  </w:style>
  <w:style w:type="character" w:customStyle="1" w:styleId="WW-Absatz-Standardschriftart11111111">
    <w:name w:val="WW-Absatz-Standardschriftart11111111"/>
    <w:rsid w:val="00794A9C"/>
  </w:style>
  <w:style w:type="character" w:customStyle="1" w:styleId="WW8Num4z1">
    <w:name w:val="WW8Num4z1"/>
    <w:rsid w:val="00794A9C"/>
    <w:rPr>
      <w:rFonts w:ascii="Times New Roman" w:hAnsi="Times New Roman"/>
      <w:b/>
      <w:i w:val="0"/>
      <w:sz w:val="24"/>
    </w:rPr>
  </w:style>
  <w:style w:type="character" w:customStyle="1" w:styleId="WW8Num4z2">
    <w:name w:val="WW8Num4z2"/>
    <w:rsid w:val="00794A9C"/>
    <w:rPr>
      <w:sz w:val="24"/>
      <w:szCs w:val="24"/>
    </w:rPr>
  </w:style>
  <w:style w:type="character" w:customStyle="1" w:styleId="WW8Num9z1">
    <w:name w:val="WW8Num9z1"/>
    <w:rsid w:val="00794A9C"/>
    <w:rPr>
      <w:rFonts w:ascii="Courier New" w:hAnsi="Courier New" w:cs="Courier New"/>
    </w:rPr>
  </w:style>
  <w:style w:type="character" w:customStyle="1" w:styleId="WW8Num9z2">
    <w:name w:val="WW8Num9z2"/>
    <w:rsid w:val="00794A9C"/>
    <w:rPr>
      <w:rFonts w:ascii="Wingdings" w:hAnsi="Wingdings"/>
    </w:rPr>
  </w:style>
  <w:style w:type="character" w:customStyle="1" w:styleId="WW8Num9z3">
    <w:name w:val="WW8Num9z3"/>
    <w:rsid w:val="00794A9C"/>
    <w:rPr>
      <w:rFonts w:ascii="Symbol" w:hAnsi="Symbol"/>
    </w:rPr>
  </w:style>
  <w:style w:type="character" w:customStyle="1" w:styleId="WW8Num10z1">
    <w:name w:val="WW8Num10z1"/>
    <w:rsid w:val="00794A9C"/>
    <w:rPr>
      <w:rFonts w:ascii="Courier New" w:hAnsi="Courier New"/>
    </w:rPr>
  </w:style>
  <w:style w:type="character" w:customStyle="1" w:styleId="WW8Num10z2">
    <w:name w:val="WW8Num10z2"/>
    <w:rsid w:val="00794A9C"/>
    <w:rPr>
      <w:rFonts w:ascii="Wingdings" w:hAnsi="Wingdings"/>
    </w:rPr>
  </w:style>
  <w:style w:type="character" w:customStyle="1" w:styleId="WW8Num17z1">
    <w:name w:val="WW8Num17z1"/>
    <w:rsid w:val="00794A9C"/>
    <w:rPr>
      <w:rFonts w:ascii="Courier New" w:hAnsi="Courier New"/>
    </w:rPr>
  </w:style>
  <w:style w:type="character" w:customStyle="1" w:styleId="WW8Num20z0">
    <w:name w:val="WW8Num20z0"/>
    <w:rsid w:val="00794A9C"/>
    <w:rPr>
      <w:rFonts w:ascii="Times New Roman" w:hAnsi="Times New Roman" w:cs="Times New Roman"/>
    </w:rPr>
  </w:style>
  <w:style w:type="character" w:customStyle="1" w:styleId="WW8Num20z2">
    <w:name w:val="WW8Num20z2"/>
    <w:rsid w:val="00794A9C"/>
    <w:rPr>
      <w:rFonts w:ascii="Wingdings" w:hAnsi="Wingdings"/>
    </w:rPr>
  </w:style>
  <w:style w:type="character" w:customStyle="1" w:styleId="WW8Num20z3">
    <w:name w:val="WW8Num20z3"/>
    <w:rsid w:val="00794A9C"/>
    <w:rPr>
      <w:rFonts w:ascii="Symbol" w:hAnsi="Symbol"/>
    </w:rPr>
  </w:style>
  <w:style w:type="character" w:customStyle="1" w:styleId="WW8Num23z0">
    <w:name w:val="WW8Num23z0"/>
    <w:rsid w:val="00794A9C"/>
    <w:rPr>
      <w:rFonts w:ascii="Courier New" w:hAnsi="Courier New"/>
    </w:rPr>
  </w:style>
  <w:style w:type="character" w:customStyle="1" w:styleId="WW8Num25z0">
    <w:name w:val="WW8Num25z0"/>
    <w:rsid w:val="00794A9C"/>
    <w:rPr>
      <w:rFonts w:cs="Times New Roman"/>
    </w:rPr>
  </w:style>
  <w:style w:type="character" w:customStyle="1" w:styleId="WW8Num27z0">
    <w:name w:val="WW8Num27z0"/>
    <w:rsid w:val="00794A9C"/>
    <w:rPr>
      <w:rFonts w:ascii="Symbol" w:hAnsi="Symbol"/>
    </w:rPr>
  </w:style>
  <w:style w:type="character" w:customStyle="1" w:styleId="WW8Num27z1">
    <w:name w:val="WW8Num27z1"/>
    <w:rsid w:val="00794A9C"/>
    <w:rPr>
      <w:rFonts w:ascii="Courier New" w:hAnsi="Courier New" w:cs="Courier New"/>
    </w:rPr>
  </w:style>
  <w:style w:type="character" w:customStyle="1" w:styleId="WW8Num32z1">
    <w:name w:val="WW8Num32z1"/>
    <w:rsid w:val="00794A9C"/>
    <w:rPr>
      <w:rFonts w:ascii="Courier New" w:hAnsi="Courier New"/>
    </w:rPr>
  </w:style>
  <w:style w:type="character" w:customStyle="1" w:styleId="WW8Num32z2">
    <w:name w:val="WW8Num32z2"/>
    <w:rsid w:val="00794A9C"/>
    <w:rPr>
      <w:rFonts w:ascii="Wingdings" w:hAnsi="Wingdings"/>
    </w:rPr>
  </w:style>
  <w:style w:type="character" w:customStyle="1" w:styleId="WW8Num35z1">
    <w:name w:val="WW8Num35z1"/>
    <w:rsid w:val="00794A9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794A9C"/>
    <w:rPr>
      <w:rFonts w:ascii="Courier New" w:hAnsi="Courier New"/>
    </w:rPr>
  </w:style>
  <w:style w:type="character" w:customStyle="1" w:styleId="WW8Num41z2">
    <w:name w:val="WW8Num41z2"/>
    <w:rsid w:val="00794A9C"/>
    <w:rPr>
      <w:rFonts w:ascii="Wingdings" w:hAnsi="Wingdings"/>
    </w:rPr>
  </w:style>
  <w:style w:type="character" w:customStyle="1" w:styleId="WW8Num41z3">
    <w:name w:val="WW8Num41z3"/>
    <w:rsid w:val="00794A9C"/>
    <w:rPr>
      <w:rFonts w:ascii="Symbol" w:hAnsi="Symbol"/>
    </w:rPr>
  </w:style>
  <w:style w:type="character" w:customStyle="1" w:styleId="WW8Num44z1">
    <w:name w:val="WW8Num44z1"/>
    <w:rsid w:val="00794A9C"/>
    <w:rPr>
      <w:rFonts w:ascii="Courier New" w:hAnsi="Courier New" w:cs="Courier New"/>
    </w:rPr>
  </w:style>
  <w:style w:type="character" w:customStyle="1" w:styleId="WW8Num44z3">
    <w:name w:val="WW8Num44z3"/>
    <w:rsid w:val="00794A9C"/>
    <w:rPr>
      <w:rFonts w:ascii="Symbol" w:hAnsi="Symbol"/>
    </w:rPr>
  </w:style>
  <w:style w:type="character" w:customStyle="1" w:styleId="WW8Num45z3">
    <w:name w:val="WW8Num45z3"/>
    <w:rsid w:val="00794A9C"/>
    <w:rPr>
      <w:rFonts w:ascii="Courier New" w:hAnsi="Courier New"/>
    </w:rPr>
  </w:style>
  <w:style w:type="character" w:customStyle="1" w:styleId="WW8Num46z1">
    <w:name w:val="WW8Num46z1"/>
    <w:rsid w:val="00794A9C"/>
    <w:rPr>
      <w:rFonts w:ascii="Courier New" w:hAnsi="Courier New" w:cs="Courier New"/>
    </w:rPr>
  </w:style>
  <w:style w:type="character" w:customStyle="1" w:styleId="WW8Num49z2">
    <w:name w:val="WW8Num49z2"/>
    <w:rsid w:val="00794A9C"/>
    <w:rPr>
      <w:rFonts w:ascii="Wingdings" w:hAnsi="Wingdings"/>
    </w:rPr>
  </w:style>
  <w:style w:type="character" w:customStyle="1" w:styleId="WW8Num49z3">
    <w:name w:val="WW8Num49z3"/>
    <w:rsid w:val="00794A9C"/>
    <w:rPr>
      <w:rFonts w:ascii="Symbol" w:hAnsi="Symbol"/>
    </w:rPr>
  </w:style>
  <w:style w:type="character" w:customStyle="1" w:styleId="WW8Num51z2">
    <w:name w:val="WW8Num51z2"/>
    <w:rsid w:val="00794A9C"/>
    <w:rPr>
      <w:rFonts w:cs="Times New Roman"/>
      <w:b w:val="0"/>
      <w:bCs w:val="0"/>
      <w:i w:val="0"/>
      <w:iCs w:val="0"/>
      <w:color w:val="auto"/>
    </w:rPr>
  </w:style>
  <w:style w:type="character" w:customStyle="1" w:styleId="WW8Num51z3">
    <w:name w:val="WW8Num51z3"/>
    <w:rsid w:val="00794A9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794A9C"/>
    <w:rPr>
      <w:rFonts w:cs="Times New Roman"/>
      <w:b w:val="0"/>
      <w:bCs w:val="0"/>
      <w:i w:val="0"/>
      <w:iCs w:val="0"/>
    </w:rPr>
  </w:style>
  <w:style w:type="character" w:customStyle="1" w:styleId="WW8Num51z5">
    <w:name w:val="WW8Num51z5"/>
    <w:rsid w:val="00794A9C"/>
    <w:rPr>
      <w:rFonts w:cs="Times New Roman"/>
    </w:rPr>
  </w:style>
  <w:style w:type="character" w:customStyle="1" w:styleId="WW8Num56z0">
    <w:name w:val="WW8Num56z0"/>
    <w:rsid w:val="00794A9C"/>
    <w:rPr>
      <w:rFonts w:cs="Times New Roman"/>
    </w:rPr>
  </w:style>
  <w:style w:type="character" w:customStyle="1" w:styleId="WW8Num57z0">
    <w:name w:val="WW8Num57z0"/>
    <w:rsid w:val="00794A9C"/>
    <w:rPr>
      <w:rFonts w:ascii="Times New Roman" w:hAnsi="Times New Roman" w:cs="Times New Roman"/>
    </w:rPr>
  </w:style>
  <w:style w:type="character" w:customStyle="1" w:styleId="WW8Num57z1">
    <w:name w:val="WW8Num57z1"/>
    <w:rsid w:val="00794A9C"/>
    <w:rPr>
      <w:rFonts w:ascii="Courier New" w:hAnsi="Courier New"/>
    </w:rPr>
  </w:style>
  <w:style w:type="character" w:customStyle="1" w:styleId="WW8Num57z3">
    <w:name w:val="WW8Num57z3"/>
    <w:rsid w:val="00794A9C"/>
    <w:rPr>
      <w:rFonts w:ascii="Symbol" w:hAnsi="Symbol"/>
    </w:rPr>
  </w:style>
  <w:style w:type="character" w:customStyle="1" w:styleId="WW8Num61z4">
    <w:name w:val="WW8Num61z4"/>
    <w:rsid w:val="00794A9C"/>
    <w:rPr>
      <w:rFonts w:ascii="Symbol" w:hAnsi="Symbol"/>
    </w:rPr>
  </w:style>
  <w:style w:type="character" w:customStyle="1" w:styleId="WW8Num62z0">
    <w:name w:val="WW8Num62z0"/>
    <w:rsid w:val="00794A9C"/>
    <w:rPr>
      <w:rFonts w:ascii="Symbol" w:hAnsi="Symbol"/>
    </w:rPr>
  </w:style>
  <w:style w:type="character" w:customStyle="1" w:styleId="WW8Num62z1">
    <w:name w:val="WW8Num62z1"/>
    <w:rsid w:val="00794A9C"/>
    <w:rPr>
      <w:rFonts w:ascii="Courier New" w:hAnsi="Courier New" w:cs="Courier New"/>
    </w:rPr>
  </w:style>
  <w:style w:type="character" w:customStyle="1" w:styleId="WW8Num64z4">
    <w:name w:val="WW8Num64z4"/>
    <w:rsid w:val="00794A9C"/>
    <w:rPr>
      <w:rFonts w:ascii="Courier New" w:hAnsi="Courier New"/>
    </w:rPr>
  </w:style>
  <w:style w:type="character" w:customStyle="1" w:styleId="WW8Num68z1">
    <w:name w:val="WW8Num68z1"/>
    <w:rsid w:val="00794A9C"/>
    <w:rPr>
      <w:rFonts w:ascii="Arial (WT)" w:hAnsi="Arial (WT)"/>
    </w:rPr>
  </w:style>
  <w:style w:type="character" w:customStyle="1" w:styleId="WW8Num70z1">
    <w:name w:val="WW8Num70z1"/>
    <w:rsid w:val="00794A9C"/>
    <w:rPr>
      <w:rFonts w:ascii="Times New Roman" w:hAnsi="Times New Roman"/>
      <w:b/>
      <w:i w:val="0"/>
      <w:sz w:val="24"/>
    </w:rPr>
  </w:style>
  <w:style w:type="character" w:customStyle="1" w:styleId="WW8Num79z4">
    <w:name w:val="WW8Num79z4"/>
    <w:rsid w:val="00794A9C"/>
    <w:rPr>
      <w:rFonts w:cs="Times New Roman"/>
      <w:b w:val="0"/>
      <w:bCs w:val="0"/>
      <w:i w:val="0"/>
      <w:iCs w:val="0"/>
    </w:rPr>
  </w:style>
  <w:style w:type="character" w:customStyle="1" w:styleId="WW8Num79z5">
    <w:name w:val="WW8Num79z5"/>
    <w:rsid w:val="00794A9C"/>
    <w:rPr>
      <w:rFonts w:cs="Times New Roman"/>
    </w:rPr>
  </w:style>
  <w:style w:type="character" w:customStyle="1" w:styleId="WW8Num81z0">
    <w:name w:val="WW8Num81z0"/>
    <w:rsid w:val="00794A9C"/>
    <w:rPr>
      <w:rFonts w:ascii="Symbol" w:hAnsi="Symbol"/>
    </w:rPr>
  </w:style>
  <w:style w:type="character" w:customStyle="1" w:styleId="WW8Num81z1">
    <w:name w:val="WW8Num81z1"/>
    <w:rsid w:val="00794A9C"/>
    <w:rPr>
      <w:rFonts w:ascii="Courier New" w:hAnsi="Courier New"/>
    </w:rPr>
  </w:style>
  <w:style w:type="character" w:customStyle="1" w:styleId="WW8Num85z0">
    <w:name w:val="WW8Num85z0"/>
    <w:rsid w:val="00794A9C"/>
    <w:rPr>
      <w:rFonts w:ascii="Courier New" w:hAnsi="Courier New"/>
    </w:rPr>
  </w:style>
  <w:style w:type="character" w:customStyle="1" w:styleId="WW8Num85z1">
    <w:name w:val="WW8Num85z1"/>
    <w:rsid w:val="00794A9C"/>
    <w:rPr>
      <w:rFonts w:ascii="Courier New" w:hAnsi="Courier New" w:cs="Courier New"/>
    </w:rPr>
  </w:style>
  <w:style w:type="character" w:customStyle="1" w:styleId="WW8Num85z3">
    <w:name w:val="WW8Num85z3"/>
    <w:rsid w:val="00794A9C"/>
    <w:rPr>
      <w:rFonts w:ascii="Symbol" w:hAnsi="Symbol"/>
    </w:rPr>
  </w:style>
  <w:style w:type="character" w:customStyle="1" w:styleId="WW8Num88z0">
    <w:name w:val="WW8Num88z0"/>
    <w:rsid w:val="00794A9C"/>
    <w:rPr>
      <w:sz w:val="22"/>
      <w:szCs w:val="22"/>
    </w:rPr>
  </w:style>
  <w:style w:type="character" w:customStyle="1" w:styleId="WW8Num88z1">
    <w:name w:val="WW8Num88z1"/>
    <w:rsid w:val="00794A9C"/>
    <w:rPr>
      <w:color w:val="FF0000"/>
    </w:rPr>
  </w:style>
  <w:style w:type="character" w:customStyle="1" w:styleId="WW8Num88z2">
    <w:name w:val="WW8Num88z2"/>
    <w:rsid w:val="00794A9C"/>
    <w:rPr>
      <w:b w:val="0"/>
      <w:i w:val="0"/>
      <w:color w:val="FF0000"/>
    </w:rPr>
  </w:style>
  <w:style w:type="character" w:customStyle="1" w:styleId="WW8Num88z3">
    <w:name w:val="WW8Num88z3"/>
    <w:rsid w:val="00794A9C"/>
    <w:rPr>
      <w:b w:val="0"/>
      <w:i w:val="0"/>
    </w:rPr>
  </w:style>
  <w:style w:type="character" w:customStyle="1" w:styleId="WW8Num90z0">
    <w:name w:val="WW8Num90z0"/>
    <w:rsid w:val="00794A9C"/>
    <w:rPr>
      <w:rFonts w:ascii="Symbol" w:hAnsi="Symbol" w:cs="Symbol"/>
    </w:rPr>
  </w:style>
  <w:style w:type="character" w:customStyle="1" w:styleId="WW8Num90z1">
    <w:name w:val="WW8Num90z1"/>
    <w:rsid w:val="00794A9C"/>
    <w:rPr>
      <w:rFonts w:ascii="Courier New" w:hAnsi="Courier New" w:cs="Courier New"/>
    </w:rPr>
  </w:style>
  <w:style w:type="character" w:customStyle="1" w:styleId="WW8Num90z2">
    <w:name w:val="WW8Num90z2"/>
    <w:rsid w:val="00794A9C"/>
    <w:rPr>
      <w:rFonts w:ascii="Wingdings" w:hAnsi="Wingdings" w:cs="Wingdings"/>
    </w:rPr>
  </w:style>
  <w:style w:type="character" w:customStyle="1" w:styleId="WW8Num92z0">
    <w:name w:val="WW8Num92z0"/>
    <w:rsid w:val="00794A9C"/>
    <w:rPr>
      <w:rFonts w:cs="Times New Roman"/>
    </w:rPr>
  </w:style>
  <w:style w:type="character" w:customStyle="1" w:styleId="WW8Num96z0">
    <w:name w:val="WW8Num96z0"/>
    <w:rsid w:val="00794A9C"/>
    <w:rPr>
      <w:rFonts w:cs="Times New Roman"/>
    </w:rPr>
  </w:style>
  <w:style w:type="character" w:customStyle="1" w:styleId="WW8Num99z2">
    <w:name w:val="WW8Num99z2"/>
    <w:rsid w:val="00794A9C"/>
    <w:rPr>
      <w:b w:val="0"/>
    </w:rPr>
  </w:style>
  <w:style w:type="character" w:customStyle="1" w:styleId="WW8Num100z2">
    <w:name w:val="WW8Num100z2"/>
    <w:rsid w:val="00794A9C"/>
    <w:rPr>
      <w:rFonts w:ascii="Times New Roman" w:hAnsi="Times New Roman" w:cs="Times New Roman"/>
      <w:i w:val="0"/>
    </w:rPr>
  </w:style>
  <w:style w:type="character" w:customStyle="1" w:styleId="WW8Num101z0">
    <w:name w:val="WW8Num101z0"/>
    <w:rsid w:val="00794A9C"/>
    <w:rPr>
      <w:rFonts w:ascii="Courier New" w:hAnsi="Courier New"/>
    </w:rPr>
  </w:style>
  <w:style w:type="character" w:customStyle="1" w:styleId="WW8Num101z1">
    <w:name w:val="WW8Num101z1"/>
    <w:rsid w:val="00794A9C"/>
    <w:rPr>
      <w:rFonts w:ascii="Symbol" w:hAnsi="Symbol"/>
    </w:rPr>
  </w:style>
  <w:style w:type="character" w:customStyle="1" w:styleId="WW8Num101z2">
    <w:name w:val="WW8Num101z2"/>
    <w:rsid w:val="00794A9C"/>
    <w:rPr>
      <w:rFonts w:ascii="Wingdings" w:hAnsi="Wingdings"/>
    </w:rPr>
  </w:style>
  <w:style w:type="character" w:customStyle="1" w:styleId="WW8Num101z4">
    <w:name w:val="WW8Num101z4"/>
    <w:rsid w:val="00794A9C"/>
    <w:rPr>
      <w:rFonts w:ascii="Courier New" w:hAnsi="Courier New" w:cs="Courier New"/>
    </w:rPr>
  </w:style>
  <w:style w:type="character" w:customStyle="1" w:styleId="WW8Num105z0">
    <w:name w:val="WW8Num105z0"/>
    <w:rsid w:val="00794A9C"/>
    <w:rPr>
      <w:rFonts w:cs="Times New Roman"/>
    </w:rPr>
  </w:style>
  <w:style w:type="character" w:customStyle="1" w:styleId="WW8Num107z0">
    <w:name w:val="WW8Num107z0"/>
    <w:rsid w:val="00794A9C"/>
    <w:rPr>
      <w:rFonts w:ascii="Courier New" w:hAnsi="Courier New"/>
    </w:rPr>
  </w:style>
  <w:style w:type="character" w:customStyle="1" w:styleId="WW8Num107z1">
    <w:name w:val="WW8Num107z1"/>
    <w:rsid w:val="00794A9C"/>
    <w:rPr>
      <w:rFonts w:ascii="Courier New" w:hAnsi="Courier New" w:cs="Courier New"/>
    </w:rPr>
  </w:style>
  <w:style w:type="character" w:customStyle="1" w:styleId="WW8Num107z2">
    <w:name w:val="WW8Num107z2"/>
    <w:rsid w:val="00794A9C"/>
    <w:rPr>
      <w:rFonts w:ascii="Wingdings" w:hAnsi="Wingdings"/>
    </w:rPr>
  </w:style>
  <w:style w:type="character" w:customStyle="1" w:styleId="WW8Num107z3">
    <w:name w:val="WW8Num107z3"/>
    <w:rsid w:val="00794A9C"/>
    <w:rPr>
      <w:rFonts w:ascii="Symbol" w:hAnsi="Symbol"/>
    </w:rPr>
  </w:style>
  <w:style w:type="character" w:customStyle="1" w:styleId="WW8Num108z0">
    <w:name w:val="WW8Num108z0"/>
    <w:rsid w:val="00794A9C"/>
    <w:rPr>
      <w:rFonts w:ascii="Times New Roman" w:hAnsi="Times New Roman" w:cs="Times New Roman"/>
    </w:rPr>
  </w:style>
  <w:style w:type="character" w:customStyle="1" w:styleId="WW8Num108z1">
    <w:name w:val="WW8Num108z1"/>
    <w:rsid w:val="00794A9C"/>
    <w:rPr>
      <w:rFonts w:ascii="Courier New" w:hAnsi="Courier New"/>
    </w:rPr>
  </w:style>
  <w:style w:type="character" w:customStyle="1" w:styleId="WW8Num108z2">
    <w:name w:val="WW8Num108z2"/>
    <w:rsid w:val="00794A9C"/>
    <w:rPr>
      <w:rFonts w:ascii="Wingdings" w:hAnsi="Wingdings"/>
    </w:rPr>
  </w:style>
  <w:style w:type="character" w:customStyle="1" w:styleId="WW8Num108z3">
    <w:name w:val="WW8Num108z3"/>
    <w:rsid w:val="00794A9C"/>
    <w:rPr>
      <w:rFonts w:ascii="Symbol" w:hAnsi="Symbol"/>
    </w:rPr>
  </w:style>
  <w:style w:type="character" w:customStyle="1" w:styleId="WW8Num110z0">
    <w:name w:val="WW8Num110z0"/>
    <w:rsid w:val="00794A9C"/>
    <w:rPr>
      <w:rFonts w:cs="Times New Roman"/>
    </w:rPr>
  </w:style>
  <w:style w:type="character" w:customStyle="1" w:styleId="WW8Num114z1">
    <w:name w:val="WW8Num114z1"/>
    <w:rsid w:val="00794A9C"/>
    <w:rPr>
      <w:rFonts w:ascii="Courier New" w:hAnsi="Courier New" w:cs="Courier New"/>
    </w:rPr>
  </w:style>
  <w:style w:type="character" w:customStyle="1" w:styleId="WW8Num114z2">
    <w:name w:val="WW8Num114z2"/>
    <w:rsid w:val="00794A9C"/>
    <w:rPr>
      <w:rFonts w:ascii="Wingdings" w:hAnsi="Wingdings"/>
    </w:rPr>
  </w:style>
  <w:style w:type="character" w:customStyle="1" w:styleId="WW8Num114z3">
    <w:name w:val="WW8Num114z3"/>
    <w:rsid w:val="00794A9C"/>
    <w:rPr>
      <w:rFonts w:ascii="Symbol" w:hAnsi="Symbol"/>
    </w:rPr>
  </w:style>
  <w:style w:type="character" w:customStyle="1" w:styleId="WW8Num116z2">
    <w:name w:val="WW8Num116z2"/>
    <w:rsid w:val="00794A9C"/>
    <w:rPr>
      <w:rFonts w:cs="Times New Roman"/>
    </w:rPr>
  </w:style>
  <w:style w:type="character" w:customStyle="1" w:styleId="WW8Num117z0">
    <w:name w:val="WW8Num117z0"/>
    <w:rsid w:val="00794A9C"/>
    <w:rPr>
      <w:rFonts w:ascii="Courier New" w:hAnsi="Courier New"/>
    </w:rPr>
  </w:style>
  <w:style w:type="character" w:customStyle="1" w:styleId="WW8Num117z1">
    <w:name w:val="WW8Num117z1"/>
    <w:rsid w:val="00794A9C"/>
    <w:rPr>
      <w:rFonts w:ascii="Courier New" w:hAnsi="Courier New" w:cs="Courier New"/>
    </w:rPr>
  </w:style>
  <w:style w:type="character" w:customStyle="1" w:styleId="WW8Num117z2">
    <w:name w:val="WW8Num117z2"/>
    <w:rsid w:val="00794A9C"/>
    <w:rPr>
      <w:rFonts w:ascii="Wingdings" w:hAnsi="Wingdings"/>
    </w:rPr>
  </w:style>
  <w:style w:type="character" w:customStyle="1" w:styleId="WW8Num117z3">
    <w:name w:val="WW8Num117z3"/>
    <w:rsid w:val="00794A9C"/>
    <w:rPr>
      <w:rFonts w:ascii="Symbol" w:hAnsi="Symbol"/>
    </w:rPr>
  </w:style>
  <w:style w:type="character" w:customStyle="1" w:styleId="WW8Num118z0">
    <w:name w:val="WW8Num118z0"/>
    <w:rsid w:val="00794A9C"/>
    <w:rPr>
      <w:rFonts w:ascii="Times New Roman" w:eastAsia="Times New Roman" w:hAnsi="Times New Roman" w:cs="Times New Roman"/>
    </w:rPr>
  </w:style>
  <w:style w:type="character" w:customStyle="1" w:styleId="WW8Num122z1">
    <w:name w:val="WW8Num122z1"/>
    <w:rsid w:val="00794A9C"/>
    <w:rPr>
      <w:rFonts w:ascii="Times New Roman" w:eastAsia="Times New Roman" w:hAnsi="Times New Roman" w:cs="Times New Roman"/>
    </w:rPr>
  </w:style>
  <w:style w:type="character" w:customStyle="1" w:styleId="WW8Num123z0">
    <w:name w:val="WW8Num123z0"/>
    <w:rsid w:val="00794A9C"/>
    <w:rPr>
      <w:rFonts w:ascii="Symbol" w:hAnsi="Symbol"/>
      <w:sz w:val="16"/>
    </w:rPr>
  </w:style>
  <w:style w:type="character" w:customStyle="1" w:styleId="WW8Num123z1">
    <w:name w:val="WW8Num123z1"/>
    <w:rsid w:val="00794A9C"/>
    <w:rPr>
      <w:rFonts w:ascii="Courier New" w:hAnsi="Courier New" w:cs="Courier New"/>
    </w:rPr>
  </w:style>
  <w:style w:type="character" w:customStyle="1" w:styleId="WW8Num123z2">
    <w:name w:val="WW8Num123z2"/>
    <w:rsid w:val="00794A9C"/>
    <w:rPr>
      <w:rFonts w:ascii="Wingdings" w:hAnsi="Wingdings"/>
    </w:rPr>
  </w:style>
  <w:style w:type="character" w:customStyle="1" w:styleId="WW8Num123z3">
    <w:name w:val="WW8Num123z3"/>
    <w:rsid w:val="00794A9C"/>
    <w:rPr>
      <w:rFonts w:ascii="Symbol" w:hAnsi="Symbol"/>
    </w:rPr>
  </w:style>
  <w:style w:type="character" w:customStyle="1" w:styleId="WW8Num125z0">
    <w:name w:val="WW8Num125z0"/>
    <w:rsid w:val="00794A9C"/>
    <w:rPr>
      <w:color w:val="auto"/>
    </w:rPr>
  </w:style>
  <w:style w:type="character" w:customStyle="1" w:styleId="WW8Num132z2">
    <w:name w:val="WW8Num132z2"/>
    <w:rsid w:val="00794A9C"/>
    <w:rPr>
      <w:rFonts w:ascii="Times New Roman" w:eastAsia="Times New Roman" w:hAnsi="Times New Roman" w:cs="Times New Roman"/>
    </w:rPr>
  </w:style>
  <w:style w:type="character" w:customStyle="1" w:styleId="WW8Num134z0">
    <w:name w:val="WW8Num134z0"/>
    <w:rsid w:val="00794A9C"/>
    <w:rPr>
      <w:rFonts w:ascii="Times New Roman" w:hAnsi="Times New Roman" w:cs="Times New Roman"/>
    </w:rPr>
  </w:style>
  <w:style w:type="character" w:customStyle="1" w:styleId="WW8Num136z0">
    <w:name w:val="WW8Num136z0"/>
    <w:rsid w:val="00794A9C"/>
    <w:rPr>
      <w:rFonts w:cs="Times New Roman"/>
    </w:rPr>
  </w:style>
  <w:style w:type="character" w:customStyle="1" w:styleId="WW8Num136z1">
    <w:name w:val="WW8Num136z1"/>
    <w:rsid w:val="00794A9C"/>
    <w:rPr>
      <w:rFonts w:ascii="Courier New" w:hAnsi="Courier New" w:cs="Courier New"/>
    </w:rPr>
  </w:style>
  <w:style w:type="character" w:customStyle="1" w:styleId="WW8Num136z2">
    <w:name w:val="WW8Num136z2"/>
    <w:rsid w:val="00794A9C"/>
    <w:rPr>
      <w:rFonts w:ascii="Wingdings" w:hAnsi="Wingdings"/>
    </w:rPr>
  </w:style>
  <w:style w:type="character" w:customStyle="1" w:styleId="WW8Num136z3">
    <w:name w:val="WW8Num136z3"/>
    <w:rsid w:val="00794A9C"/>
    <w:rPr>
      <w:rFonts w:ascii="Symbol" w:hAnsi="Symbol"/>
    </w:rPr>
  </w:style>
  <w:style w:type="character" w:customStyle="1" w:styleId="WW8Num139z0">
    <w:name w:val="WW8Num139z0"/>
    <w:rsid w:val="00794A9C"/>
    <w:rPr>
      <w:rFonts w:ascii="Arial (WT)" w:hAnsi="Arial (WT)"/>
    </w:rPr>
  </w:style>
  <w:style w:type="character" w:customStyle="1" w:styleId="WW8Num139z1">
    <w:name w:val="WW8Num139z1"/>
    <w:rsid w:val="00794A9C"/>
    <w:rPr>
      <w:rFonts w:ascii="Symbol" w:hAnsi="Symbol"/>
    </w:rPr>
  </w:style>
  <w:style w:type="character" w:customStyle="1" w:styleId="WW8Num139z4">
    <w:name w:val="WW8Num139z4"/>
    <w:rsid w:val="00794A9C"/>
    <w:rPr>
      <w:rFonts w:ascii="Arial (WT)" w:hAnsi="Arial (WT)" w:cs="Arial (WT)"/>
    </w:rPr>
  </w:style>
  <w:style w:type="character" w:customStyle="1" w:styleId="WW8Num140z2">
    <w:name w:val="WW8Num140z2"/>
    <w:rsid w:val="00794A9C"/>
    <w:rPr>
      <w:rFonts w:ascii="Times New Roman" w:eastAsia="Times New Roman" w:hAnsi="Times New Roman" w:cs="Times New Roman"/>
    </w:rPr>
  </w:style>
  <w:style w:type="character" w:customStyle="1" w:styleId="WW8Num142z0">
    <w:name w:val="WW8Num142z0"/>
    <w:rsid w:val="00794A9C"/>
    <w:rPr>
      <w:sz w:val="24"/>
      <w:szCs w:val="24"/>
    </w:rPr>
  </w:style>
  <w:style w:type="character" w:customStyle="1" w:styleId="WW8Num143z0">
    <w:name w:val="WW8Num143z0"/>
    <w:rsid w:val="00794A9C"/>
    <w:rPr>
      <w:rFonts w:ascii="Times New Roman" w:eastAsia="Times New Roman" w:hAnsi="Times New Roman" w:cs="Times New Roman"/>
    </w:rPr>
  </w:style>
  <w:style w:type="character" w:customStyle="1" w:styleId="WW8Num143z1">
    <w:name w:val="WW8Num143z1"/>
    <w:rsid w:val="00794A9C"/>
    <w:rPr>
      <w:rFonts w:ascii="Courier New" w:hAnsi="Courier New" w:cs="Courier New"/>
    </w:rPr>
  </w:style>
  <w:style w:type="character" w:customStyle="1" w:styleId="WW8Num143z2">
    <w:name w:val="WW8Num143z2"/>
    <w:rsid w:val="00794A9C"/>
    <w:rPr>
      <w:rFonts w:ascii="Wingdings" w:hAnsi="Wingdings"/>
    </w:rPr>
  </w:style>
  <w:style w:type="character" w:customStyle="1" w:styleId="WW8Num143z3">
    <w:name w:val="WW8Num143z3"/>
    <w:rsid w:val="00794A9C"/>
    <w:rPr>
      <w:rFonts w:ascii="Symbol" w:hAnsi="Symbol"/>
    </w:rPr>
  </w:style>
  <w:style w:type="character" w:customStyle="1" w:styleId="WW8Num145z0">
    <w:name w:val="WW8Num145z0"/>
    <w:rsid w:val="00794A9C"/>
    <w:rPr>
      <w:rFonts w:cs="Times New Roman"/>
    </w:rPr>
  </w:style>
  <w:style w:type="character" w:customStyle="1" w:styleId="WW8Num148z0">
    <w:name w:val="WW8Num148z0"/>
    <w:rsid w:val="00794A9C"/>
    <w:rPr>
      <w:rFonts w:ascii="Courier New" w:hAnsi="Courier New"/>
    </w:rPr>
  </w:style>
  <w:style w:type="character" w:customStyle="1" w:styleId="WW8Num148z1">
    <w:name w:val="WW8Num148z1"/>
    <w:rsid w:val="00794A9C"/>
    <w:rPr>
      <w:rFonts w:ascii="Courier New" w:hAnsi="Courier New" w:cs="Courier New"/>
    </w:rPr>
  </w:style>
  <w:style w:type="character" w:customStyle="1" w:styleId="WW8Num148z2">
    <w:name w:val="WW8Num148z2"/>
    <w:rsid w:val="00794A9C"/>
    <w:rPr>
      <w:rFonts w:ascii="Wingdings" w:hAnsi="Wingdings"/>
    </w:rPr>
  </w:style>
  <w:style w:type="character" w:customStyle="1" w:styleId="WW8Num148z3">
    <w:name w:val="WW8Num148z3"/>
    <w:rsid w:val="00794A9C"/>
    <w:rPr>
      <w:rFonts w:ascii="Symbol" w:hAnsi="Symbol"/>
    </w:rPr>
  </w:style>
  <w:style w:type="character" w:customStyle="1" w:styleId="WW8Num149z1">
    <w:name w:val="WW8Num149z1"/>
    <w:rsid w:val="00794A9C"/>
    <w:rPr>
      <w:rFonts w:ascii="Courier New" w:hAnsi="Courier New"/>
    </w:rPr>
  </w:style>
  <w:style w:type="character" w:customStyle="1" w:styleId="WW8Num149z2">
    <w:name w:val="WW8Num149z2"/>
    <w:rsid w:val="00794A9C"/>
    <w:rPr>
      <w:rFonts w:ascii="Wingdings" w:hAnsi="Wingdings"/>
    </w:rPr>
  </w:style>
  <w:style w:type="character" w:customStyle="1" w:styleId="WW8Num149z3">
    <w:name w:val="WW8Num149z3"/>
    <w:rsid w:val="00794A9C"/>
    <w:rPr>
      <w:rFonts w:ascii="Symbol" w:hAnsi="Symbol"/>
    </w:rPr>
  </w:style>
  <w:style w:type="character" w:customStyle="1" w:styleId="WW8Num153z0">
    <w:name w:val="WW8Num153z0"/>
    <w:rsid w:val="00794A9C"/>
    <w:rPr>
      <w:rFonts w:ascii="Times New Roman" w:hAnsi="Times New Roman" w:cs="Times New Roman"/>
    </w:rPr>
  </w:style>
  <w:style w:type="character" w:customStyle="1" w:styleId="WW8Num155z2">
    <w:name w:val="WW8Num155z2"/>
    <w:rsid w:val="00794A9C"/>
    <w:rPr>
      <w:rFonts w:ascii="Times New Roman" w:eastAsia="Times New Roman" w:hAnsi="Times New Roman" w:cs="Times New Roman"/>
    </w:rPr>
  </w:style>
  <w:style w:type="character" w:customStyle="1" w:styleId="WW8Num156z0">
    <w:name w:val="WW8Num156z0"/>
    <w:rsid w:val="00794A9C"/>
    <w:rPr>
      <w:rFonts w:ascii="Symbol" w:hAnsi="Symbol"/>
    </w:rPr>
  </w:style>
  <w:style w:type="character" w:customStyle="1" w:styleId="WW8Num156z1">
    <w:name w:val="WW8Num156z1"/>
    <w:rsid w:val="00794A9C"/>
    <w:rPr>
      <w:rFonts w:ascii="Courier New" w:hAnsi="Courier New"/>
    </w:rPr>
  </w:style>
  <w:style w:type="character" w:customStyle="1" w:styleId="WW8Num156z2">
    <w:name w:val="WW8Num156z2"/>
    <w:rsid w:val="00794A9C"/>
    <w:rPr>
      <w:rFonts w:ascii="Wingdings" w:hAnsi="Wingdings"/>
    </w:rPr>
  </w:style>
  <w:style w:type="character" w:customStyle="1" w:styleId="WW8NumSt45z0">
    <w:name w:val="WW8NumSt45z0"/>
    <w:rsid w:val="00794A9C"/>
    <w:rPr>
      <w:rFonts w:ascii="Times New Roman" w:hAnsi="Times New Roman" w:cs="Times New Roman"/>
    </w:rPr>
  </w:style>
  <w:style w:type="character" w:customStyle="1" w:styleId="1f">
    <w:name w:val="Основной шрифт абзаца1"/>
    <w:rsid w:val="00794A9C"/>
  </w:style>
  <w:style w:type="character" w:customStyle="1" w:styleId="92">
    <w:name w:val="Знак Знак9"/>
    <w:rsid w:val="00794A9C"/>
    <w:rPr>
      <w:bCs/>
      <w:szCs w:val="22"/>
    </w:rPr>
  </w:style>
  <w:style w:type="character" w:customStyle="1" w:styleId="72">
    <w:name w:val="Знак Знак7"/>
    <w:rsid w:val="00794A9C"/>
    <w:rPr>
      <w:bCs/>
      <w:i/>
      <w:szCs w:val="22"/>
    </w:rPr>
  </w:style>
  <w:style w:type="character" w:customStyle="1" w:styleId="affff3">
    <w:name w:val="Основной текст таблиц Знак"/>
    <w:rsid w:val="00794A9C"/>
    <w:rPr>
      <w:sz w:val="28"/>
      <w:szCs w:val="28"/>
    </w:rPr>
  </w:style>
  <w:style w:type="character" w:customStyle="1" w:styleId="Body">
    <w:name w:val="Body Знак"/>
    <w:rsid w:val="00794A9C"/>
    <w:rPr>
      <w:rFonts w:ascii="Pragmatica" w:hAnsi="Pragmatica"/>
      <w:bCs/>
      <w:sz w:val="24"/>
      <w:szCs w:val="22"/>
    </w:rPr>
  </w:style>
  <w:style w:type="character" w:customStyle="1" w:styleId="affff4">
    <w:name w:val="текст Знак Знак"/>
    <w:rsid w:val="00794A9C"/>
    <w:rPr>
      <w:bCs/>
      <w:i/>
      <w:color w:val="000000"/>
      <w:sz w:val="22"/>
      <w:szCs w:val="28"/>
    </w:rPr>
  </w:style>
  <w:style w:type="character" w:customStyle="1" w:styleId="affff5">
    <w:name w:val="Ариал Знак"/>
    <w:rsid w:val="00794A9C"/>
    <w:rPr>
      <w:rFonts w:ascii="Arial" w:hAnsi="Arial" w:cs="Arial"/>
      <w:sz w:val="24"/>
      <w:szCs w:val="24"/>
      <w:lang w:val="ru-RU" w:eastAsia="ar-SA" w:bidi="ar-SA"/>
    </w:rPr>
  </w:style>
  <w:style w:type="character" w:customStyle="1" w:styleId="1f0">
    <w:name w:val="Знак1 Знак Знак"/>
    <w:rsid w:val="00794A9C"/>
    <w:rPr>
      <w:rFonts w:ascii="Arial" w:hAnsi="Arial" w:cs="Arial"/>
      <w:bCs/>
      <w:sz w:val="24"/>
      <w:szCs w:val="24"/>
    </w:rPr>
  </w:style>
  <w:style w:type="character" w:customStyle="1" w:styleId="affff6">
    <w:name w:val="Символ сноски"/>
    <w:rsid w:val="00794A9C"/>
    <w:rPr>
      <w:vertAlign w:val="superscript"/>
    </w:rPr>
  </w:style>
  <w:style w:type="character" w:customStyle="1" w:styleId="52">
    <w:name w:val="Знак Знак5"/>
    <w:rsid w:val="00794A9C"/>
    <w:rPr>
      <w:bCs/>
      <w:szCs w:val="22"/>
    </w:rPr>
  </w:style>
  <w:style w:type="character" w:customStyle="1" w:styleId="affff7">
    <w:name w:val="Пункт Знак"/>
    <w:rsid w:val="00794A9C"/>
    <w:rPr>
      <w:sz w:val="28"/>
      <w:szCs w:val="28"/>
      <w:lang w:val="ru-RU"/>
    </w:rPr>
  </w:style>
  <w:style w:type="character" w:customStyle="1" w:styleId="3c">
    <w:name w:val="Знак Знак3"/>
    <w:rsid w:val="00794A9C"/>
    <w:rPr>
      <w:bCs/>
      <w:szCs w:val="22"/>
    </w:rPr>
  </w:style>
  <w:style w:type="character" w:customStyle="1" w:styleId="2e">
    <w:name w:val="Знак Знак2"/>
    <w:aliases w:val="Основной текст Знак1,Основной текст таблиц Знак1,в таблице Знак1,таблицы Знак1,в таблицах Знак1,Письмо в Интернет Знак1"/>
    <w:rsid w:val="00794A9C"/>
    <w:rPr>
      <w:b/>
      <w:szCs w:val="22"/>
    </w:rPr>
  </w:style>
  <w:style w:type="character" w:customStyle="1" w:styleId="affff8">
    <w:name w:val="Пункт Знак Знак"/>
    <w:rsid w:val="00794A9C"/>
    <w:rPr>
      <w:sz w:val="28"/>
      <w:lang w:val="ru-RU" w:eastAsia="ar-SA" w:bidi="ar-SA"/>
    </w:rPr>
  </w:style>
  <w:style w:type="character" w:styleId="affff9">
    <w:name w:val="Strong"/>
    <w:uiPriority w:val="22"/>
    <w:qFormat/>
    <w:rsid w:val="00794A9C"/>
    <w:rPr>
      <w:b/>
      <w:bCs/>
    </w:rPr>
  </w:style>
  <w:style w:type="character" w:customStyle="1" w:styleId="1f1">
    <w:name w:val="Знак Знак1"/>
    <w:rsid w:val="00794A9C"/>
    <w:rPr>
      <w:i/>
      <w:iCs/>
      <w:sz w:val="24"/>
      <w:szCs w:val="24"/>
    </w:rPr>
  </w:style>
  <w:style w:type="character" w:customStyle="1" w:styleId="affffa">
    <w:name w:val="замена"/>
    <w:rsid w:val="00794A9C"/>
    <w:rPr>
      <w:b/>
      <w:bCs/>
      <w:i/>
      <w:iCs/>
      <w:shd w:val="clear" w:color="auto" w:fill="FFCC99"/>
    </w:rPr>
  </w:style>
  <w:style w:type="character" w:styleId="affffb">
    <w:name w:val="Emphasis"/>
    <w:qFormat/>
    <w:rsid w:val="00794A9C"/>
    <w:rPr>
      <w:i/>
      <w:iCs/>
    </w:rPr>
  </w:style>
  <w:style w:type="character" w:customStyle="1" w:styleId="affffc">
    <w:name w:val="Знак Знак"/>
    <w:rsid w:val="00794A9C"/>
    <w:rPr>
      <w:b/>
      <w:sz w:val="24"/>
    </w:rPr>
  </w:style>
  <w:style w:type="character" w:customStyle="1" w:styleId="WW8Num23z3">
    <w:name w:val="WW8Num23z3"/>
    <w:rsid w:val="00794A9C"/>
    <w:rPr>
      <w:rFonts w:ascii="Symbol" w:hAnsi="Symbol" w:cs="Times New Roman"/>
    </w:rPr>
  </w:style>
  <w:style w:type="character" w:customStyle="1" w:styleId="big1">
    <w:name w:val="big1"/>
    <w:rsid w:val="00794A9C"/>
    <w:rPr>
      <w:rFonts w:ascii="Arial" w:hAnsi="Arial" w:cs="Arial"/>
      <w:sz w:val="23"/>
      <w:szCs w:val="23"/>
    </w:rPr>
  </w:style>
  <w:style w:type="character" w:customStyle="1" w:styleId="affffd">
    <w:name w:val="номер страницы"/>
    <w:rsid w:val="00794A9C"/>
  </w:style>
  <w:style w:type="character" w:customStyle="1" w:styleId="Sp3">
    <w:name w:val="Sp3 Знак"/>
    <w:rsid w:val="00794A9C"/>
    <w:rPr>
      <w:b/>
      <w:bCs/>
      <w:kern w:val="1"/>
      <w:sz w:val="24"/>
      <w:szCs w:val="24"/>
      <w:lang w:val="ru-RU" w:eastAsia="ar-SA" w:bidi="ar-SA"/>
    </w:rPr>
  </w:style>
  <w:style w:type="character" w:customStyle="1" w:styleId="1f2">
    <w:name w:val="Гиперссылка1"/>
    <w:rsid w:val="00794A9C"/>
    <w:rPr>
      <w:color w:val="0000FF"/>
      <w:u w:val="single"/>
    </w:rPr>
  </w:style>
  <w:style w:type="character" w:customStyle="1" w:styleId="1f3">
    <w:name w:val="Просмотренная гиперссылка1"/>
    <w:rsid w:val="00794A9C"/>
    <w:rPr>
      <w:color w:val="800080"/>
      <w:u w:val="single"/>
    </w:rPr>
  </w:style>
  <w:style w:type="character" w:customStyle="1" w:styleId="a30b1">
    <w:name w:val="a30b1"/>
    <w:rsid w:val="00794A9C"/>
    <w:rPr>
      <w:rFonts w:ascii="Arial" w:hAnsi="Arial" w:cs="Arial"/>
      <w:b/>
      <w:bCs w:val="0"/>
      <w:color w:val="auto"/>
      <w:sz w:val="45"/>
    </w:rPr>
  </w:style>
  <w:style w:type="character" w:customStyle="1" w:styleId="Hyperlink1">
    <w:name w:val="Hyperlink1"/>
    <w:rsid w:val="00794A9C"/>
    <w:rPr>
      <w:color w:val="0000FF"/>
      <w:u w:val="single"/>
    </w:rPr>
  </w:style>
  <w:style w:type="character" w:customStyle="1" w:styleId="Char">
    <w:name w:val="ТекстОбычный Char"/>
    <w:rsid w:val="00794A9C"/>
    <w:rPr>
      <w:sz w:val="24"/>
      <w:lang w:val="ru-RU" w:eastAsia="ar-SA" w:bidi="ar-SA"/>
    </w:rPr>
  </w:style>
  <w:style w:type="character" w:customStyle="1" w:styleId="Times120">
    <w:name w:val="Times 12 Знак"/>
    <w:rsid w:val="00794A9C"/>
    <w:rPr>
      <w:sz w:val="24"/>
      <w:lang w:val="ru-RU" w:eastAsia="ar-SA" w:bidi="ar-SA"/>
    </w:rPr>
  </w:style>
  <w:style w:type="character" w:customStyle="1" w:styleId="45">
    <w:name w:val="заголовок 4 Знак"/>
    <w:rsid w:val="00794A9C"/>
    <w:rPr>
      <w:rFonts w:ascii="Arial" w:hAnsi="Arial"/>
      <w:b/>
      <w:sz w:val="24"/>
      <w:lang w:val="ru-RU" w:eastAsia="ar-SA" w:bidi="ar-SA"/>
    </w:rPr>
  </w:style>
  <w:style w:type="character" w:customStyle="1" w:styleId="affffe">
    <w:name w:val="Подраздел Знак Знак"/>
    <w:rsid w:val="00794A9C"/>
    <w:rPr>
      <w:rFonts w:ascii="Arial" w:hAnsi="Arial" w:cs="Arial"/>
      <w:b/>
      <w:sz w:val="28"/>
      <w:szCs w:val="24"/>
      <w:lang w:val="ru-RU" w:eastAsia="ar-SA" w:bidi="ar-SA"/>
    </w:rPr>
  </w:style>
  <w:style w:type="character" w:customStyle="1" w:styleId="2f">
    <w:name w:val="2 Знак"/>
    <w:rsid w:val="00794A9C"/>
    <w:rPr>
      <w:rFonts w:ascii="Arial" w:hAnsi="Arial" w:cs="Arial"/>
      <w:b/>
      <w:sz w:val="22"/>
      <w:szCs w:val="22"/>
      <w:lang w:val="ru-RU" w:eastAsia="ar-SA" w:bidi="ar-SA"/>
    </w:rPr>
  </w:style>
  <w:style w:type="character" w:customStyle="1" w:styleId="1f4">
    <w:name w:val="Стиль1 Знак"/>
    <w:rsid w:val="00794A9C"/>
    <w:rPr>
      <w:rFonts w:ascii="Arial" w:hAnsi="Arial" w:cs="Arial"/>
      <w:b/>
      <w:sz w:val="22"/>
      <w:szCs w:val="22"/>
      <w:lang w:val="ru-RU" w:eastAsia="ar-SA" w:bidi="ar-SA"/>
    </w:rPr>
  </w:style>
  <w:style w:type="character" w:customStyle="1" w:styleId="afffff">
    <w:name w:val="Пояснительная записка(ТЕКСТ) Знак Знак"/>
    <w:rsid w:val="00794A9C"/>
    <w:rPr>
      <w:sz w:val="28"/>
      <w:szCs w:val="28"/>
      <w:lang w:val="ru-RU" w:eastAsia="ar-SA" w:bidi="ar-SA"/>
    </w:rPr>
  </w:style>
  <w:style w:type="character" w:customStyle="1" w:styleId="62">
    <w:name w:val="Знак Знак6"/>
    <w:rsid w:val="00794A9C"/>
    <w:rPr>
      <w:bCs/>
      <w:szCs w:val="22"/>
      <w:lang w:val="ru-RU" w:eastAsia="ar-SA" w:bidi="ar-SA"/>
    </w:rPr>
  </w:style>
  <w:style w:type="character" w:customStyle="1" w:styleId="1f5">
    <w:name w:val="Знак примечания1"/>
    <w:rsid w:val="00794A9C"/>
    <w:rPr>
      <w:sz w:val="16"/>
      <w:szCs w:val="16"/>
    </w:rPr>
  </w:style>
  <w:style w:type="character" w:customStyle="1" w:styleId="82">
    <w:name w:val="Знак Знак8"/>
    <w:rsid w:val="00794A9C"/>
    <w:rPr>
      <w:rFonts w:ascii="Tahoma" w:hAnsi="Tahoma" w:cs="Tahoma"/>
      <w:sz w:val="16"/>
      <w:szCs w:val="16"/>
    </w:rPr>
  </w:style>
  <w:style w:type="character" w:customStyle="1" w:styleId="webofficeattributevalue1">
    <w:name w:val="webofficeattributevalue1"/>
    <w:rsid w:val="00794A9C"/>
    <w:rPr>
      <w:rFonts w:ascii="Arial (WT)" w:hAnsi="Arial (WT)"/>
      <w:strike w:val="0"/>
      <w:dstrike w:val="0"/>
      <w:color w:val="000000"/>
      <w:sz w:val="18"/>
      <w:szCs w:val="18"/>
      <w:u w:val="none"/>
    </w:rPr>
  </w:style>
  <w:style w:type="character" w:customStyle="1" w:styleId="46">
    <w:name w:val="Знак Знак4"/>
    <w:rsid w:val="00794A9C"/>
    <w:rPr>
      <w:rFonts w:ascii="Courier New" w:hAnsi="Courier New"/>
    </w:rPr>
  </w:style>
  <w:style w:type="character" w:customStyle="1" w:styleId="afffff0">
    <w:name w:val="Символ нумерации"/>
    <w:rsid w:val="00794A9C"/>
  </w:style>
  <w:style w:type="character" w:customStyle="1" w:styleId="afffff1">
    <w:name w:val="Маркеры списка"/>
    <w:rsid w:val="00794A9C"/>
    <w:rPr>
      <w:rFonts w:ascii="OpenSymbol" w:eastAsia="OpenSymbol" w:hAnsi="OpenSymbol" w:cs="OpenSymbol"/>
    </w:rPr>
  </w:style>
  <w:style w:type="character" w:customStyle="1" w:styleId="WW8Num75z3">
    <w:name w:val="WW8Num75z3"/>
    <w:rsid w:val="00794A9C"/>
    <w:rPr>
      <w:i w:val="0"/>
    </w:rPr>
  </w:style>
  <w:style w:type="character" w:customStyle="1" w:styleId="WW8Num54z0">
    <w:name w:val="WW8Num54z0"/>
    <w:rsid w:val="00794A9C"/>
    <w:rPr>
      <w:rFonts w:cs="Times New Roman"/>
    </w:rPr>
  </w:style>
  <w:style w:type="character" w:customStyle="1" w:styleId="WW8Num59z0">
    <w:name w:val="WW8Num59z0"/>
    <w:rsid w:val="00794A9C"/>
    <w:rPr>
      <w:rFonts w:cs="Times New Roman"/>
    </w:rPr>
  </w:style>
  <w:style w:type="paragraph" w:styleId="afffff2">
    <w:name w:val="Title"/>
    <w:basedOn w:val="a6"/>
    <w:next w:val="af5"/>
    <w:link w:val="afffff3"/>
    <w:uiPriority w:val="99"/>
    <w:qFormat/>
    <w:rsid w:val="00794A9C"/>
    <w:pPr>
      <w:keepNext/>
      <w:suppressAutoHyphens/>
      <w:spacing w:before="240" w:after="120" w:line="360" w:lineRule="auto"/>
      <w:ind w:firstLine="567"/>
      <w:jc w:val="both"/>
    </w:pPr>
    <w:rPr>
      <w:rFonts w:ascii="Arial" w:eastAsia="SimSun" w:hAnsi="Arial" w:cs="Mangal"/>
      <w:bCs/>
      <w:sz w:val="28"/>
      <w:szCs w:val="28"/>
      <w:lang w:eastAsia="ar-SA"/>
    </w:rPr>
  </w:style>
  <w:style w:type="paragraph" w:styleId="afffff4">
    <w:name w:val="List"/>
    <w:basedOn w:val="af5"/>
    <w:rsid w:val="00794A9C"/>
    <w:pPr>
      <w:tabs>
        <w:tab w:val="right" w:pos="9360"/>
      </w:tabs>
      <w:suppressAutoHyphens/>
      <w:spacing w:after="0"/>
    </w:pPr>
    <w:rPr>
      <w:rFonts w:ascii="Arial" w:hAnsi="Arial" w:cs="Mangal"/>
      <w:sz w:val="28"/>
      <w:szCs w:val="28"/>
      <w:lang w:eastAsia="ar-SA"/>
    </w:rPr>
  </w:style>
  <w:style w:type="paragraph" w:customStyle="1" w:styleId="2f0">
    <w:name w:val="Название2"/>
    <w:basedOn w:val="a6"/>
    <w:rsid w:val="00794A9C"/>
    <w:pPr>
      <w:suppressLineNumbers/>
      <w:suppressAutoHyphens/>
      <w:spacing w:before="120" w:after="120" w:line="360" w:lineRule="auto"/>
      <w:ind w:firstLine="567"/>
      <w:jc w:val="both"/>
    </w:pPr>
    <w:rPr>
      <w:rFonts w:ascii="Arial" w:hAnsi="Arial" w:cs="Mangal"/>
      <w:bCs/>
      <w:i/>
      <w:iCs/>
      <w:sz w:val="20"/>
      <w:lang w:eastAsia="ar-SA"/>
    </w:rPr>
  </w:style>
  <w:style w:type="paragraph" w:customStyle="1" w:styleId="2f1">
    <w:name w:val="Указатель2"/>
    <w:basedOn w:val="a6"/>
    <w:rsid w:val="00794A9C"/>
    <w:pPr>
      <w:suppressLineNumbers/>
      <w:suppressAutoHyphens/>
      <w:spacing w:line="360" w:lineRule="auto"/>
      <w:ind w:firstLine="567"/>
      <w:jc w:val="both"/>
    </w:pPr>
    <w:rPr>
      <w:rFonts w:ascii="Arial" w:hAnsi="Arial" w:cs="Mangal"/>
      <w:bCs/>
      <w:sz w:val="22"/>
      <w:szCs w:val="22"/>
      <w:lang w:eastAsia="ar-SA"/>
    </w:rPr>
  </w:style>
  <w:style w:type="paragraph" w:customStyle="1" w:styleId="1f6">
    <w:name w:val="Название1"/>
    <w:basedOn w:val="a6"/>
    <w:rsid w:val="00794A9C"/>
    <w:pPr>
      <w:suppressLineNumbers/>
      <w:suppressAutoHyphens/>
      <w:spacing w:before="120" w:after="120" w:line="360" w:lineRule="auto"/>
      <w:ind w:firstLine="567"/>
      <w:jc w:val="both"/>
    </w:pPr>
    <w:rPr>
      <w:rFonts w:ascii="Arial" w:hAnsi="Arial" w:cs="Mangal"/>
      <w:bCs/>
      <w:i/>
      <w:iCs/>
      <w:sz w:val="20"/>
      <w:lang w:eastAsia="ar-SA"/>
    </w:rPr>
  </w:style>
  <w:style w:type="paragraph" w:customStyle="1" w:styleId="1f7">
    <w:name w:val="Указатель1"/>
    <w:basedOn w:val="a6"/>
    <w:rsid w:val="00794A9C"/>
    <w:pPr>
      <w:suppressLineNumbers/>
      <w:suppressAutoHyphens/>
      <w:spacing w:line="360" w:lineRule="auto"/>
      <w:ind w:firstLine="567"/>
      <w:jc w:val="both"/>
    </w:pPr>
    <w:rPr>
      <w:rFonts w:ascii="Arial" w:hAnsi="Arial" w:cs="Mangal"/>
      <w:bCs/>
      <w:sz w:val="22"/>
      <w:szCs w:val="22"/>
      <w:lang w:eastAsia="ar-SA"/>
    </w:rPr>
  </w:style>
  <w:style w:type="paragraph" w:customStyle="1" w:styleId="1f8">
    <w:name w:val="Знак Знак Знак1"/>
    <w:basedOn w:val="a6"/>
    <w:rsid w:val="00794A9C"/>
    <w:pPr>
      <w:tabs>
        <w:tab w:val="left" w:pos="360"/>
      </w:tabs>
      <w:suppressAutoHyphens/>
      <w:spacing w:after="160" w:line="240" w:lineRule="exact"/>
    </w:pPr>
    <w:rPr>
      <w:rFonts w:ascii="Verdana" w:hAnsi="Verdana" w:cs="Verdana"/>
      <w:sz w:val="20"/>
      <w:szCs w:val="20"/>
      <w:lang w:val="en-US" w:eastAsia="ar-SA"/>
    </w:rPr>
  </w:style>
  <w:style w:type="paragraph" w:customStyle="1" w:styleId="1f9">
    <w:name w:val="Схема документа1"/>
    <w:basedOn w:val="a6"/>
    <w:rsid w:val="00794A9C"/>
    <w:pPr>
      <w:shd w:val="clear" w:color="auto" w:fill="000080"/>
      <w:suppressAutoHyphens/>
      <w:spacing w:line="360" w:lineRule="auto"/>
      <w:ind w:firstLine="567"/>
      <w:jc w:val="both"/>
    </w:pPr>
    <w:rPr>
      <w:rFonts w:ascii="Tahoma" w:hAnsi="Tahoma"/>
      <w:bCs/>
      <w:sz w:val="20"/>
      <w:szCs w:val="22"/>
      <w:lang w:eastAsia="ar-SA"/>
    </w:rPr>
  </w:style>
  <w:style w:type="paragraph" w:customStyle="1" w:styleId="xl48">
    <w:name w:val="xl48"/>
    <w:basedOn w:val="a6"/>
    <w:rsid w:val="00794A9C"/>
    <w:pPr>
      <w:suppressAutoHyphens/>
      <w:spacing w:before="100" w:after="100"/>
      <w:jc w:val="center"/>
    </w:pPr>
    <w:rPr>
      <w:rFonts w:ascii="Arial CYR" w:eastAsia="Arial Unicode MS" w:hAnsi="Arial CYR" w:cs="Arial CYR"/>
      <w:b/>
      <w:bCs/>
      <w:lang w:eastAsia="ar-SA"/>
    </w:rPr>
  </w:style>
  <w:style w:type="paragraph" w:customStyle="1" w:styleId="1fa">
    <w:name w:val="Нумерованный список1"/>
    <w:basedOn w:val="a6"/>
    <w:rsid w:val="00794A9C"/>
    <w:pPr>
      <w:tabs>
        <w:tab w:val="left" w:pos="1134"/>
      </w:tabs>
      <w:suppressAutoHyphens/>
      <w:autoSpaceDE w:val="0"/>
      <w:spacing w:before="60" w:line="360" w:lineRule="auto"/>
      <w:ind w:firstLine="567"/>
      <w:jc w:val="both"/>
    </w:pPr>
    <w:rPr>
      <w:bCs/>
      <w:sz w:val="22"/>
      <w:lang w:eastAsia="ar-SA"/>
    </w:rPr>
  </w:style>
  <w:style w:type="paragraph" w:customStyle="1" w:styleId="1fb">
    <w:name w:val="Знак Знак Знак1 Знак Знак Знак Знак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213">
    <w:name w:val="Основной текст с отступом 21"/>
    <w:basedOn w:val="a6"/>
    <w:rsid w:val="00794A9C"/>
    <w:pPr>
      <w:suppressAutoHyphens/>
      <w:overflowPunct w:val="0"/>
      <w:autoSpaceDE w:val="0"/>
      <w:ind w:left="2977" w:hanging="2257"/>
      <w:textAlignment w:val="baseline"/>
    </w:pPr>
    <w:rPr>
      <w:rFonts w:ascii="Arial" w:hAnsi="Arial"/>
      <w:sz w:val="22"/>
      <w:szCs w:val="20"/>
      <w:lang w:eastAsia="ar-SA"/>
    </w:rPr>
  </w:style>
  <w:style w:type="paragraph" w:customStyle="1" w:styleId="2f2">
    <w:name w:val="Пункт2"/>
    <w:basedOn w:val="a3"/>
    <w:rsid w:val="00794A9C"/>
    <w:pPr>
      <w:keepNext/>
      <w:numPr>
        <w:ilvl w:val="0"/>
        <w:numId w:val="0"/>
      </w:numPr>
      <w:tabs>
        <w:tab w:val="left" w:pos="1134"/>
        <w:tab w:val="num" w:pos="4536"/>
      </w:tabs>
      <w:suppressAutoHyphens/>
      <w:spacing w:before="240" w:after="120" w:line="240" w:lineRule="auto"/>
      <w:ind w:left="1134" w:firstLine="567"/>
      <w:jc w:val="left"/>
    </w:pPr>
    <w:rPr>
      <w:b/>
      <w:bCs/>
      <w:snapToGrid/>
      <w:sz w:val="22"/>
      <w:szCs w:val="22"/>
      <w:lang w:eastAsia="ar-SA"/>
    </w:rPr>
  </w:style>
  <w:style w:type="paragraph" w:customStyle="1" w:styleId="2110">
    <w:name w:val="Основной текст с отступом 211"/>
    <w:basedOn w:val="a6"/>
    <w:rsid w:val="00794A9C"/>
    <w:pPr>
      <w:shd w:val="clear" w:color="auto" w:fill="FFFFFF"/>
      <w:suppressAutoHyphens/>
      <w:ind w:firstLine="567"/>
      <w:jc w:val="both"/>
    </w:pPr>
    <w:rPr>
      <w:bCs/>
      <w:szCs w:val="22"/>
      <w:lang w:eastAsia="ar-SA"/>
    </w:rPr>
  </w:style>
  <w:style w:type="paragraph" w:customStyle="1" w:styleId="Default">
    <w:name w:val="Default"/>
    <w:rsid w:val="00794A9C"/>
    <w:pPr>
      <w:suppressAutoHyphens/>
      <w:autoSpaceDE w:val="0"/>
    </w:pPr>
    <w:rPr>
      <w:rFonts w:ascii="Arial" w:eastAsia="Arial" w:hAnsi="Arial" w:cs="Arial"/>
      <w:color w:val="000000"/>
      <w:sz w:val="24"/>
      <w:szCs w:val="24"/>
      <w:lang w:eastAsia="ar-SA"/>
    </w:rPr>
  </w:style>
  <w:style w:type="paragraph" w:customStyle="1" w:styleId="Body0">
    <w:name w:val="Body"/>
    <w:basedOn w:val="a6"/>
    <w:rsid w:val="00794A9C"/>
    <w:pPr>
      <w:suppressAutoHyphens/>
      <w:overflowPunct w:val="0"/>
      <w:autoSpaceDE w:val="0"/>
      <w:spacing w:line="360" w:lineRule="atLeast"/>
      <w:ind w:left="284" w:firstLine="851"/>
      <w:jc w:val="both"/>
      <w:textAlignment w:val="baseline"/>
    </w:pPr>
    <w:rPr>
      <w:rFonts w:ascii="Pragmatica" w:hAnsi="Pragmatica"/>
      <w:bCs/>
      <w:szCs w:val="22"/>
      <w:lang w:eastAsia="ar-SA"/>
    </w:rPr>
  </w:style>
  <w:style w:type="paragraph" w:customStyle="1" w:styleId="320">
    <w:name w:val="Основной текст 32"/>
    <w:basedOn w:val="a6"/>
    <w:rsid w:val="00794A9C"/>
    <w:pPr>
      <w:suppressAutoHyphens/>
      <w:overflowPunct w:val="0"/>
      <w:autoSpaceDE w:val="0"/>
      <w:spacing w:line="360" w:lineRule="auto"/>
      <w:textAlignment w:val="baseline"/>
    </w:pPr>
    <w:rPr>
      <w:rFonts w:ascii="Arial" w:hAnsi="Arial"/>
      <w:bCs/>
      <w:sz w:val="22"/>
      <w:szCs w:val="22"/>
      <w:lang w:eastAsia="ar-SA"/>
    </w:rPr>
  </w:style>
  <w:style w:type="paragraph" w:customStyle="1" w:styleId="111">
    <w:name w:val="Обычный11"/>
    <w:rsid w:val="00794A9C"/>
    <w:pPr>
      <w:widowControl w:val="0"/>
      <w:suppressAutoHyphens/>
      <w:autoSpaceDE w:val="0"/>
      <w:spacing w:before="120" w:after="120"/>
      <w:ind w:firstLine="567"/>
      <w:jc w:val="both"/>
    </w:pPr>
    <w:rPr>
      <w:rFonts w:eastAsia="Arial"/>
      <w:szCs w:val="24"/>
      <w:lang w:eastAsia="ar-SA"/>
    </w:rPr>
  </w:style>
  <w:style w:type="character" w:customStyle="1" w:styleId="af">
    <w:name w:val="Основной текст с отступом Знак"/>
    <w:link w:val="ae"/>
    <w:rsid w:val="00794A9C"/>
    <w:rPr>
      <w:sz w:val="18"/>
      <w:szCs w:val="24"/>
    </w:rPr>
  </w:style>
  <w:style w:type="paragraph" w:customStyle="1" w:styleId="BodyText22">
    <w:name w:val="Body Text 22"/>
    <w:basedOn w:val="a6"/>
    <w:rsid w:val="00794A9C"/>
    <w:pPr>
      <w:suppressAutoHyphens/>
      <w:jc w:val="both"/>
    </w:pPr>
    <w:rPr>
      <w:szCs w:val="20"/>
      <w:lang w:eastAsia="ar-SA"/>
    </w:rPr>
  </w:style>
  <w:style w:type="paragraph" w:customStyle="1" w:styleId="1fc">
    <w:name w:val="Цитата1"/>
    <w:basedOn w:val="a6"/>
    <w:rsid w:val="00794A9C"/>
    <w:pPr>
      <w:suppressAutoHyphens/>
      <w:overflowPunct w:val="0"/>
      <w:autoSpaceDE w:val="0"/>
      <w:ind w:left="720" w:right="-285"/>
      <w:jc w:val="both"/>
      <w:textAlignment w:val="baseline"/>
    </w:pPr>
    <w:rPr>
      <w:rFonts w:ascii="Times New Roman CYR" w:hAnsi="Times New Roman CYR"/>
      <w:bCs/>
      <w:iCs/>
      <w:sz w:val="28"/>
      <w:szCs w:val="20"/>
      <w:lang w:eastAsia="ar-SA"/>
    </w:rPr>
  </w:style>
  <w:style w:type="paragraph" w:customStyle="1" w:styleId="1fd">
    <w:name w:val="Название объекта1"/>
    <w:basedOn w:val="a6"/>
    <w:next w:val="a6"/>
    <w:rsid w:val="00794A9C"/>
    <w:pPr>
      <w:pageBreakBefore/>
      <w:suppressAutoHyphens/>
      <w:spacing w:before="120" w:after="120"/>
      <w:jc w:val="both"/>
    </w:pPr>
    <w:rPr>
      <w:i/>
      <w:szCs w:val="22"/>
      <w:lang w:eastAsia="ar-SA"/>
    </w:rPr>
  </w:style>
  <w:style w:type="paragraph" w:customStyle="1" w:styleId="2111">
    <w:name w:val="Основной текст 211"/>
    <w:basedOn w:val="a6"/>
    <w:rsid w:val="00794A9C"/>
    <w:pPr>
      <w:shd w:val="clear" w:color="auto" w:fill="FFFFFF"/>
      <w:suppressAutoHyphens/>
      <w:overflowPunct w:val="0"/>
      <w:autoSpaceDE w:val="0"/>
      <w:textAlignment w:val="baseline"/>
    </w:pPr>
    <w:rPr>
      <w:bCs/>
      <w:sz w:val="22"/>
      <w:szCs w:val="22"/>
      <w:lang w:eastAsia="ar-SA"/>
    </w:rPr>
  </w:style>
  <w:style w:type="paragraph" w:customStyle="1" w:styleId="Aieoiaio">
    <w:name w:val="Aieoiaio"/>
    <w:basedOn w:val="a6"/>
    <w:rsid w:val="00794A9C"/>
    <w:pPr>
      <w:suppressAutoHyphens/>
      <w:overflowPunct w:val="0"/>
      <w:autoSpaceDE w:val="0"/>
      <w:ind w:firstLine="720"/>
      <w:jc w:val="both"/>
      <w:textAlignment w:val="baseline"/>
    </w:pPr>
    <w:rPr>
      <w:bCs/>
      <w:szCs w:val="22"/>
      <w:lang w:eastAsia="ar-SA"/>
    </w:rPr>
  </w:style>
  <w:style w:type="paragraph" w:customStyle="1" w:styleId="afffff5">
    <w:name w:val="АриалНум"/>
    <w:basedOn w:val="a6"/>
    <w:rsid w:val="00794A9C"/>
    <w:pPr>
      <w:tabs>
        <w:tab w:val="left" w:pos="720"/>
      </w:tabs>
      <w:suppressAutoHyphens/>
      <w:ind w:firstLine="567"/>
      <w:jc w:val="both"/>
    </w:pPr>
    <w:rPr>
      <w:rFonts w:ascii="Arial" w:hAnsi="Arial" w:cs="Arial"/>
      <w:lang w:eastAsia="ar-SA"/>
    </w:rPr>
  </w:style>
  <w:style w:type="paragraph" w:customStyle="1" w:styleId="afffff6">
    <w:name w:val="АриалСписок"/>
    <w:basedOn w:val="a6"/>
    <w:rsid w:val="00794A9C"/>
    <w:pPr>
      <w:tabs>
        <w:tab w:val="left" w:pos="1571"/>
      </w:tabs>
      <w:suppressAutoHyphens/>
      <w:ind w:firstLine="567"/>
      <w:jc w:val="both"/>
    </w:pPr>
    <w:rPr>
      <w:rFonts w:ascii="Arial" w:hAnsi="Arial" w:cs="Arial"/>
      <w:lang w:eastAsia="ar-SA"/>
    </w:rPr>
  </w:style>
  <w:style w:type="paragraph" w:customStyle="1" w:styleId="312">
    <w:name w:val="Маркированный список 31"/>
    <w:basedOn w:val="a6"/>
    <w:rsid w:val="00794A9C"/>
    <w:pPr>
      <w:tabs>
        <w:tab w:val="left" w:pos="1080"/>
        <w:tab w:val="num" w:pos="1800"/>
      </w:tabs>
      <w:suppressAutoHyphens/>
      <w:autoSpaceDE w:val="0"/>
      <w:ind w:left="1080" w:hanging="720"/>
      <w:jc w:val="both"/>
    </w:pPr>
    <w:rPr>
      <w:i/>
      <w:iCs/>
      <w:lang w:eastAsia="ar-SA"/>
    </w:rPr>
  </w:style>
  <w:style w:type="paragraph" w:customStyle="1" w:styleId="FR1">
    <w:name w:val="FR1"/>
    <w:rsid w:val="00794A9C"/>
    <w:pPr>
      <w:widowControl w:val="0"/>
      <w:suppressAutoHyphens/>
      <w:spacing w:before="160" w:line="300" w:lineRule="auto"/>
      <w:jc w:val="center"/>
    </w:pPr>
    <w:rPr>
      <w:rFonts w:ascii="Arial" w:eastAsia="Arial" w:hAnsi="Arial"/>
      <w:sz w:val="16"/>
      <w:lang w:eastAsia="ar-SA"/>
    </w:rPr>
  </w:style>
  <w:style w:type="paragraph" w:customStyle="1" w:styleId="1fe">
    <w:name w:val="Приветствие1"/>
    <w:basedOn w:val="a6"/>
    <w:next w:val="a6"/>
    <w:rsid w:val="00794A9C"/>
    <w:pPr>
      <w:suppressAutoHyphens/>
    </w:pPr>
    <w:rPr>
      <w:lang w:eastAsia="ar-SA"/>
    </w:rPr>
  </w:style>
  <w:style w:type="paragraph" w:customStyle="1" w:styleId="1ff">
    <w:name w:val="Маркированный список1"/>
    <w:basedOn w:val="a6"/>
    <w:rsid w:val="00794A9C"/>
    <w:pPr>
      <w:tabs>
        <w:tab w:val="num" w:pos="360"/>
      </w:tabs>
      <w:suppressAutoHyphens/>
      <w:spacing w:line="360" w:lineRule="auto"/>
      <w:ind w:left="360" w:hanging="360"/>
      <w:jc w:val="both"/>
    </w:pPr>
    <w:rPr>
      <w:sz w:val="22"/>
      <w:szCs w:val="22"/>
      <w:lang w:eastAsia="ar-SA"/>
    </w:rPr>
  </w:style>
  <w:style w:type="paragraph" w:customStyle="1" w:styleId="Normal1">
    <w:name w:val="Normal1"/>
    <w:rsid w:val="00794A9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afffff7">
    <w:name w:val="Знак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1ff0">
    <w:name w:val="Текст1"/>
    <w:basedOn w:val="a6"/>
    <w:rsid w:val="00794A9C"/>
    <w:pPr>
      <w:suppressAutoHyphens/>
      <w:ind w:left="567" w:right="397" w:firstLine="567"/>
      <w:jc w:val="both"/>
    </w:pPr>
    <w:rPr>
      <w:rFonts w:ascii="Courier New" w:hAnsi="Courier New"/>
      <w:sz w:val="20"/>
      <w:szCs w:val="20"/>
      <w:lang w:eastAsia="ar-SA"/>
    </w:rPr>
  </w:style>
  <w:style w:type="paragraph" w:customStyle="1" w:styleId="112">
    <w:name w:val="Знак Знак Знак1 Знак Знак Знак Знак Знак Знак Знак1"/>
    <w:basedOn w:val="a6"/>
    <w:rsid w:val="00794A9C"/>
    <w:pPr>
      <w:suppressAutoHyphens/>
      <w:spacing w:after="160" w:line="240" w:lineRule="exact"/>
      <w:ind w:firstLine="567"/>
      <w:jc w:val="both"/>
    </w:pPr>
    <w:rPr>
      <w:rFonts w:ascii="Verdana" w:hAnsi="Verdana" w:cs="Verdana"/>
      <w:bCs/>
      <w:sz w:val="22"/>
      <w:szCs w:val="22"/>
      <w:lang w:val="en-US" w:eastAsia="ar-SA"/>
    </w:rPr>
  </w:style>
  <w:style w:type="paragraph" w:customStyle="1" w:styleId="BodyText31">
    <w:name w:val="Body Text 31"/>
    <w:basedOn w:val="a6"/>
    <w:rsid w:val="00794A9C"/>
    <w:pPr>
      <w:widowControl w:val="0"/>
      <w:suppressAutoHyphens/>
      <w:overflowPunct w:val="0"/>
      <w:autoSpaceDE w:val="0"/>
      <w:spacing w:line="360" w:lineRule="auto"/>
      <w:textAlignment w:val="baseline"/>
    </w:pPr>
    <w:rPr>
      <w:rFonts w:ascii="Arial" w:hAnsi="Arial"/>
      <w:bCs/>
      <w:sz w:val="22"/>
      <w:szCs w:val="22"/>
      <w:lang w:eastAsia="ar-SA"/>
    </w:rPr>
  </w:style>
  <w:style w:type="paragraph" w:customStyle="1" w:styleId="afffff8">
    <w:name w:val="Текст таблицы"/>
    <w:basedOn w:val="a6"/>
    <w:rsid w:val="00794A9C"/>
    <w:pPr>
      <w:suppressAutoHyphens/>
      <w:spacing w:before="40" w:after="40"/>
      <w:ind w:left="57" w:right="57"/>
    </w:pPr>
    <w:rPr>
      <w:bCs/>
      <w:lang w:eastAsia="ar-SA"/>
    </w:rPr>
  </w:style>
  <w:style w:type="paragraph" w:customStyle="1" w:styleId="afffff9">
    <w:name w:val="Структура"/>
    <w:basedOn w:val="a6"/>
    <w:rsid w:val="00794A9C"/>
    <w:pPr>
      <w:pageBreakBefore/>
      <w:pBdr>
        <w:bottom w:val="double" w:sz="40" w:space="1" w:color="000000"/>
      </w:pBdr>
      <w:tabs>
        <w:tab w:val="left" w:pos="567"/>
        <w:tab w:val="left" w:pos="851"/>
      </w:tabs>
      <w:suppressAutoHyphens/>
      <w:spacing w:before="480" w:after="240"/>
      <w:ind w:left="567" w:right="2835" w:hanging="567"/>
    </w:pPr>
    <w:rPr>
      <w:rFonts w:ascii="Arial" w:hAnsi="Arial" w:cs="Arial"/>
      <w:b/>
      <w:bCs/>
      <w:caps/>
      <w:sz w:val="36"/>
      <w:szCs w:val="36"/>
      <w:lang w:eastAsia="ar-SA"/>
    </w:rPr>
  </w:style>
  <w:style w:type="paragraph" w:customStyle="1" w:styleId="afffffa">
    <w:name w:val="Главы"/>
    <w:basedOn w:val="afffff9"/>
    <w:next w:val="a6"/>
    <w:rsid w:val="00794A9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fb">
    <w:name w:val="Служебный"/>
    <w:basedOn w:val="afffffa"/>
    <w:rsid w:val="00794A9C"/>
    <w:rPr>
      <w:bCs/>
    </w:rPr>
  </w:style>
  <w:style w:type="paragraph" w:customStyle="1" w:styleId="1ff1">
    <w:name w:val="Текст примечания1"/>
    <w:basedOn w:val="a6"/>
    <w:rsid w:val="00794A9C"/>
    <w:pPr>
      <w:suppressAutoHyphens/>
      <w:spacing w:line="360" w:lineRule="auto"/>
      <w:ind w:firstLine="567"/>
      <w:jc w:val="both"/>
    </w:pPr>
    <w:rPr>
      <w:bCs/>
      <w:sz w:val="20"/>
      <w:szCs w:val="22"/>
      <w:lang w:eastAsia="ar-SA"/>
    </w:rPr>
  </w:style>
  <w:style w:type="paragraph" w:customStyle="1" w:styleId="afffffc">
    <w:name w:val="Подподподподпункт"/>
    <w:basedOn w:val="a6"/>
    <w:rsid w:val="00794A9C"/>
    <w:pPr>
      <w:tabs>
        <w:tab w:val="left" w:pos="2835"/>
      </w:tabs>
      <w:suppressAutoHyphens/>
      <w:spacing w:line="360" w:lineRule="auto"/>
      <w:ind w:left="2835" w:hanging="567"/>
      <w:jc w:val="both"/>
    </w:pPr>
    <w:rPr>
      <w:sz w:val="22"/>
      <w:szCs w:val="22"/>
      <w:lang w:eastAsia="ar-SA"/>
    </w:rPr>
  </w:style>
  <w:style w:type="paragraph" w:customStyle="1" w:styleId="afffffd">
    <w:name w:val="Подподподпункт"/>
    <w:basedOn w:val="a6"/>
    <w:rsid w:val="00794A9C"/>
    <w:pPr>
      <w:tabs>
        <w:tab w:val="left" w:pos="2268"/>
      </w:tabs>
      <w:suppressAutoHyphens/>
      <w:spacing w:line="360" w:lineRule="auto"/>
      <w:ind w:left="2268" w:hanging="567"/>
      <w:jc w:val="both"/>
    </w:pPr>
    <w:rPr>
      <w:sz w:val="22"/>
      <w:szCs w:val="22"/>
      <w:lang w:eastAsia="ar-SA"/>
    </w:rPr>
  </w:style>
  <w:style w:type="paragraph" w:customStyle="1" w:styleId="-2">
    <w:name w:val="Пункт-2"/>
    <w:basedOn w:val="a3"/>
    <w:rsid w:val="00794A9C"/>
    <w:pPr>
      <w:keepNext/>
      <w:numPr>
        <w:ilvl w:val="0"/>
        <w:numId w:val="0"/>
      </w:numPr>
      <w:tabs>
        <w:tab w:val="left" w:pos="360"/>
        <w:tab w:val="left" w:pos="1134"/>
      </w:tabs>
      <w:suppressAutoHyphens/>
      <w:ind w:left="360" w:hanging="360"/>
    </w:pPr>
    <w:rPr>
      <w:b/>
      <w:snapToGrid/>
      <w:sz w:val="22"/>
      <w:szCs w:val="22"/>
      <w:lang w:eastAsia="ar-SA"/>
    </w:rPr>
  </w:style>
  <w:style w:type="paragraph" w:customStyle="1" w:styleId="214">
    <w:name w:val="Маркированный список 21"/>
    <w:basedOn w:val="a6"/>
    <w:rsid w:val="00794A9C"/>
    <w:pPr>
      <w:tabs>
        <w:tab w:val="left" w:pos="0"/>
        <w:tab w:val="left" w:pos="624"/>
      </w:tabs>
      <w:suppressAutoHyphens/>
      <w:ind w:firstLine="360"/>
      <w:jc w:val="both"/>
    </w:pPr>
    <w:rPr>
      <w:bCs/>
      <w:lang w:eastAsia="ar-SA"/>
    </w:rPr>
  </w:style>
  <w:style w:type="paragraph" w:customStyle="1" w:styleId="220">
    <w:name w:val="Заголовок 2.Б2"/>
    <w:basedOn w:val="a6"/>
    <w:next w:val="a6"/>
    <w:rsid w:val="00794A9C"/>
    <w:pPr>
      <w:keepNext/>
      <w:keepLines/>
      <w:widowControl w:val="0"/>
      <w:tabs>
        <w:tab w:val="left" w:pos="709"/>
      </w:tabs>
      <w:suppressAutoHyphens/>
      <w:spacing w:before="240" w:after="120"/>
    </w:pPr>
    <w:rPr>
      <w:b/>
      <w:bCs/>
      <w:smallCaps/>
      <w:szCs w:val="22"/>
      <w:lang w:eastAsia="ar-SA"/>
    </w:rPr>
  </w:style>
  <w:style w:type="paragraph" w:customStyle="1" w:styleId="BodyText24">
    <w:name w:val="Body Text 24"/>
    <w:basedOn w:val="a6"/>
    <w:rsid w:val="00794A9C"/>
    <w:pPr>
      <w:suppressAutoHyphens/>
      <w:spacing w:before="80"/>
      <w:ind w:left="113"/>
    </w:pPr>
    <w:rPr>
      <w:sz w:val="28"/>
      <w:szCs w:val="20"/>
      <w:lang w:eastAsia="ar-SA"/>
    </w:rPr>
  </w:style>
  <w:style w:type="paragraph" w:customStyle="1" w:styleId="BodyText25">
    <w:name w:val="Body Text 25"/>
    <w:basedOn w:val="a6"/>
    <w:rsid w:val="00794A9C"/>
    <w:pPr>
      <w:suppressAutoHyphens/>
    </w:pPr>
    <w:rPr>
      <w:szCs w:val="20"/>
      <w:lang w:eastAsia="ar-SA"/>
    </w:rPr>
  </w:style>
  <w:style w:type="paragraph" w:customStyle="1" w:styleId="BodyText213">
    <w:name w:val="Body Text 213"/>
    <w:basedOn w:val="a6"/>
    <w:rsid w:val="00794A9C"/>
    <w:pPr>
      <w:suppressAutoHyphens/>
      <w:jc w:val="both"/>
    </w:pPr>
    <w:rPr>
      <w:szCs w:val="20"/>
      <w:lang w:eastAsia="ar-SA"/>
    </w:rPr>
  </w:style>
  <w:style w:type="paragraph" w:customStyle="1" w:styleId="BodyText28">
    <w:name w:val="Body Text 28"/>
    <w:basedOn w:val="a6"/>
    <w:rsid w:val="00794A9C"/>
    <w:pPr>
      <w:suppressAutoHyphens/>
    </w:pPr>
    <w:rPr>
      <w:szCs w:val="20"/>
      <w:lang w:eastAsia="ar-SA"/>
    </w:rPr>
  </w:style>
  <w:style w:type="paragraph" w:customStyle="1" w:styleId="caaieiaie51">
    <w:name w:val="caaieiaie 51"/>
    <w:basedOn w:val="a6"/>
    <w:next w:val="a6"/>
    <w:rsid w:val="00794A9C"/>
    <w:pPr>
      <w:keepNext/>
      <w:suppressAutoHyphens/>
      <w:jc w:val="center"/>
    </w:pPr>
    <w:rPr>
      <w:b/>
      <w:sz w:val="28"/>
      <w:szCs w:val="20"/>
      <w:lang w:eastAsia="ar-SA"/>
    </w:rPr>
  </w:style>
  <w:style w:type="paragraph" w:customStyle="1" w:styleId="215">
    <w:name w:val="Нумерованный список 21"/>
    <w:basedOn w:val="1fa"/>
    <w:rsid w:val="00794A9C"/>
    <w:pPr>
      <w:widowControl w:val="0"/>
      <w:tabs>
        <w:tab w:val="left" w:pos="1080"/>
        <w:tab w:val="left" w:pos="1620"/>
        <w:tab w:val="left" w:pos="1800"/>
        <w:tab w:val="left" w:pos="2214"/>
      </w:tabs>
      <w:spacing w:before="120" w:line="240" w:lineRule="auto"/>
      <w:ind w:firstLine="720"/>
    </w:pPr>
    <w:rPr>
      <w:sz w:val="20"/>
    </w:rPr>
  </w:style>
  <w:style w:type="paragraph" w:customStyle="1" w:styleId="afffffe">
    <w:name w:val="текст сноски"/>
    <w:basedOn w:val="a6"/>
    <w:rsid w:val="00794A9C"/>
    <w:pPr>
      <w:widowControl w:val="0"/>
      <w:suppressAutoHyphens/>
    </w:pPr>
    <w:rPr>
      <w:rFonts w:ascii="Gelvetsky 12pt" w:hAnsi="Gelvetsky 12pt"/>
      <w:szCs w:val="20"/>
      <w:lang w:val="en-US" w:eastAsia="ar-SA"/>
    </w:rPr>
  </w:style>
  <w:style w:type="paragraph" w:customStyle="1" w:styleId="xl39">
    <w:name w:val="xl39"/>
    <w:basedOn w:val="a6"/>
    <w:rsid w:val="00794A9C"/>
    <w:pPr>
      <w:pBdr>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lang w:eastAsia="ar-SA"/>
    </w:rPr>
  </w:style>
  <w:style w:type="paragraph" w:customStyle="1" w:styleId="Normal-dog">
    <w:name w:val="Normal-dog"/>
    <w:rsid w:val="00794A9C"/>
    <w:pPr>
      <w:suppressAutoHyphens/>
      <w:spacing w:before="60"/>
      <w:ind w:left="567" w:hanging="567"/>
      <w:jc w:val="both"/>
    </w:pPr>
    <w:rPr>
      <w:rFonts w:ascii="Courier" w:eastAsia="Arial" w:hAnsi="Courier"/>
      <w:sz w:val="24"/>
      <w:lang w:val="en-US" w:eastAsia="ar-SA"/>
    </w:rPr>
  </w:style>
  <w:style w:type="paragraph" w:customStyle="1" w:styleId="xl25">
    <w:name w:val="xl25"/>
    <w:basedOn w:val="a6"/>
    <w:rsid w:val="00794A9C"/>
    <w:pPr>
      <w:suppressAutoHyphens/>
      <w:spacing w:before="100" w:after="100"/>
      <w:jc w:val="center"/>
      <w:textAlignment w:val="center"/>
    </w:pPr>
    <w:rPr>
      <w:rFonts w:ascii="Times New Roman CYR" w:eastAsia="Arial Unicode MS" w:hAnsi="Times New Roman CYR" w:cs="Times New Roman CYR"/>
      <w:sz w:val="26"/>
      <w:szCs w:val="26"/>
      <w:lang w:eastAsia="ar-SA"/>
    </w:rPr>
  </w:style>
  <w:style w:type="paragraph" w:customStyle="1" w:styleId="xl29">
    <w:name w:val="xl29"/>
    <w:basedOn w:val="a6"/>
    <w:uiPriority w:val="99"/>
    <w:rsid w:val="00794A9C"/>
    <w:pPr>
      <w:suppressAutoHyphens/>
      <w:spacing w:before="100" w:after="100"/>
      <w:jc w:val="center"/>
    </w:pPr>
    <w:rPr>
      <w:rFonts w:ascii="Times New Roman CYR" w:eastAsia="Arial Unicode MS" w:hAnsi="Times New Roman CYR" w:cs="Times New Roman CYR"/>
      <w:sz w:val="28"/>
      <w:szCs w:val="28"/>
      <w:lang w:eastAsia="ar-SA"/>
    </w:rPr>
  </w:style>
  <w:style w:type="paragraph" w:customStyle="1" w:styleId="xl47">
    <w:name w:val="xl47"/>
    <w:basedOn w:val="a6"/>
    <w:rsid w:val="00794A9C"/>
    <w:pPr>
      <w:suppressAutoHyphens/>
      <w:spacing w:before="100" w:after="100"/>
      <w:jc w:val="center"/>
    </w:pPr>
    <w:rPr>
      <w:rFonts w:eastAsia="Arial Unicode MS"/>
      <w:sz w:val="32"/>
      <w:szCs w:val="32"/>
      <w:lang w:eastAsia="ar-SA"/>
    </w:rPr>
  </w:style>
  <w:style w:type="paragraph" w:customStyle="1" w:styleId="321">
    <w:name w:val="Основной текст с отступом 32"/>
    <w:basedOn w:val="1b"/>
    <w:rsid w:val="00794A9C"/>
    <w:pPr>
      <w:widowControl/>
      <w:suppressAutoHyphens/>
      <w:autoSpaceDE/>
      <w:autoSpaceDN/>
      <w:spacing w:before="0" w:after="0" w:line="216" w:lineRule="auto"/>
      <w:ind w:firstLine="426"/>
    </w:pPr>
    <w:rPr>
      <w:rFonts w:eastAsia="Arial"/>
      <w:szCs w:val="20"/>
      <w:lang w:eastAsia="ar-SA"/>
    </w:rPr>
  </w:style>
  <w:style w:type="paragraph" w:customStyle="1" w:styleId="2f3">
    <w:name w:val="Текст2"/>
    <w:basedOn w:val="a6"/>
    <w:rsid w:val="00794A9C"/>
    <w:pPr>
      <w:suppressAutoHyphens/>
      <w:overflowPunct w:val="0"/>
      <w:autoSpaceDE w:val="0"/>
      <w:ind w:right="-851"/>
      <w:jc w:val="both"/>
      <w:textAlignment w:val="baseline"/>
    </w:pPr>
    <w:rPr>
      <w:rFonts w:ascii="Courier New" w:hAnsi="Courier New"/>
      <w:sz w:val="20"/>
      <w:szCs w:val="20"/>
      <w:lang w:eastAsia="ar-SA"/>
    </w:rPr>
  </w:style>
  <w:style w:type="paragraph" w:customStyle="1" w:styleId="doc">
    <w:name w:val="doc"/>
    <w:basedOn w:val="a6"/>
    <w:rsid w:val="00794A9C"/>
    <w:pPr>
      <w:suppressAutoHyphens/>
      <w:spacing w:before="100" w:after="100"/>
      <w:jc w:val="both"/>
    </w:pPr>
    <w:rPr>
      <w:lang w:eastAsia="ar-SA"/>
    </w:rPr>
  </w:style>
  <w:style w:type="paragraph" w:customStyle="1" w:styleId="xl35">
    <w:name w:val="xl35"/>
    <w:basedOn w:val="a6"/>
    <w:rsid w:val="00794A9C"/>
    <w:pPr>
      <w:pBdr>
        <w:left w:val="single" w:sz="8" w:space="0" w:color="000000"/>
      </w:pBdr>
      <w:suppressAutoHyphens/>
      <w:spacing w:before="100" w:after="100"/>
    </w:pPr>
    <w:rPr>
      <w:lang w:eastAsia="ar-SA"/>
    </w:rPr>
  </w:style>
  <w:style w:type="paragraph" w:customStyle="1" w:styleId="xl41">
    <w:name w:val="xl41"/>
    <w:basedOn w:val="a6"/>
    <w:rsid w:val="00794A9C"/>
    <w:pPr>
      <w:pBdr>
        <w:left w:val="single" w:sz="8" w:space="0" w:color="000000"/>
        <w:bottom w:val="single" w:sz="8" w:space="0" w:color="000000"/>
        <w:right w:val="single" w:sz="8" w:space="0" w:color="000000"/>
      </w:pBdr>
      <w:suppressAutoHyphens/>
      <w:spacing w:before="100" w:after="100"/>
      <w:jc w:val="center"/>
    </w:pPr>
    <w:rPr>
      <w:rFonts w:ascii="Arial" w:hAnsi="Arial" w:cs="Arial"/>
      <w:b/>
      <w:bCs/>
      <w:lang w:eastAsia="ar-SA"/>
    </w:rPr>
  </w:style>
  <w:style w:type="paragraph" w:customStyle="1" w:styleId="xl44">
    <w:name w:val="xl44"/>
    <w:basedOn w:val="a6"/>
    <w:rsid w:val="00794A9C"/>
    <w:pPr>
      <w:suppressAutoHyphens/>
      <w:spacing w:before="100" w:after="100"/>
      <w:jc w:val="right"/>
    </w:pPr>
    <w:rPr>
      <w:rFonts w:ascii="Arial Unicode MS" w:eastAsia="Arial Unicode MS" w:hAnsi="Arial Unicode MS" w:cs="Arial Unicode MS"/>
      <w:lang w:eastAsia="ar-SA"/>
    </w:rPr>
  </w:style>
  <w:style w:type="paragraph" w:customStyle="1" w:styleId="affffff">
    <w:name w:val="a"/>
    <w:basedOn w:val="a6"/>
    <w:rsid w:val="00794A9C"/>
    <w:pPr>
      <w:suppressAutoHyphens/>
      <w:spacing w:before="120" w:after="120" w:line="360" w:lineRule="auto"/>
      <w:ind w:firstLine="851"/>
      <w:jc w:val="both"/>
    </w:pPr>
    <w:rPr>
      <w:rFonts w:ascii="Arial" w:eastAsia="Arial Unicode MS" w:hAnsi="Arial" w:cs="Arial"/>
      <w:lang w:eastAsia="ar-SA"/>
    </w:rPr>
  </w:style>
  <w:style w:type="paragraph" w:customStyle="1" w:styleId="1ff2">
    <w:name w:val="Знак1"/>
    <w:basedOn w:val="a6"/>
    <w:rsid w:val="00794A9C"/>
    <w:pPr>
      <w:suppressAutoHyphens/>
      <w:spacing w:after="160" w:line="240" w:lineRule="exact"/>
    </w:pPr>
    <w:rPr>
      <w:rFonts w:ascii="Verdana" w:hAnsi="Verdana" w:cs="Verdana"/>
      <w:sz w:val="20"/>
      <w:szCs w:val="20"/>
      <w:lang w:val="en-US" w:eastAsia="ar-SA"/>
    </w:rPr>
  </w:style>
  <w:style w:type="paragraph" w:customStyle="1" w:styleId="-3">
    <w:name w:val="пункт-3"/>
    <w:basedOn w:val="a6"/>
    <w:rsid w:val="00794A9C"/>
    <w:pPr>
      <w:suppressAutoHyphens/>
      <w:spacing w:line="360" w:lineRule="auto"/>
      <w:jc w:val="both"/>
    </w:pPr>
    <w:rPr>
      <w:szCs w:val="28"/>
      <w:lang w:eastAsia="ar-SA"/>
    </w:rPr>
  </w:style>
  <w:style w:type="paragraph" w:customStyle="1" w:styleId="-6">
    <w:name w:val="пункт-6"/>
    <w:basedOn w:val="a6"/>
    <w:rsid w:val="00794A9C"/>
    <w:pPr>
      <w:tabs>
        <w:tab w:val="left" w:pos="1985"/>
      </w:tabs>
      <w:suppressAutoHyphens/>
      <w:spacing w:line="360" w:lineRule="auto"/>
      <w:ind w:left="1985" w:hanging="567"/>
      <w:jc w:val="both"/>
    </w:pPr>
    <w:rPr>
      <w:bCs/>
      <w:szCs w:val="28"/>
      <w:lang w:eastAsia="ar-SA"/>
    </w:rPr>
  </w:style>
  <w:style w:type="paragraph" w:customStyle="1" w:styleId="p4">
    <w:name w:val="p4"/>
    <w:basedOn w:val="a6"/>
    <w:rsid w:val="00794A9C"/>
    <w:pPr>
      <w:widowControl w:val="0"/>
      <w:tabs>
        <w:tab w:val="left" w:pos="2386"/>
        <w:tab w:val="left" w:pos="2613"/>
      </w:tabs>
      <w:suppressAutoHyphens/>
      <w:spacing w:line="277" w:lineRule="atLeast"/>
      <w:ind w:left="1173" w:hanging="2612"/>
      <w:jc w:val="both"/>
    </w:pPr>
    <w:rPr>
      <w:szCs w:val="20"/>
      <w:lang w:eastAsia="ar-SA"/>
    </w:rPr>
  </w:style>
  <w:style w:type="paragraph" w:customStyle="1" w:styleId="affffff0">
    <w:name w:val="Заголовок формы"/>
    <w:basedOn w:val="a6"/>
    <w:rsid w:val="00794A9C"/>
    <w:pPr>
      <w:keepNext/>
      <w:suppressAutoHyphens/>
      <w:spacing w:before="360" w:after="240"/>
      <w:jc w:val="center"/>
    </w:pPr>
    <w:rPr>
      <w:b/>
      <w:caps/>
      <w:szCs w:val="28"/>
      <w:lang w:eastAsia="ar-SA"/>
    </w:rPr>
  </w:style>
  <w:style w:type="paragraph" w:styleId="1ff3">
    <w:name w:val="index 1"/>
    <w:basedOn w:val="a6"/>
    <w:next w:val="a6"/>
    <w:rsid w:val="00794A9C"/>
    <w:pPr>
      <w:suppressAutoHyphens/>
      <w:ind w:left="240" w:hanging="240"/>
    </w:pPr>
    <w:rPr>
      <w:lang w:val="en-US" w:eastAsia="ar-SA"/>
    </w:rPr>
  </w:style>
  <w:style w:type="paragraph" w:customStyle="1" w:styleId="-">
    <w:name w:val="Контракт-раздел"/>
    <w:basedOn w:val="a6"/>
    <w:rsid w:val="00794A9C"/>
    <w:pPr>
      <w:keepNext/>
      <w:keepLines/>
      <w:tabs>
        <w:tab w:val="left" w:pos="0"/>
        <w:tab w:val="left" w:pos="567"/>
      </w:tabs>
      <w:suppressAutoHyphens/>
      <w:autoSpaceDE w:val="0"/>
      <w:spacing w:before="360" w:after="240"/>
      <w:jc w:val="center"/>
      <w:textAlignment w:val="baseline"/>
    </w:pPr>
    <w:rPr>
      <w:b/>
      <w:bCs/>
      <w:caps/>
      <w:szCs w:val="28"/>
      <w:lang w:eastAsia="ar-SA"/>
    </w:rPr>
  </w:style>
  <w:style w:type="paragraph" w:customStyle="1" w:styleId="-0">
    <w:name w:val="Контракт-пункт"/>
    <w:basedOn w:val="a6"/>
    <w:rsid w:val="00794A9C"/>
    <w:pPr>
      <w:tabs>
        <w:tab w:val="left" w:pos="851"/>
        <w:tab w:val="left" w:pos="1134"/>
      </w:tabs>
      <w:suppressAutoHyphens/>
      <w:spacing w:line="360" w:lineRule="auto"/>
      <w:ind w:left="851" w:hanging="851"/>
      <w:jc w:val="both"/>
    </w:pPr>
    <w:rPr>
      <w:bCs/>
      <w:szCs w:val="28"/>
      <w:lang w:eastAsia="ar-SA"/>
    </w:rPr>
  </w:style>
  <w:style w:type="paragraph" w:customStyle="1" w:styleId="-1">
    <w:name w:val="Контракт-подпункт"/>
    <w:basedOn w:val="a6"/>
    <w:rsid w:val="00794A9C"/>
    <w:pPr>
      <w:tabs>
        <w:tab w:val="left" w:pos="851"/>
        <w:tab w:val="left" w:pos="1134"/>
      </w:tabs>
      <w:suppressAutoHyphens/>
      <w:spacing w:line="360" w:lineRule="auto"/>
      <w:ind w:left="851" w:hanging="851"/>
      <w:jc w:val="both"/>
    </w:pPr>
    <w:rPr>
      <w:bCs/>
      <w:szCs w:val="28"/>
      <w:lang w:eastAsia="ar-SA"/>
    </w:rPr>
  </w:style>
  <w:style w:type="paragraph" w:customStyle="1" w:styleId="-4">
    <w:name w:val="пункт-4"/>
    <w:basedOn w:val="a6"/>
    <w:rsid w:val="00794A9C"/>
    <w:pPr>
      <w:suppressAutoHyphens/>
      <w:spacing w:line="360" w:lineRule="auto"/>
      <w:jc w:val="both"/>
    </w:pPr>
    <w:rPr>
      <w:szCs w:val="28"/>
      <w:lang w:eastAsia="ar-SA"/>
    </w:rPr>
  </w:style>
  <w:style w:type="paragraph" w:customStyle="1" w:styleId="-5">
    <w:name w:val="пункт-5"/>
    <w:basedOn w:val="a6"/>
    <w:rsid w:val="00794A9C"/>
    <w:pPr>
      <w:tabs>
        <w:tab w:val="left" w:pos="1418"/>
      </w:tabs>
      <w:suppressAutoHyphens/>
      <w:spacing w:line="360" w:lineRule="auto"/>
      <w:ind w:left="1418" w:hanging="1418"/>
      <w:jc w:val="both"/>
    </w:pPr>
    <w:rPr>
      <w:bCs/>
      <w:szCs w:val="28"/>
      <w:lang w:eastAsia="ar-SA"/>
    </w:rPr>
  </w:style>
  <w:style w:type="paragraph" w:customStyle="1" w:styleId="-30">
    <w:name w:val="подзаголовок-3"/>
    <w:basedOn w:val="-3"/>
    <w:rsid w:val="00794A9C"/>
    <w:pPr>
      <w:keepNext/>
      <w:tabs>
        <w:tab w:val="left" w:pos="1134"/>
      </w:tabs>
      <w:spacing w:before="240" w:after="120" w:line="240" w:lineRule="auto"/>
      <w:ind w:left="1134" w:hanging="1134"/>
    </w:pPr>
    <w:rPr>
      <w:b/>
    </w:rPr>
  </w:style>
  <w:style w:type="paragraph" w:customStyle="1" w:styleId="-7">
    <w:name w:val="Контракт-подраздел"/>
    <w:basedOn w:val="-0"/>
    <w:rsid w:val="00794A9C"/>
    <w:pPr>
      <w:keepNext/>
      <w:spacing w:before="240" w:after="120"/>
    </w:pPr>
    <w:rPr>
      <w:b/>
    </w:rPr>
  </w:style>
  <w:style w:type="paragraph" w:styleId="HTML1">
    <w:name w:val="HTML Address"/>
    <w:basedOn w:val="a6"/>
    <w:link w:val="HTML2"/>
    <w:rsid w:val="00794A9C"/>
    <w:pPr>
      <w:suppressAutoHyphens/>
    </w:pPr>
    <w:rPr>
      <w:i/>
      <w:iCs/>
      <w:lang w:val="x-none" w:eastAsia="ar-SA"/>
    </w:rPr>
  </w:style>
  <w:style w:type="character" w:customStyle="1" w:styleId="HTML2">
    <w:name w:val="Адрес HTML Знак"/>
    <w:link w:val="HTML1"/>
    <w:rsid w:val="00794A9C"/>
    <w:rPr>
      <w:i/>
      <w:iCs/>
      <w:sz w:val="24"/>
      <w:szCs w:val="24"/>
      <w:lang w:val="x-none" w:eastAsia="ar-SA"/>
    </w:rPr>
  </w:style>
  <w:style w:type="paragraph" w:customStyle="1" w:styleId="-40">
    <w:name w:val="подзаголовок-4"/>
    <w:basedOn w:val="-4"/>
    <w:rsid w:val="00794A9C"/>
    <w:pPr>
      <w:keepNext/>
      <w:spacing w:before="240" w:after="120" w:line="240" w:lineRule="auto"/>
    </w:pPr>
    <w:rPr>
      <w:b/>
      <w:kern w:val="1"/>
    </w:rPr>
  </w:style>
  <w:style w:type="paragraph" w:customStyle="1" w:styleId="-70">
    <w:name w:val="пункт-7"/>
    <w:basedOn w:val="a6"/>
    <w:rsid w:val="00794A9C"/>
    <w:pPr>
      <w:tabs>
        <w:tab w:val="left" w:pos="2552"/>
      </w:tabs>
      <w:suppressAutoHyphens/>
      <w:spacing w:line="360" w:lineRule="auto"/>
      <w:ind w:left="2552" w:hanging="567"/>
      <w:jc w:val="both"/>
    </w:pPr>
    <w:rPr>
      <w:bCs/>
      <w:szCs w:val="28"/>
      <w:lang w:eastAsia="ar-SA"/>
    </w:rPr>
  </w:style>
  <w:style w:type="paragraph" w:customStyle="1" w:styleId="216">
    <w:name w:val="Список 21"/>
    <w:basedOn w:val="a6"/>
    <w:rsid w:val="00794A9C"/>
    <w:pPr>
      <w:suppressAutoHyphens/>
      <w:spacing w:line="360" w:lineRule="auto"/>
      <w:ind w:left="566" w:hanging="283"/>
      <w:jc w:val="both"/>
    </w:pPr>
    <w:rPr>
      <w:bCs/>
      <w:szCs w:val="28"/>
      <w:lang w:eastAsia="ar-SA"/>
    </w:rPr>
  </w:style>
  <w:style w:type="paragraph" w:customStyle="1" w:styleId="-8">
    <w:name w:val="Контракт-подподпункт"/>
    <w:basedOn w:val="a6"/>
    <w:rsid w:val="00794A9C"/>
    <w:pPr>
      <w:tabs>
        <w:tab w:val="left" w:pos="1418"/>
      </w:tabs>
      <w:suppressAutoHyphens/>
      <w:spacing w:line="360" w:lineRule="auto"/>
      <w:ind w:left="1418" w:hanging="567"/>
      <w:jc w:val="both"/>
    </w:pPr>
    <w:rPr>
      <w:bCs/>
      <w:szCs w:val="28"/>
      <w:lang w:eastAsia="ar-SA"/>
    </w:rPr>
  </w:style>
  <w:style w:type="paragraph" w:customStyle="1" w:styleId="affffff1">
    <w:name w:val="Знак Знак Знак Знак Знак Знак"/>
    <w:basedOn w:val="a6"/>
    <w:next w:val="12"/>
    <w:rsid w:val="00794A9C"/>
    <w:pPr>
      <w:suppressAutoHyphens/>
      <w:spacing w:after="160" w:line="240" w:lineRule="exact"/>
      <w:jc w:val="both"/>
    </w:pPr>
    <w:rPr>
      <w:rFonts w:ascii="Verdana" w:hAnsi="Verdana"/>
      <w:sz w:val="20"/>
      <w:szCs w:val="20"/>
      <w:lang w:val="en-US" w:eastAsia="ar-SA"/>
    </w:rPr>
  </w:style>
  <w:style w:type="paragraph" w:customStyle="1" w:styleId="TimesNewRoman">
    <w:name w:val="Ариал + Times New Roman"/>
    <w:basedOn w:val="afff4"/>
    <w:rsid w:val="00794A9C"/>
    <w:pPr>
      <w:widowControl w:val="0"/>
      <w:tabs>
        <w:tab w:val="left" w:pos="1620"/>
        <w:tab w:val="left" w:pos="2700"/>
      </w:tabs>
      <w:suppressAutoHyphens/>
      <w:spacing w:before="0" w:after="0" w:line="240" w:lineRule="auto"/>
      <w:ind w:firstLine="720"/>
      <w:textAlignment w:val="baseline"/>
    </w:pPr>
    <w:rPr>
      <w:rFonts w:ascii="Times New Roman" w:hAnsi="Times New Roman" w:cs="Times New Roman"/>
      <w:lang w:eastAsia="ar-SA"/>
    </w:rPr>
  </w:style>
  <w:style w:type="paragraph" w:customStyle="1" w:styleId="affffff2">
    <w:name w:val="Марк список"/>
    <w:basedOn w:val="a6"/>
    <w:rsid w:val="00794A9C"/>
    <w:pPr>
      <w:tabs>
        <w:tab w:val="left" w:pos="360"/>
      </w:tabs>
      <w:suppressAutoHyphens/>
      <w:spacing w:after="140"/>
      <w:ind w:left="360" w:hanging="360"/>
      <w:jc w:val="both"/>
    </w:pPr>
    <w:rPr>
      <w:sz w:val="22"/>
      <w:szCs w:val="20"/>
      <w:lang w:eastAsia="ar-SA"/>
    </w:rPr>
  </w:style>
  <w:style w:type="paragraph" w:customStyle="1" w:styleId="3d">
    <w:name w:val="заголовок 3"/>
    <w:basedOn w:val="a6"/>
    <w:next w:val="a6"/>
    <w:rsid w:val="00794A9C"/>
    <w:pPr>
      <w:keepNext/>
      <w:widowControl w:val="0"/>
      <w:suppressAutoHyphens/>
      <w:overflowPunct w:val="0"/>
      <w:autoSpaceDE w:val="0"/>
      <w:spacing w:before="240" w:after="60"/>
      <w:ind w:left="1388" w:hanging="708"/>
      <w:jc w:val="both"/>
      <w:textAlignment w:val="baseline"/>
    </w:pPr>
    <w:rPr>
      <w:rFonts w:ascii="Arial" w:hAnsi="Arial"/>
      <w:sz w:val="20"/>
      <w:szCs w:val="20"/>
      <w:lang w:eastAsia="ar-SA"/>
    </w:rPr>
  </w:style>
  <w:style w:type="paragraph" w:customStyle="1" w:styleId="affffff3">
    <w:name w:val="текст примечания"/>
    <w:basedOn w:val="a6"/>
    <w:rsid w:val="00794A9C"/>
    <w:pPr>
      <w:widowControl w:val="0"/>
      <w:suppressAutoHyphens/>
      <w:overflowPunct w:val="0"/>
      <w:autoSpaceDE w:val="0"/>
      <w:ind w:firstLine="284"/>
      <w:jc w:val="both"/>
      <w:textAlignment w:val="baseline"/>
    </w:pPr>
    <w:rPr>
      <w:sz w:val="20"/>
      <w:szCs w:val="20"/>
      <w:lang w:eastAsia="ar-SA"/>
    </w:rPr>
  </w:style>
  <w:style w:type="paragraph" w:customStyle="1" w:styleId="affffff4">
    <w:name w:val="Подподпункт Знак"/>
    <w:basedOn w:val="a6"/>
    <w:rsid w:val="00794A9C"/>
    <w:pPr>
      <w:tabs>
        <w:tab w:val="left" w:pos="1134"/>
        <w:tab w:val="left" w:pos="3119"/>
      </w:tabs>
      <w:suppressAutoHyphens/>
      <w:spacing w:line="360" w:lineRule="auto"/>
      <w:ind w:left="360" w:hanging="567"/>
      <w:jc w:val="both"/>
    </w:pPr>
    <w:rPr>
      <w:bCs/>
      <w:sz w:val="28"/>
      <w:szCs w:val="28"/>
      <w:lang w:eastAsia="ar-SA"/>
    </w:rPr>
  </w:style>
  <w:style w:type="paragraph" w:customStyle="1" w:styleId="affffff5">
    <w:name w:val="Маркирование"/>
    <w:basedOn w:val="1ff"/>
    <w:rsid w:val="00794A9C"/>
    <w:pPr>
      <w:tabs>
        <w:tab w:val="clear" w:pos="360"/>
        <w:tab w:val="left" w:pos="660"/>
      </w:tabs>
      <w:ind w:left="660" w:hanging="660"/>
    </w:pPr>
    <w:rPr>
      <w:bCs/>
      <w:sz w:val="24"/>
      <w:szCs w:val="24"/>
    </w:rPr>
  </w:style>
  <w:style w:type="paragraph" w:customStyle="1" w:styleId="affffff6">
    <w:name w:val="Ñòèëü íà÷àëî"/>
    <w:basedOn w:val="a6"/>
    <w:rsid w:val="00794A9C"/>
    <w:pPr>
      <w:suppressAutoHyphens/>
      <w:spacing w:line="264" w:lineRule="auto"/>
    </w:pPr>
    <w:rPr>
      <w:sz w:val="28"/>
      <w:szCs w:val="20"/>
      <w:lang w:eastAsia="ar-SA"/>
    </w:rPr>
  </w:style>
  <w:style w:type="paragraph" w:customStyle="1" w:styleId="affffff7">
    <w:name w:val="Стиль"/>
    <w:rsid w:val="00794A9C"/>
    <w:pPr>
      <w:widowControl w:val="0"/>
      <w:suppressAutoHyphens/>
      <w:autoSpaceDE w:val="0"/>
    </w:pPr>
    <w:rPr>
      <w:rFonts w:eastAsia="Arial"/>
      <w:sz w:val="24"/>
      <w:szCs w:val="24"/>
      <w:lang w:eastAsia="ar-SA"/>
    </w:rPr>
  </w:style>
  <w:style w:type="paragraph" w:customStyle="1" w:styleId="affffff8">
    <w:name w:val="Дашков"/>
    <w:basedOn w:val="a6"/>
    <w:rsid w:val="00794A9C"/>
    <w:pPr>
      <w:keepNext/>
      <w:keepLines/>
      <w:tabs>
        <w:tab w:val="left" w:pos="-720"/>
      </w:tabs>
      <w:suppressAutoHyphens/>
      <w:ind w:firstLine="720"/>
      <w:jc w:val="both"/>
    </w:pPr>
    <w:rPr>
      <w:szCs w:val="20"/>
      <w:lang w:val="en-US" w:eastAsia="ar-SA"/>
    </w:rPr>
  </w:style>
  <w:style w:type="paragraph" w:customStyle="1" w:styleId="affffff9">
    <w:name w:val="Абзац нумеров"/>
    <w:basedOn w:val="a6"/>
    <w:rsid w:val="00794A9C"/>
    <w:pPr>
      <w:tabs>
        <w:tab w:val="left" w:pos="576"/>
      </w:tabs>
      <w:suppressAutoHyphens/>
      <w:spacing w:after="120" w:line="288" w:lineRule="auto"/>
      <w:ind w:left="576" w:hanging="576"/>
      <w:jc w:val="both"/>
    </w:pPr>
    <w:rPr>
      <w:bCs/>
      <w:sz w:val="28"/>
      <w:szCs w:val="28"/>
      <w:lang w:eastAsia="ar-SA"/>
    </w:rPr>
  </w:style>
  <w:style w:type="paragraph" w:customStyle="1" w:styleId="Iniiaiieoaeno">
    <w:name w:val="!Iniiaiie oaeno"/>
    <w:basedOn w:val="a6"/>
    <w:rsid w:val="00794A9C"/>
    <w:pPr>
      <w:suppressAutoHyphens/>
      <w:ind w:firstLine="709"/>
      <w:jc w:val="both"/>
    </w:pPr>
    <w:rPr>
      <w:szCs w:val="20"/>
      <w:lang w:eastAsia="ar-SA"/>
    </w:rPr>
  </w:style>
  <w:style w:type="paragraph" w:customStyle="1" w:styleId="affffffa">
    <w:name w:val="буквы"/>
    <w:basedOn w:val="a6"/>
    <w:rsid w:val="00794A9C"/>
    <w:pPr>
      <w:tabs>
        <w:tab w:val="num" w:pos="1080"/>
      </w:tabs>
      <w:suppressAutoHyphens/>
      <w:spacing w:line="360" w:lineRule="auto"/>
      <w:ind w:left="1080" w:hanging="360"/>
      <w:jc w:val="both"/>
    </w:pPr>
    <w:rPr>
      <w:bCs/>
      <w:sz w:val="28"/>
      <w:szCs w:val="22"/>
      <w:lang w:eastAsia="ar-SA"/>
    </w:rPr>
  </w:style>
  <w:style w:type="paragraph" w:customStyle="1" w:styleId="affffffb">
    <w:name w:val="Стадия_кр"/>
    <w:basedOn w:val="a6"/>
    <w:next w:val="a6"/>
    <w:rsid w:val="00794A9C"/>
    <w:pPr>
      <w:suppressAutoHyphens/>
      <w:jc w:val="center"/>
    </w:pPr>
    <w:rPr>
      <w:szCs w:val="20"/>
      <w:lang w:eastAsia="ar-SA"/>
    </w:rPr>
  </w:style>
  <w:style w:type="paragraph" w:customStyle="1" w:styleId="affffffc">
    <w:name w:val="перечень"/>
    <w:basedOn w:val="a6"/>
    <w:rsid w:val="00794A9C"/>
    <w:pPr>
      <w:tabs>
        <w:tab w:val="left" w:pos="417"/>
        <w:tab w:val="left" w:pos="619"/>
        <w:tab w:val="left" w:pos="1276"/>
      </w:tabs>
      <w:suppressAutoHyphens/>
      <w:ind w:left="619" w:right="57" w:hanging="238"/>
    </w:pPr>
    <w:rPr>
      <w:lang w:eastAsia="ar-SA"/>
    </w:rPr>
  </w:style>
  <w:style w:type="paragraph" w:customStyle="1" w:styleId="Arial11pt095">
    <w:name w:val="Стиль Arial 11 pt по ширине Первая строка:  095 см Междустр.ин..."/>
    <w:basedOn w:val="a6"/>
    <w:rsid w:val="00794A9C"/>
    <w:pPr>
      <w:suppressAutoHyphens/>
      <w:ind w:firstLine="539"/>
      <w:jc w:val="both"/>
    </w:pPr>
    <w:rPr>
      <w:rFonts w:ascii="Arial" w:hAnsi="Arial" w:cs="Arial"/>
      <w:b/>
      <w:bCs/>
      <w:i/>
      <w:iCs/>
      <w:color w:val="000000"/>
      <w:sz w:val="22"/>
      <w:lang w:eastAsia="ar-SA"/>
    </w:rPr>
  </w:style>
  <w:style w:type="paragraph" w:customStyle="1" w:styleId="caaieiaie4">
    <w:name w:val="caaieiaie 4"/>
    <w:basedOn w:val="a6"/>
    <w:next w:val="a6"/>
    <w:rsid w:val="00794A9C"/>
    <w:pPr>
      <w:keepNext/>
      <w:suppressAutoHyphens/>
      <w:jc w:val="center"/>
    </w:pPr>
    <w:rPr>
      <w:b/>
      <w:bCs/>
      <w:lang w:eastAsia="ar-SA"/>
    </w:rPr>
  </w:style>
  <w:style w:type="paragraph" w:customStyle="1" w:styleId="217">
    <w:name w:val="заголовок 21"/>
    <w:basedOn w:val="a6"/>
    <w:next w:val="a6"/>
    <w:rsid w:val="00794A9C"/>
    <w:pPr>
      <w:keepNext/>
      <w:widowControl w:val="0"/>
      <w:suppressAutoHyphens/>
      <w:ind w:firstLine="709"/>
      <w:jc w:val="both"/>
    </w:pPr>
    <w:rPr>
      <w:lang w:eastAsia="ar-SA"/>
    </w:rPr>
  </w:style>
  <w:style w:type="paragraph" w:customStyle="1" w:styleId="Textkorper">
    <w:name w:val="Textkorper"/>
    <w:basedOn w:val="a6"/>
    <w:rsid w:val="00794A9C"/>
    <w:pPr>
      <w:suppressAutoHyphens/>
    </w:pPr>
    <w:rPr>
      <w:rFonts w:ascii="Arial" w:hAnsi="Arial"/>
      <w:sz w:val="22"/>
      <w:szCs w:val="20"/>
      <w:lang w:eastAsia="ar-SA"/>
    </w:rPr>
  </w:style>
  <w:style w:type="paragraph" w:customStyle="1" w:styleId="BodyText27">
    <w:name w:val="Body Text 27"/>
    <w:basedOn w:val="a6"/>
    <w:rsid w:val="00794A9C"/>
    <w:pPr>
      <w:suppressAutoHyphens/>
      <w:overflowPunct w:val="0"/>
      <w:autoSpaceDE w:val="0"/>
      <w:jc w:val="both"/>
      <w:textAlignment w:val="baseline"/>
    </w:pPr>
    <w:rPr>
      <w:szCs w:val="20"/>
      <w:lang w:eastAsia="ar-SA"/>
    </w:rPr>
  </w:style>
  <w:style w:type="paragraph" w:customStyle="1" w:styleId="BodyText222">
    <w:name w:val="Body Text 222"/>
    <w:basedOn w:val="a6"/>
    <w:rsid w:val="00794A9C"/>
    <w:pPr>
      <w:suppressAutoHyphens/>
      <w:overflowPunct w:val="0"/>
      <w:autoSpaceDE w:val="0"/>
      <w:ind w:firstLine="709"/>
      <w:jc w:val="both"/>
      <w:textAlignment w:val="baseline"/>
    </w:pPr>
    <w:rPr>
      <w:rFonts w:ascii="Arial" w:hAnsi="Arial"/>
      <w:szCs w:val="20"/>
      <w:lang w:eastAsia="ar-SA"/>
    </w:rPr>
  </w:style>
  <w:style w:type="paragraph" w:customStyle="1" w:styleId="BodyText221">
    <w:name w:val="Body Text 221"/>
    <w:basedOn w:val="a6"/>
    <w:rsid w:val="00794A9C"/>
    <w:pPr>
      <w:suppressAutoHyphens/>
      <w:overflowPunct w:val="0"/>
      <w:autoSpaceDE w:val="0"/>
      <w:jc w:val="both"/>
      <w:textAlignment w:val="baseline"/>
    </w:pPr>
    <w:rPr>
      <w:szCs w:val="20"/>
      <w:lang w:eastAsia="ar-SA"/>
    </w:rPr>
  </w:style>
  <w:style w:type="paragraph" w:customStyle="1" w:styleId="BodyTextIndent38">
    <w:name w:val="Body Text Indent 38"/>
    <w:basedOn w:val="a6"/>
    <w:rsid w:val="00794A9C"/>
    <w:pPr>
      <w:suppressAutoHyphens/>
      <w:overflowPunct w:val="0"/>
      <w:autoSpaceDE w:val="0"/>
      <w:ind w:left="576"/>
      <w:jc w:val="both"/>
      <w:textAlignment w:val="baseline"/>
    </w:pPr>
    <w:rPr>
      <w:szCs w:val="20"/>
      <w:lang w:eastAsia="ar-SA"/>
    </w:rPr>
  </w:style>
  <w:style w:type="paragraph" w:customStyle="1" w:styleId="caaieiaie21">
    <w:name w:val="caaieiaie 21"/>
    <w:basedOn w:val="a6"/>
    <w:next w:val="a6"/>
    <w:rsid w:val="00794A9C"/>
    <w:pPr>
      <w:keepNext/>
      <w:widowControl w:val="0"/>
      <w:suppressAutoHyphens/>
      <w:overflowPunct w:val="0"/>
      <w:autoSpaceDE w:val="0"/>
      <w:ind w:firstLine="709"/>
      <w:jc w:val="both"/>
      <w:textAlignment w:val="baseline"/>
    </w:pPr>
    <w:rPr>
      <w:szCs w:val="20"/>
      <w:lang w:eastAsia="ar-SA"/>
    </w:rPr>
  </w:style>
  <w:style w:type="paragraph" w:customStyle="1" w:styleId="affffffd">
    <w:name w:val="Переменные"/>
    <w:basedOn w:val="af5"/>
    <w:rsid w:val="00794A9C"/>
    <w:pPr>
      <w:widowControl w:val="0"/>
      <w:tabs>
        <w:tab w:val="left" w:pos="482"/>
      </w:tabs>
      <w:suppressAutoHyphens/>
      <w:spacing w:after="0" w:line="336" w:lineRule="auto"/>
      <w:ind w:left="482" w:hanging="482"/>
      <w:jc w:val="both"/>
      <w:textAlignment w:val="baseline"/>
    </w:pPr>
    <w:rPr>
      <w:bCs/>
      <w:sz w:val="22"/>
      <w:szCs w:val="22"/>
      <w:lang w:eastAsia="ar-SA"/>
    </w:rPr>
  </w:style>
  <w:style w:type="paragraph" w:customStyle="1" w:styleId="affffffe">
    <w:name w:val="Формула"/>
    <w:basedOn w:val="af5"/>
    <w:rsid w:val="00794A9C"/>
    <w:pPr>
      <w:widowControl w:val="0"/>
      <w:tabs>
        <w:tab w:val="center" w:pos="4536"/>
        <w:tab w:val="right" w:pos="9356"/>
      </w:tabs>
      <w:suppressAutoHyphens/>
      <w:spacing w:after="0" w:line="336" w:lineRule="auto"/>
      <w:jc w:val="both"/>
      <w:textAlignment w:val="baseline"/>
    </w:pPr>
    <w:rPr>
      <w:bCs/>
      <w:sz w:val="22"/>
      <w:szCs w:val="22"/>
      <w:lang w:eastAsia="ar-SA"/>
    </w:rPr>
  </w:style>
  <w:style w:type="paragraph" w:customStyle="1" w:styleId="afffffff">
    <w:name w:val="Чертежный"/>
    <w:rsid w:val="00794A9C"/>
    <w:pPr>
      <w:suppressAutoHyphens/>
      <w:jc w:val="both"/>
    </w:pPr>
    <w:rPr>
      <w:rFonts w:ascii="ISOCPEUR" w:eastAsia="Arial" w:hAnsi="ISOCPEUR"/>
      <w:i/>
      <w:sz w:val="28"/>
      <w:lang w:val="uk-UA" w:eastAsia="ar-SA"/>
    </w:rPr>
  </w:style>
  <w:style w:type="paragraph" w:customStyle="1" w:styleId="afffffff0">
    <w:name w:val="Листинг программы"/>
    <w:rsid w:val="00794A9C"/>
    <w:pPr>
      <w:suppressAutoHyphens/>
    </w:pPr>
    <w:rPr>
      <w:rFonts w:eastAsia="Arial"/>
      <w:lang w:eastAsia="ar-SA"/>
    </w:rPr>
  </w:style>
  <w:style w:type="paragraph" w:customStyle="1" w:styleId="afffffff1">
    <w:name w:val="Раздел"/>
    <w:basedOn w:val="a6"/>
    <w:next w:val="a3"/>
    <w:rsid w:val="00794A9C"/>
    <w:pPr>
      <w:keepNext/>
      <w:tabs>
        <w:tab w:val="left" w:pos="1776"/>
      </w:tabs>
      <w:suppressAutoHyphens/>
      <w:spacing w:before="240" w:after="240"/>
      <w:ind w:left="1776" w:hanging="360"/>
      <w:jc w:val="center"/>
    </w:pPr>
    <w:rPr>
      <w:b/>
      <w:sz w:val="20"/>
      <w:lang w:eastAsia="ar-SA"/>
    </w:rPr>
  </w:style>
  <w:style w:type="paragraph" w:customStyle="1" w:styleId="140">
    <w:name w:val="Таблица 14(моя)"/>
    <w:basedOn w:val="a6"/>
    <w:rsid w:val="00794A9C"/>
    <w:pPr>
      <w:suppressAutoHyphens/>
      <w:ind w:left="57" w:right="113"/>
      <w:jc w:val="both"/>
    </w:pPr>
    <w:rPr>
      <w:rFonts w:ascii="Arial" w:hAnsi="Arial"/>
      <w:color w:val="000000"/>
      <w:sz w:val="22"/>
      <w:szCs w:val="28"/>
      <w:lang w:eastAsia="ar-SA"/>
    </w:rPr>
  </w:style>
  <w:style w:type="paragraph" w:customStyle="1" w:styleId="TR1">
    <w:name w:val="TR1"/>
    <w:basedOn w:val="a6"/>
    <w:rsid w:val="00794A9C"/>
    <w:pPr>
      <w:tabs>
        <w:tab w:val="left" w:pos="1304"/>
      </w:tabs>
      <w:suppressAutoHyphens/>
      <w:spacing w:before="120" w:after="120" w:line="360" w:lineRule="auto"/>
      <w:ind w:left="284" w:right="284" w:firstLine="720"/>
    </w:pPr>
    <w:rPr>
      <w:rFonts w:eastAsia="MS Mincho"/>
      <w:b/>
      <w:lang w:eastAsia="ar-SA"/>
    </w:rPr>
  </w:style>
  <w:style w:type="paragraph" w:customStyle="1" w:styleId="text">
    <w:name w:val="text"/>
    <w:basedOn w:val="a6"/>
    <w:rsid w:val="00794A9C"/>
    <w:pPr>
      <w:suppressAutoHyphens/>
      <w:spacing w:before="100" w:after="100" w:line="175" w:lineRule="atLeast"/>
    </w:pPr>
    <w:rPr>
      <w:rFonts w:ascii="Arial" w:hAnsi="Arial" w:cs="Arial"/>
      <w:color w:val="000000"/>
      <w:sz w:val="15"/>
      <w:szCs w:val="15"/>
      <w:lang w:eastAsia="ar-SA"/>
    </w:rPr>
  </w:style>
  <w:style w:type="paragraph" w:customStyle="1" w:styleId="113">
    <w:name w:val="Знак Знак Знак11"/>
    <w:basedOn w:val="a6"/>
    <w:rsid w:val="00794A9C"/>
    <w:pPr>
      <w:tabs>
        <w:tab w:val="left" w:pos="360"/>
      </w:tabs>
      <w:suppressAutoHyphens/>
      <w:spacing w:after="160" w:line="240" w:lineRule="exact"/>
    </w:pPr>
    <w:rPr>
      <w:rFonts w:ascii="Verdana" w:hAnsi="Verdana" w:cs="Verdana"/>
      <w:sz w:val="20"/>
      <w:szCs w:val="20"/>
      <w:lang w:val="en-US" w:eastAsia="ar-SA"/>
    </w:rPr>
  </w:style>
  <w:style w:type="paragraph" w:customStyle="1" w:styleId="n6b9d9e8">
    <w:name w:val="n6ъb9d9e8тата"/>
    <w:basedOn w:val="a6"/>
    <w:rsid w:val="00794A9C"/>
    <w:pPr>
      <w:keepNext/>
      <w:widowControl w:val="0"/>
      <w:suppressAutoHyphens/>
      <w:spacing w:line="360" w:lineRule="auto"/>
      <w:ind w:left="1134" w:right="1134"/>
      <w:jc w:val="both"/>
    </w:pPr>
    <w:rPr>
      <w:sz w:val="36"/>
      <w:szCs w:val="20"/>
      <w:lang w:eastAsia="ar-SA"/>
    </w:rPr>
  </w:style>
  <w:style w:type="paragraph" w:customStyle="1" w:styleId="2f4">
    <w:name w:val="заголовок 2"/>
    <w:basedOn w:val="a6"/>
    <w:next w:val="a6"/>
    <w:rsid w:val="00794A9C"/>
    <w:pPr>
      <w:keepNext/>
      <w:widowControl w:val="0"/>
      <w:suppressAutoHyphens/>
      <w:spacing w:before="240" w:after="60" w:line="360" w:lineRule="auto"/>
    </w:pPr>
    <w:rPr>
      <w:b/>
      <w:sz w:val="28"/>
      <w:szCs w:val="20"/>
      <w:lang w:eastAsia="ar-SA"/>
    </w:rPr>
  </w:style>
  <w:style w:type="paragraph" w:customStyle="1" w:styleId="47">
    <w:name w:val="заголовок 4"/>
    <w:basedOn w:val="a6"/>
    <w:next w:val="a6"/>
    <w:rsid w:val="00794A9C"/>
    <w:pPr>
      <w:keepNext/>
      <w:widowControl w:val="0"/>
      <w:suppressAutoHyphens/>
      <w:spacing w:before="240" w:after="60" w:line="360" w:lineRule="auto"/>
    </w:pPr>
    <w:rPr>
      <w:rFonts w:ascii="Arial" w:hAnsi="Arial"/>
      <w:b/>
      <w:sz w:val="28"/>
      <w:szCs w:val="20"/>
      <w:lang w:eastAsia="ar-SA"/>
    </w:rPr>
  </w:style>
  <w:style w:type="paragraph" w:customStyle="1" w:styleId="53">
    <w:name w:val="заголовок 5"/>
    <w:basedOn w:val="a6"/>
    <w:next w:val="a6"/>
    <w:rsid w:val="00794A9C"/>
    <w:pPr>
      <w:widowControl w:val="0"/>
      <w:suppressAutoHyphens/>
      <w:spacing w:before="240" w:after="60" w:line="360" w:lineRule="auto"/>
    </w:pPr>
    <w:rPr>
      <w:rFonts w:ascii="Arial" w:hAnsi="Arial"/>
      <w:sz w:val="22"/>
      <w:szCs w:val="20"/>
      <w:lang w:eastAsia="ar-SA"/>
    </w:rPr>
  </w:style>
  <w:style w:type="paragraph" w:customStyle="1" w:styleId="font5">
    <w:name w:val="font5"/>
    <w:basedOn w:val="a6"/>
    <w:rsid w:val="00794A9C"/>
    <w:pPr>
      <w:suppressAutoHyphens/>
      <w:spacing w:before="100" w:after="100" w:line="360" w:lineRule="auto"/>
    </w:pPr>
    <w:rPr>
      <w:rFonts w:ascii="Tahoma" w:eastAsia="Arial Unicode MS" w:hAnsi="Tahoma" w:cs="Tahoma"/>
      <w:color w:val="000000"/>
      <w:sz w:val="28"/>
      <w:lang w:eastAsia="ar-SA"/>
    </w:rPr>
  </w:style>
  <w:style w:type="paragraph" w:customStyle="1" w:styleId="font6">
    <w:name w:val="font6"/>
    <w:basedOn w:val="a6"/>
    <w:rsid w:val="00794A9C"/>
    <w:pPr>
      <w:suppressAutoHyphens/>
      <w:spacing w:before="100" w:after="100" w:line="360" w:lineRule="auto"/>
    </w:pPr>
    <w:rPr>
      <w:rFonts w:ascii="Arial" w:eastAsia="Arial Unicode MS" w:hAnsi="Arial" w:cs="Arial Unicode MS"/>
      <w:sz w:val="28"/>
      <w:lang w:eastAsia="ar-SA"/>
    </w:rPr>
  </w:style>
  <w:style w:type="paragraph" w:customStyle="1" w:styleId="font7">
    <w:name w:val="font7"/>
    <w:basedOn w:val="a6"/>
    <w:rsid w:val="00794A9C"/>
    <w:pPr>
      <w:suppressAutoHyphens/>
      <w:spacing w:before="100" w:after="100" w:line="360" w:lineRule="auto"/>
    </w:pPr>
    <w:rPr>
      <w:rFonts w:ascii="Symbol" w:eastAsia="Arial Unicode MS" w:hAnsi="Symbol" w:cs="Arial Unicode MS"/>
      <w:sz w:val="28"/>
      <w:lang w:eastAsia="ar-SA"/>
    </w:rPr>
  </w:style>
  <w:style w:type="paragraph" w:customStyle="1" w:styleId="font8">
    <w:name w:val="font8"/>
    <w:basedOn w:val="a6"/>
    <w:rsid w:val="00794A9C"/>
    <w:pPr>
      <w:suppressAutoHyphens/>
      <w:spacing w:before="100" w:after="100" w:line="360" w:lineRule="auto"/>
    </w:pPr>
    <w:rPr>
      <w:rFonts w:ascii="Arial" w:eastAsia="Arial Unicode MS" w:hAnsi="Arial" w:cs="Arial Unicode MS"/>
      <w:sz w:val="28"/>
      <w:lang w:eastAsia="ar-SA"/>
    </w:rPr>
  </w:style>
  <w:style w:type="paragraph" w:customStyle="1" w:styleId="font9">
    <w:name w:val="font9"/>
    <w:basedOn w:val="a6"/>
    <w:rsid w:val="00794A9C"/>
    <w:pPr>
      <w:suppressAutoHyphens/>
      <w:spacing w:before="100" w:after="100" w:line="360" w:lineRule="auto"/>
    </w:pPr>
    <w:rPr>
      <w:rFonts w:ascii="Arial" w:eastAsia="Arial Unicode MS" w:hAnsi="Arial" w:cs="Arial Unicode MS"/>
      <w:sz w:val="28"/>
      <w:lang w:eastAsia="ar-SA"/>
    </w:rPr>
  </w:style>
  <w:style w:type="paragraph" w:customStyle="1" w:styleId="font10">
    <w:name w:val="font10"/>
    <w:basedOn w:val="a6"/>
    <w:rsid w:val="00794A9C"/>
    <w:pPr>
      <w:suppressAutoHyphens/>
      <w:spacing w:before="100" w:after="100" w:line="360" w:lineRule="auto"/>
    </w:pPr>
    <w:rPr>
      <w:rFonts w:ascii="Arial" w:eastAsia="Arial Unicode MS" w:hAnsi="Arial" w:cs="Arial Unicode MS"/>
      <w:sz w:val="28"/>
      <w:lang w:eastAsia="ar-SA"/>
    </w:rPr>
  </w:style>
  <w:style w:type="paragraph" w:customStyle="1" w:styleId="font11">
    <w:name w:val="font11"/>
    <w:basedOn w:val="a6"/>
    <w:rsid w:val="00794A9C"/>
    <w:pPr>
      <w:suppressAutoHyphens/>
      <w:spacing w:before="100" w:after="100" w:line="360" w:lineRule="auto"/>
    </w:pPr>
    <w:rPr>
      <w:rFonts w:ascii="Symbol" w:eastAsia="Arial Unicode MS" w:hAnsi="Symbol" w:cs="Arial Unicode MS"/>
      <w:sz w:val="28"/>
      <w:lang w:eastAsia="ar-SA"/>
    </w:rPr>
  </w:style>
  <w:style w:type="paragraph" w:customStyle="1" w:styleId="font12">
    <w:name w:val="font12"/>
    <w:basedOn w:val="a6"/>
    <w:rsid w:val="00794A9C"/>
    <w:pPr>
      <w:suppressAutoHyphens/>
      <w:spacing w:before="100" w:after="100" w:line="360" w:lineRule="auto"/>
    </w:pPr>
    <w:rPr>
      <w:rFonts w:ascii="Arial" w:eastAsia="Arial Unicode MS" w:hAnsi="Arial" w:cs="Arial Unicode MS"/>
      <w:color w:val="000000"/>
      <w:sz w:val="20"/>
      <w:szCs w:val="20"/>
      <w:lang w:eastAsia="ar-SA"/>
    </w:rPr>
  </w:style>
  <w:style w:type="paragraph" w:customStyle="1" w:styleId="xl24">
    <w:name w:val="xl24"/>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26">
    <w:name w:val="xl26"/>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Symbol" w:eastAsia="Arial Unicode MS" w:hAnsi="Symbol" w:cs="Arial Unicode MS"/>
      <w:sz w:val="28"/>
      <w:lang w:eastAsia="ar-SA"/>
    </w:rPr>
  </w:style>
  <w:style w:type="paragraph" w:customStyle="1" w:styleId="xl27">
    <w:name w:val="xl27"/>
    <w:basedOn w:val="a6"/>
    <w:rsid w:val="00794A9C"/>
    <w:pPr>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xl28">
    <w:name w:val="xl28"/>
    <w:basedOn w:val="a6"/>
    <w:rsid w:val="00794A9C"/>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0">
    <w:name w:val="xl30"/>
    <w:basedOn w:val="a6"/>
    <w:rsid w:val="00794A9C"/>
    <w:pPr>
      <w:pBdr>
        <w:top w:val="single" w:sz="4" w:space="0" w:color="000000"/>
        <w:left w:val="single" w:sz="4" w:space="31" w:color="000000"/>
        <w:bottom w:val="single" w:sz="4" w:space="0" w:color="000000"/>
        <w:right w:val="single" w:sz="4" w:space="0" w:color="000000"/>
      </w:pBdr>
      <w:shd w:val="clear" w:color="auto" w:fill="C0C0C0"/>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xl31">
    <w:name w:val="xl31"/>
    <w:basedOn w:val="a6"/>
    <w:rsid w:val="00794A9C"/>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xl32">
    <w:name w:val="xl32"/>
    <w:basedOn w:val="a6"/>
    <w:rsid w:val="00794A9C"/>
    <w:pPr>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33">
    <w:name w:val="xl33"/>
    <w:basedOn w:val="a6"/>
    <w:rsid w:val="00794A9C"/>
    <w:pPr>
      <w:pBdr>
        <w:top w:val="single" w:sz="4" w:space="0" w:color="000000"/>
        <w:left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4">
    <w:name w:val="xl34"/>
    <w:basedOn w:val="a6"/>
    <w:rsid w:val="00794A9C"/>
    <w:pPr>
      <w:pBdr>
        <w:top w:val="single" w:sz="4" w:space="0" w:color="000000"/>
        <w:left w:val="single" w:sz="4" w:space="0" w:color="000000"/>
        <w:bottom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6">
    <w:name w:val="xl36"/>
    <w:basedOn w:val="a6"/>
    <w:rsid w:val="00794A9C"/>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7">
    <w:name w:val="xl37"/>
    <w:basedOn w:val="a6"/>
    <w:rsid w:val="00794A9C"/>
    <w:pPr>
      <w:pBdr>
        <w:top w:val="single" w:sz="4" w:space="0" w:color="000000"/>
        <w:left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8">
    <w:name w:val="xl38"/>
    <w:basedOn w:val="a6"/>
    <w:rsid w:val="00794A9C"/>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0">
    <w:name w:val="xl40"/>
    <w:basedOn w:val="a6"/>
    <w:rsid w:val="00794A9C"/>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42">
    <w:name w:val="xl42"/>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3">
    <w:name w:val="xl43"/>
    <w:basedOn w:val="a6"/>
    <w:rsid w:val="00794A9C"/>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xl45">
    <w:name w:val="xl45"/>
    <w:basedOn w:val="a6"/>
    <w:rsid w:val="00794A9C"/>
    <w:pPr>
      <w:pBdr>
        <w:bottom w:val="single" w:sz="4" w:space="0" w:color="000000"/>
      </w:pBdr>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font0">
    <w:name w:val="font0"/>
    <w:basedOn w:val="a6"/>
    <w:rsid w:val="00794A9C"/>
    <w:pPr>
      <w:suppressAutoHyphens/>
      <w:spacing w:before="100" w:after="100" w:line="360" w:lineRule="auto"/>
    </w:pPr>
    <w:rPr>
      <w:rFonts w:ascii="Arial" w:eastAsia="Arial Unicode MS" w:hAnsi="Arial" w:cs="Arial Unicode MS"/>
      <w:sz w:val="20"/>
      <w:szCs w:val="20"/>
      <w:lang w:eastAsia="ar-SA"/>
    </w:rPr>
  </w:style>
  <w:style w:type="paragraph" w:customStyle="1" w:styleId="xl46">
    <w:name w:val="xl46"/>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49">
    <w:name w:val="xl49"/>
    <w:basedOn w:val="a6"/>
    <w:rsid w:val="00794A9C"/>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0">
    <w:name w:val="xl50"/>
    <w:basedOn w:val="a6"/>
    <w:rsid w:val="00794A9C"/>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1">
    <w:name w:val="xl51"/>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52">
    <w:name w:val="xl52"/>
    <w:basedOn w:val="a6"/>
    <w:rsid w:val="00794A9C"/>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3">
    <w:name w:val="xl53"/>
    <w:basedOn w:val="a6"/>
    <w:rsid w:val="00794A9C"/>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4">
    <w:name w:val="xl54"/>
    <w:basedOn w:val="a6"/>
    <w:rsid w:val="00794A9C"/>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5">
    <w:name w:val="xl55"/>
    <w:basedOn w:val="a6"/>
    <w:rsid w:val="00794A9C"/>
    <w:pPr>
      <w:pBdr>
        <w:top w:val="single" w:sz="4" w:space="0" w:color="000000"/>
        <w:left w:val="single" w:sz="4" w:space="9" w:color="000000"/>
        <w:bottom w:val="single" w:sz="4" w:space="0" w:color="000000"/>
        <w:right w:val="single" w:sz="4" w:space="0" w:color="000000"/>
      </w:pBdr>
      <w:shd w:val="clear" w:color="auto" w:fill="CCFFCC"/>
      <w:suppressAutoHyphens/>
      <w:spacing w:before="100" w:after="100" w:line="360" w:lineRule="auto"/>
    </w:pPr>
    <w:rPr>
      <w:rFonts w:ascii="Arial" w:eastAsia="Arial Unicode MS" w:hAnsi="Arial" w:cs="Arial Unicode MS"/>
      <w:sz w:val="28"/>
      <w:lang w:eastAsia="ar-SA"/>
    </w:rPr>
  </w:style>
  <w:style w:type="paragraph" w:customStyle="1" w:styleId="xl56">
    <w:name w:val="xl56"/>
    <w:basedOn w:val="a6"/>
    <w:rsid w:val="00794A9C"/>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7">
    <w:name w:val="xl57"/>
    <w:basedOn w:val="a6"/>
    <w:rsid w:val="00794A9C"/>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8">
    <w:name w:val="xl58"/>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9">
    <w:name w:val="xl59"/>
    <w:basedOn w:val="a6"/>
    <w:rsid w:val="00794A9C"/>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0">
    <w:name w:val="xl60"/>
    <w:basedOn w:val="a6"/>
    <w:rsid w:val="00794A9C"/>
    <w:pPr>
      <w:pBdr>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61">
    <w:name w:val="xl61"/>
    <w:basedOn w:val="a6"/>
    <w:rsid w:val="00794A9C"/>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2">
    <w:name w:val="xl62"/>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3">
    <w:name w:val="xl63"/>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4">
    <w:name w:val="xl64"/>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5">
    <w:name w:val="xl65"/>
    <w:basedOn w:val="a6"/>
    <w:rsid w:val="00794A9C"/>
    <w:pPr>
      <w:pBdr>
        <w:top w:val="single" w:sz="4" w:space="0" w:color="000000"/>
        <w:left w:val="single" w:sz="4" w:space="0" w:color="000000"/>
        <w:bottom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66">
    <w:name w:val="xl66"/>
    <w:basedOn w:val="a6"/>
    <w:rsid w:val="00794A9C"/>
    <w:pPr>
      <w:pBdr>
        <w:top w:val="single" w:sz="4" w:space="0" w:color="000000"/>
        <w:bottom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67">
    <w:name w:val="xl67"/>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8">
    <w:name w:val="xl68"/>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9">
    <w:name w:val="xl69"/>
    <w:basedOn w:val="a6"/>
    <w:rsid w:val="00794A9C"/>
    <w:pPr>
      <w:pBdr>
        <w:top w:val="single" w:sz="4" w:space="0" w:color="000000"/>
        <w:bottom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70">
    <w:name w:val="xl70"/>
    <w:basedOn w:val="a6"/>
    <w:rsid w:val="00794A9C"/>
    <w:pPr>
      <w:pBdr>
        <w:top w:val="single" w:sz="4" w:space="0" w:color="000000"/>
        <w:bottom w:val="single" w:sz="4" w:space="0" w:color="000000"/>
        <w:right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71">
    <w:name w:val="xl71"/>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pPr>
    <w:rPr>
      <w:rFonts w:ascii="Arial" w:eastAsia="Arial Unicode MS" w:hAnsi="Arial" w:cs="Arial Unicode MS"/>
      <w:b/>
      <w:bCs/>
      <w:sz w:val="28"/>
      <w:lang w:eastAsia="ar-SA"/>
    </w:rPr>
  </w:style>
  <w:style w:type="paragraph" w:customStyle="1" w:styleId="xl72">
    <w:name w:val="xl72"/>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3">
    <w:name w:val="xl73"/>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4">
    <w:name w:val="xl74"/>
    <w:basedOn w:val="a6"/>
    <w:rsid w:val="00794A9C"/>
    <w:pPr>
      <w:pBdr>
        <w:top w:val="single" w:sz="4" w:space="0" w:color="000000"/>
        <w:left w:val="single" w:sz="4" w:space="0" w:color="000000"/>
        <w:bottom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Iaenienie">
    <w:name w:val="Ia?e nienie"/>
    <w:basedOn w:val="a6"/>
    <w:rsid w:val="00794A9C"/>
    <w:pPr>
      <w:tabs>
        <w:tab w:val="left" w:pos="360"/>
      </w:tabs>
      <w:suppressAutoHyphens/>
      <w:overflowPunct w:val="0"/>
      <w:autoSpaceDE w:val="0"/>
      <w:spacing w:after="140" w:line="360" w:lineRule="auto"/>
      <w:ind w:left="360" w:hanging="360"/>
      <w:jc w:val="both"/>
    </w:pPr>
    <w:rPr>
      <w:sz w:val="22"/>
      <w:szCs w:val="20"/>
      <w:lang w:eastAsia="ar-SA"/>
    </w:rPr>
  </w:style>
  <w:style w:type="paragraph" w:customStyle="1" w:styleId="Sp10">
    <w:name w:val="Sp1"/>
    <w:basedOn w:val="a6"/>
    <w:rsid w:val="00794A9C"/>
    <w:pPr>
      <w:tabs>
        <w:tab w:val="left" w:pos="0"/>
      </w:tabs>
      <w:suppressAutoHyphens/>
      <w:spacing w:line="360" w:lineRule="auto"/>
      <w:ind w:firstLine="709"/>
      <w:jc w:val="both"/>
    </w:pPr>
    <w:rPr>
      <w:b/>
      <w:kern w:val="1"/>
      <w:sz w:val="28"/>
      <w:lang w:eastAsia="ar-SA"/>
    </w:rPr>
  </w:style>
  <w:style w:type="paragraph" w:customStyle="1" w:styleId="Sp2">
    <w:name w:val="Sp2"/>
    <w:basedOn w:val="Sp10"/>
    <w:rsid w:val="00794A9C"/>
    <w:pPr>
      <w:tabs>
        <w:tab w:val="clear" w:pos="0"/>
        <w:tab w:val="left" w:pos="1790"/>
      </w:tabs>
      <w:ind w:left="1790" w:hanging="360"/>
    </w:pPr>
    <w:rPr>
      <w:b w:val="0"/>
      <w:bCs/>
    </w:rPr>
  </w:style>
  <w:style w:type="paragraph" w:customStyle="1" w:styleId="Sp30">
    <w:name w:val="Sp3"/>
    <w:basedOn w:val="Sp10"/>
    <w:rsid w:val="00794A9C"/>
    <w:pPr>
      <w:tabs>
        <w:tab w:val="clear" w:pos="0"/>
        <w:tab w:val="left" w:pos="2007"/>
      </w:tabs>
      <w:ind w:hanging="360"/>
    </w:pPr>
    <w:rPr>
      <w:b w:val="0"/>
    </w:rPr>
  </w:style>
  <w:style w:type="paragraph" w:customStyle="1" w:styleId="afffffff2">
    <w:name w:val="Дефис"/>
    <w:basedOn w:val="a6"/>
    <w:rsid w:val="00794A9C"/>
    <w:pPr>
      <w:tabs>
        <w:tab w:val="num" w:pos="0"/>
        <w:tab w:val="left" w:pos="360"/>
      </w:tabs>
      <w:suppressAutoHyphens/>
      <w:spacing w:line="360" w:lineRule="auto"/>
      <w:ind w:firstLine="567"/>
      <w:jc w:val="both"/>
    </w:pPr>
    <w:rPr>
      <w:bCs/>
      <w:kern w:val="1"/>
      <w:sz w:val="28"/>
      <w:lang w:eastAsia="ar-SA"/>
    </w:rPr>
  </w:style>
  <w:style w:type="paragraph" w:customStyle="1" w:styleId="afffffff3">
    <w:name w:val="Справка"/>
    <w:basedOn w:val="a6"/>
    <w:next w:val="a6"/>
    <w:rsid w:val="00794A9C"/>
    <w:pPr>
      <w:suppressAutoHyphens/>
      <w:spacing w:before="2400" w:after="240" w:line="360" w:lineRule="auto"/>
      <w:jc w:val="center"/>
    </w:pPr>
    <w:rPr>
      <w:b/>
      <w:sz w:val="28"/>
      <w:szCs w:val="20"/>
      <w:lang w:eastAsia="ar-SA"/>
    </w:rPr>
  </w:style>
  <w:style w:type="paragraph" w:customStyle="1" w:styleId="afffffff4">
    <w:name w:val="ТекстОбычный"/>
    <w:rsid w:val="00794A9C"/>
    <w:pPr>
      <w:suppressAutoHyphens/>
      <w:spacing w:line="360" w:lineRule="auto"/>
      <w:ind w:firstLine="851"/>
      <w:jc w:val="both"/>
    </w:pPr>
    <w:rPr>
      <w:rFonts w:eastAsia="Arial"/>
      <w:sz w:val="24"/>
      <w:lang w:eastAsia="ar-SA"/>
    </w:rPr>
  </w:style>
  <w:style w:type="paragraph" w:customStyle="1" w:styleId="11pt">
    <w:name w:val="Обычный + 11 pt"/>
    <w:basedOn w:val="a6"/>
    <w:rsid w:val="00794A9C"/>
    <w:pPr>
      <w:suppressAutoHyphens/>
      <w:spacing w:line="360" w:lineRule="auto"/>
      <w:jc w:val="center"/>
    </w:pPr>
    <w:rPr>
      <w:sz w:val="22"/>
      <w:lang w:eastAsia="ar-SA"/>
    </w:rPr>
  </w:style>
  <w:style w:type="paragraph" w:customStyle="1" w:styleId="afffffff5">
    <w:name w:val="ФИО"/>
    <w:basedOn w:val="a6"/>
    <w:next w:val="a6"/>
    <w:rsid w:val="00794A9C"/>
    <w:pPr>
      <w:suppressAutoHyphens/>
      <w:spacing w:before="480" w:line="360" w:lineRule="auto"/>
    </w:pPr>
    <w:rPr>
      <w:b/>
      <w:sz w:val="28"/>
      <w:szCs w:val="20"/>
      <w:lang w:eastAsia="ar-SA"/>
    </w:rPr>
  </w:style>
  <w:style w:type="paragraph" w:customStyle="1" w:styleId="Iniiaiieoaeno21">
    <w:name w:val="Iniiaiie oaeno 21"/>
    <w:basedOn w:val="a6"/>
    <w:rsid w:val="00794A9C"/>
    <w:pPr>
      <w:widowControl w:val="0"/>
      <w:suppressAutoHyphens/>
      <w:overflowPunct w:val="0"/>
      <w:autoSpaceDE w:val="0"/>
      <w:spacing w:line="360" w:lineRule="auto"/>
      <w:ind w:firstLine="720"/>
      <w:jc w:val="both"/>
    </w:pPr>
    <w:rPr>
      <w:sz w:val="28"/>
      <w:szCs w:val="20"/>
      <w:lang w:eastAsia="ar-SA"/>
    </w:rPr>
  </w:style>
  <w:style w:type="paragraph" w:customStyle="1" w:styleId="BodyTextIndent21">
    <w:name w:val="Body Text Indent 21"/>
    <w:basedOn w:val="a6"/>
    <w:rsid w:val="00794A9C"/>
    <w:pPr>
      <w:suppressAutoHyphens/>
      <w:overflowPunct w:val="0"/>
      <w:autoSpaceDE w:val="0"/>
      <w:spacing w:line="360" w:lineRule="auto"/>
      <w:ind w:firstLine="720"/>
      <w:jc w:val="both"/>
    </w:pPr>
    <w:rPr>
      <w:i/>
      <w:sz w:val="28"/>
      <w:szCs w:val="20"/>
      <w:lang w:eastAsia="ar-SA"/>
    </w:rPr>
  </w:style>
  <w:style w:type="paragraph" w:customStyle="1" w:styleId="OaenoIauiue">
    <w:name w:val="OaenoIau?iue"/>
    <w:rsid w:val="00794A9C"/>
    <w:pPr>
      <w:suppressAutoHyphens/>
      <w:overflowPunct w:val="0"/>
      <w:autoSpaceDE w:val="0"/>
      <w:spacing w:line="360" w:lineRule="auto"/>
      <w:ind w:firstLine="851"/>
      <w:jc w:val="both"/>
    </w:pPr>
    <w:rPr>
      <w:rFonts w:eastAsia="Arial"/>
      <w:sz w:val="24"/>
      <w:lang w:eastAsia="ar-SA"/>
    </w:rPr>
  </w:style>
  <w:style w:type="paragraph" w:customStyle="1" w:styleId="2f5">
    <w:name w:val="Цитата2"/>
    <w:basedOn w:val="a6"/>
    <w:rsid w:val="00794A9C"/>
    <w:pPr>
      <w:shd w:val="clear" w:color="auto" w:fill="FFFFFF"/>
      <w:suppressAutoHyphens/>
      <w:overflowPunct w:val="0"/>
      <w:autoSpaceDE w:val="0"/>
      <w:spacing w:line="360" w:lineRule="auto"/>
      <w:ind w:left="34" w:right="32" w:firstLine="595"/>
      <w:jc w:val="both"/>
    </w:pPr>
    <w:rPr>
      <w:rFonts w:ascii="Arial" w:hAnsi="Arial"/>
      <w:color w:val="000000"/>
      <w:sz w:val="22"/>
      <w:szCs w:val="20"/>
      <w:lang w:eastAsia="ar-SA"/>
    </w:rPr>
  </w:style>
  <w:style w:type="paragraph" w:customStyle="1" w:styleId="caaieiaie2">
    <w:name w:val="caaieiaie 2"/>
    <w:basedOn w:val="a6"/>
    <w:next w:val="a6"/>
    <w:rsid w:val="00794A9C"/>
    <w:pPr>
      <w:keepNext/>
      <w:widowControl w:val="0"/>
      <w:suppressAutoHyphens/>
      <w:overflowPunct w:val="0"/>
      <w:autoSpaceDE w:val="0"/>
      <w:spacing w:line="360" w:lineRule="auto"/>
      <w:ind w:firstLine="709"/>
      <w:jc w:val="both"/>
    </w:pPr>
    <w:rPr>
      <w:sz w:val="28"/>
      <w:szCs w:val="20"/>
      <w:lang w:eastAsia="ar-SA"/>
    </w:rPr>
  </w:style>
  <w:style w:type="paragraph" w:customStyle="1" w:styleId="Iniiaiieoaeno0">
    <w:name w:val="Iniiaiie oaeno"/>
    <w:basedOn w:val="a6"/>
    <w:rsid w:val="00794A9C"/>
    <w:pPr>
      <w:widowControl w:val="0"/>
      <w:suppressAutoHyphens/>
      <w:overflowPunct w:val="0"/>
      <w:autoSpaceDE w:val="0"/>
      <w:spacing w:line="360" w:lineRule="auto"/>
      <w:jc w:val="both"/>
    </w:pPr>
    <w:rPr>
      <w:sz w:val="28"/>
      <w:szCs w:val="20"/>
      <w:lang w:eastAsia="ar-SA"/>
    </w:rPr>
  </w:style>
  <w:style w:type="paragraph" w:customStyle="1" w:styleId="afffffff6">
    <w:name w:val="Таблица"/>
    <w:basedOn w:val="a6"/>
    <w:rsid w:val="00794A9C"/>
    <w:pPr>
      <w:suppressAutoHyphens/>
      <w:spacing w:before="60" w:after="60" w:line="360" w:lineRule="auto"/>
      <w:jc w:val="center"/>
    </w:pPr>
    <w:rPr>
      <w:sz w:val="28"/>
      <w:lang w:eastAsia="ar-SA"/>
    </w:rPr>
  </w:style>
  <w:style w:type="paragraph" w:customStyle="1" w:styleId="afffffff7">
    <w:name w:val="список_з"/>
    <w:basedOn w:val="a6"/>
    <w:rsid w:val="00794A9C"/>
    <w:pPr>
      <w:tabs>
        <w:tab w:val="left" w:pos="388"/>
        <w:tab w:val="left" w:pos="720"/>
      </w:tabs>
      <w:suppressAutoHyphens/>
      <w:spacing w:line="360" w:lineRule="auto"/>
      <w:ind w:left="392" w:hanging="364"/>
    </w:pPr>
    <w:rPr>
      <w:sz w:val="28"/>
      <w:szCs w:val="20"/>
      <w:lang w:eastAsia="ar-SA"/>
    </w:rPr>
  </w:style>
  <w:style w:type="paragraph" w:customStyle="1" w:styleId="caaieiaie31">
    <w:name w:val="caaieiaie 31"/>
    <w:basedOn w:val="a6"/>
    <w:next w:val="a6"/>
    <w:rsid w:val="00794A9C"/>
    <w:pPr>
      <w:keepNext/>
      <w:suppressAutoHyphens/>
      <w:spacing w:before="240" w:after="60" w:line="360" w:lineRule="auto"/>
      <w:ind w:firstLine="720"/>
      <w:jc w:val="both"/>
    </w:pPr>
    <w:rPr>
      <w:b/>
      <w:sz w:val="28"/>
      <w:lang w:val="en-US" w:eastAsia="ar-SA"/>
    </w:rPr>
  </w:style>
  <w:style w:type="paragraph" w:customStyle="1" w:styleId="caaieiaie41">
    <w:name w:val="caaieiaie 41"/>
    <w:basedOn w:val="a6"/>
    <w:next w:val="a6"/>
    <w:rsid w:val="00794A9C"/>
    <w:pPr>
      <w:keepNext/>
      <w:tabs>
        <w:tab w:val="left" w:pos="720"/>
      </w:tabs>
      <w:suppressAutoHyphens/>
      <w:spacing w:line="360" w:lineRule="auto"/>
      <w:jc w:val="center"/>
    </w:pPr>
    <w:rPr>
      <w:b/>
      <w:bCs/>
      <w:sz w:val="28"/>
      <w:lang w:eastAsia="ar-SA"/>
    </w:rPr>
  </w:style>
  <w:style w:type="paragraph" w:customStyle="1" w:styleId="caaieiaie5">
    <w:name w:val="caaieiaie 5"/>
    <w:basedOn w:val="a6"/>
    <w:next w:val="a6"/>
    <w:rsid w:val="00794A9C"/>
    <w:pPr>
      <w:keepNext/>
      <w:tabs>
        <w:tab w:val="num" w:pos="417"/>
      </w:tabs>
      <w:suppressAutoHyphens/>
      <w:spacing w:line="360" w:lineRule="auto"/>
      <w:jc w:val="center"/>
    </w:pPr>
    <w:rPr>
      <w:b/>
      <w:sz w:val="22"/>
      <w:szCs w:val="22"/>
      <w:lang w:val="en-US" w:eastAsia="ar-SA"/>
    </w:rPr>
  </w:style>
  <w:style w:type="paragraph" w:customStyle="1" w:styleId="BodyText21">
    <w:name w:val="Body Text 21"/>
    <w:basedOn w:val="a6"/>
    <w:rsid w:val="00794A9C"/>
    <w:pPr>
      <w:widowControl w:val="0"/>
      <w:suppressAutoHyphens/>
      <w:spacing w:line="360" w:lineRule="auto"/>
    </w:pPr>
    <w:rPr>
      <w:sz w:val="28"/>
      <w:lang w:eastAsia="ar-SA"/>
    </w:rPr>
  </w:style>
  <w:style w:type="paragraph" w:customStyle="1" w:styleId="Iniiaiieoaeno2">
    <w:name w:val="Iniiaiie oaeno 2"/>
    <w:basedOn w:val="a6"/>
    <w:rsid w:val="00794A9C"/>
    <w:pPr>
      <w:widowControl w:val="0"/>
      <w:suppressAutoHyphens/>
      <w:spacing w:line="360" w:lineRule="auto"/>
      <w:ind w:firstLine="720"/>
      <w:jc w:val="both"/>
    </w:pPr>
    <w:rPr>
      <w:sz w:val="28"/>
      <w:lang w:eastAsia="ar-SA"/>
    </w:rPr>
  </w:style>
  <w:style w:type="paragraph" w:customStyle="1" w:styleId="Iniiaiieoaeno1">
    <w:name w:val="Iniiaiie oaeno1"/>
    <w:basedOn w:val="a6"/>
    <w:rsid w:val="00794A9C"/>
    <w:pPr>
      <w:widowControl w:val="0"/>
      <w:suppressAutoHyphens/>
      <w:spacing w:line="360" w:lineRule="auto"/>
      <w:jc w:val="both"/>
    </w:pPr>
    <w:rPr>
      <w:sz w:val="28"/>
      <w:lang w:eastAsia="ar-SA"/>
    </w:rPr>
  </w:style>
  <w:style w:type="paragraph" w:customStyle="1" w:styleId="BodyText23">
    <w:name w:val="Body Text 23"/>
    <w:basedOn w:val="a6"/>
    <w:rsid w:val="00794A9C"/>
    <w:pPr>
      <w:suppressAutoHyphens/>
      <w:spacing w:line="360" w:lineRule="auto"/>
      <w:ind w:firstLine="709"/>
    </w:pPr>
    <w:rPr>
      <w:sz w:val="28"/>
      <w:lang w:eastAsia="ar-SA"/>
    </w:rPr>
  </w:style>
  <w:style w:type="paragraph" w:customStyle="1" w:styleId="caaieiaie3">
    <w:name w:val="caaieiaie 3"/>
    <w:basedOn w:val="a6"/>
    <w:next w:val="a6"/>
    <w:rsid w:val="00794A9C"/>
    <w:pPr>
      <w:keepNext/>
      <w:suppressAutoHyphens/>
      <w:spacing w:before="240" w:after="60" w:line="360" w:lineRule="auto"/>
      <w:ind w:firstLine="720"/>
      <w:jc w:val="both"/>
    </w:pPr>
    <w:rPr>
      <w:b/>
      <w:sz w:val="28"/>
      <w:lang w:val="en-US" w:eastAsia="ar-SA"/>
    </w:rPr>
  </w:style>
  <w:style w:type="paragraph" w:customStyle="1" w:styleId="afffffff8">
    <w:name w:val="Îñíîâíîé òåêñò"/>
    <w:basedOn w:val="a6"/>
    <w:rsid w:val="00794A9C"/>
    <w:pPr>
      <w:widowControl w:val="0"/>
      <w:suppressAutoHyphens/>
      <w:overflowPunct w:val="0"/>
      <w:autoSpaceDE w:val="0"/>
      <w:spacing w:line="360" w:lineRule="auto"/>
      <w:jc w:val="both"/>
    </w:pPr>
    <w:rPr>
      <w:sz w:val="28"/>
      <w:lang w:eastAsia="ar-SA"/>
    </w:rPr>
  </w:style>
  <w:style w:type="paragraph" w:customStyle="1" w:styleId="afffffff9">
    <w:name w:val="Перечисление"/>
    <w:basedOn w:val="a6"/>
    <w:rsid w:val="00794A9C"/>
    <w:pPr>
      <w:widowControl w:val="0"/>
      <w:tabs>
        <w:tab w:val="left" w:pos="814"/>
      </w:tabs>
      <w:suppressAutoHyphens/>
      <w:spacing w:line="360" w:lineRule="auto"/>
      <w:ind w:firstLine="454"/>
      <w:jc w:val="both"/>
    </w:pPr>
    <w:rPr>
      <w:color w:val="000000"/>
      <w:sz w:val="28"/>
      <w:lang w:eastAsia="ar-SA"/>
    </w:rPr>
  </w:style>
  <w:style w:type="paragraph" w:customStyle="1" w:styleId="afffffffa">
    <w:name w:val="абзац"/>
    <w:basedOn w:val="Body0"/>
    <w:rsid w:val="00794A9C"/>
    <w:pPr>
      <w:overflowPunct/>
      <w:autoSpaceDE/>
      <w:spacing w:before="120"/>
      <w:textAlignment w:val="auto"/>
    </w:pPr>
    <w:rPr>
      <w:bCs w:val="0"/>
      <w:sz w:val="28"/>
      <w:szCs w:val="24"/>
    </w:rPr>
  </w:style>
  <w:style w:type="paragraph" w:customStyle="1" w:styleId="1ff4">
    <w:name w:val="?????1"/>
    <w:basedOn w:val="a6"/>
    <w:rsid w:val="00794A9C"/>
    <w:pPr>
      <w:suppressAutoHyphens/>
      <w:overflowPunct w:val="0"/>
      <w:autoSpaceDE w:val="0"/>
      <w:spacing w:line="360" w:lineRule="auto"/>
    </w:pPr>
    <w:rPr>
      <w:sz w:val="28"/>
      <w:szCs w:val="20"/>
      <w:lang w:eastAsia="ar-SA"/>
    </w:rPr>
  </w:style>
  <w:style w:type="paragraph" w:customStyle="1" w:styleId="Iauiue">
    <w:name w:val="Iau?iue"/>
    <w:rsid w:val="00794A9C"/>
    <w:pPr>
      <w:suppressAutoHyphens/>
    </w:pPr>
    <w:rPr>
      <w:rFonts w:eastAsia="Arial"/>
      <w:lang w:val="en-US" w:eastAsia="ar-SA"/>
    </w:rPr>
  </w:style>
  <w:style w:type="paragraph" w:customStyle="1" w:styleId="1ff5">
    <w:name w:val="Основной текст1"/>
    <w:basedOn w:val="a6"/>
    <w:rsid w:val="00794A9C"/>
    <w:pPr>
      <w:suppressAutoHyphens/>
      <w:spacing w:line="360" w:lineRule="auto"/>
      <w:ind w:right="2323"/>
      <w:jc w:val="both"/>
    </w:pPr>
    <w:rPr>
      <w:sz w:val="28"/>
      <w:szCs w:val="20"/>
      <w:lang w:eastAsia="ar-SA"/>
    </w:rPr>
  </w:style>
  <w:style w:type="paragraph" w:customStyle="1" w:styleId="1ff6">
    <w:name w:val="Подзаголовок1"/>
    <w:basedOn w:val="a6"/>
    <w:rsid w:val="00794A9C"/>
    <w:pPr>
      <w:suppressAutoHyphens/>
      <w:spacing w:line="360" w:lineRule="auto"/>
      <w:jc w:val="center"/>
    </w:pPr>
    <w:rPr>
      <w:sz w:val="28"/>
      <w:szCs w:val="20"/>
      <w:lang w:eastAsia="ar-SA"/>
    </w:rPr>
  </w:style>
  <w:style w:type="paragraph" w:customStyle="1" w:styleId="aacao">
    <w:name w:val="aacao"/>
    <w:basedOn w:val="Body0"/>
    <w:rsid w:val="00794A9C"/>
    <w:pPr>
      <w:spacing w:before="120"/>
      <w:textAlignment w:val="auto"/>
    </w:pPr>
    <w:rPr>
      <w:bCs w:val="0"/>
      <w:sz w:val="28"/>
      <w:szCs w:val="20"/>
    </w:rPr>
  </w:style>
  <w:style w:type="paragraph" w:customStyle="1" w:styleId="BodyText38">
    <w:name w:val="Body Text 38"/>
    <w:basedOn w:val="a6"/>
    <w:rsid w:val="00794A9C"/>
    <w:pPr>
      <w:suppressAutoHyphens/>
      <w:overflowPunct w:val="0"/>
      <w:autoSpaceDE w:val="0"/>
      <w:spacing w:line="360" w:lineRule="auto"/>
      <w:jc w:val="both"/>
    </w:pPr>
    <w:rPr>
      <w:sz w:val="28"/>
      <w:szCs w:val="20"/>
      <w:lang w:eastAsia="ar-SA"/>
    </w:rPr>
  </w:style>
  <w:style w:type="paragraph" w:customStyle="1" w:styleId="BodyText220">
    <w:name w:val="Body Text 220"/>
    <w:basedOn w:val="a6"/>
    <w:rsid w:val="00794A9C"/>
    <w:pPr>
      <w:suppressAutoHyphens/>
      <w:overflowPunct w:val="0"/>
      <w:autoSpaceDE w:val="0"/>
      <w:spacing w:line="288" w:lineRule="auto"/>
      <w:ind w:firstLine="539"/>
      <w:jc w:val="both"/>
    </w:pPr>
    <w:rPr>
      <w:rFonts w:ascii="Arial" w:hAnsi="Arial"/>
      <w:sz w:val="22"/>
      <w:szCs w:val="20"/>
      <w:lang w:eastAsia="ar-SA"/>
    </w:rPr>
  </w:style>
  <w:style w:type="paragraph" w:customStyle="1" w:styleId="BodyText219">
    <w:name w:val="Body Text 219"/>
    <w:basedOn w:val="a6"/>
    <w:rsid w:val="00794A9C"/>
    <w:pPr>
      <w:suppressAutoHyphens/>
      <w:overflowPunct w:val="0"/>
      <w:autoSpaceDE w:val="0"/>
      <w:spacing w:line="324" w:lineRule="auto"/>
      <w:ind w:firstLine="540"/>
      <w:jc w:val="both"/>
    </w:pPr>
    <w:rPr>
      <w:rFonts w:ascii="Arial" w:hAnsi="Arial"/>
      <w:color w:val="000000"/>
      <w:sz w:val="22"/>
      <w:szCs w:val="20"/>
      <w:lang w:eastAsia="ar-SA"/>
    </w:rPr>
  </w:style>
  <w:style w:type="paragraph" w:customStyle="1" w:styleId="BodyText218">
    <w:name w:val="Body Text 218"/>
    <w:basedOn w:val="a6"/>
    <w:rsid w:val="00794A9C"/>
    <w:pPr>
      <w:suppressAutoHyphens/>
      <w:overflowPunct w:val="0"/>
      <w:autoSpaceDE w:val="0"/>
      <w:spacing w:after="120" w:line="360" w:lineRule="auto"/>
      <w:ind w:left="113"/>
      <w:jc w:val="both"/>
    </w:pPr>
    <w:rPr>
      <w:sz w:val="28"/>
      <w:szCs w:val="20"/>
      <w:lang w:eastAsia="ar-SA"/>
    </w:rPr>
  </w:style>
  <w:style w:type="paragraph" w:customStyle="1" w:styleId="BodyText217">
    <w:name w:val="Body Text 217"/>
    <w:basedOn w:val="a6"/>
    <w:rsid w:val="00794A9C"/>
    <w:pPr>
      <w:suppressAutoHyphens/>
      <w:overflowPunct w:val="0"/>
      <w:autoSpaceDE w:val="0"/>
      <w:spacing w:line="360" w:lineRule="auto"/>
      <w:jc w:val="both"/>
    </w:pPr>
    <w:rPr>
      <w:sz w:val="28"/>
      <w:szCs w:val="20"/>
      <w:lang w:eastAsia="ar-SA"/>
    </w:rPr>
  </w:style>
  <w:style w:type="paragraph" w:customStyle="1" w:styleId="BodyText216">
    <w:name w:val="Body Text 216"/>
    <w:basedOn w:val="a6"/>
    <w:rsid w:val="00794A9C"/>
    <w:pPr>
      <w:suppressAutoHyphens/>
      <w:overflowPunct w:val="0"/>
      <w:autoSpaceDE w:val="0"/>
      <w:spacing w:after="120" w:line="360" w:lineRule="auto"/>
      <w:ind w:left="113"/>
      <w:jc w:val="both"/>
    </w:pPr>
    <w:rPr>
      <w:sz w:val="28"/>
      <w:szCs w:val="20"/>
      <w:lang w:eastAsia="ar-SA"/>
    </w:rPr>
  </w:style>
  <w:style w:type="paragraph" w:customStyle="1" w:styleId="BodyText215">
    <w:name w:val="Body Text 215"/>
    <w:basedOn w:val="a6"/>
    <w:rsid w:val="00794A9C"/>
    <w:pPr>
      <w:suppressAutoHyphens/>
      <w:overflowPunct w:val="0"/>
      <w:autoSpaceDE w:val="0"/>
      <w:spacing w:after="120" w:line="360" w:lineRule="auto"/>
      <w:ind w:left="283"/>
    </w:pPr>
    <w:rPr>
      <w:sz w:val="28"/>
      <w:szCs w:val="20"/>
      <w:lang w:eastAsia="ar-SA"/>
    </w:rPr>
  </w:style>
  <w:style w:type="paragraph" w:customStyle="1" w:styleId="1ff7">
    <w:name w:val="Текст выноски1"/>
    <w:basedOn w:val="a6"/>
    <w:rsid w:val="00794A9C"/>
    <w:pPr>
      <w:suppressAutoHyphens/>
      <w:overflowPunct w:val="0"/>
      <w:autoSpaceDE w:val="0"/>
      <w:spacing w:line="360" w:lineRule="auto"/>
    </w:pPr>
    <w:rPr>
      <w:rFonts w:ascii="Tahoma" w:hAnsi="Tahoma"/>
      <w:sz w:val="16"/>
      <w:szCs w:val="20"/>
      <w:lang w:eastAsia="ar-SA"/>
    </w:rPr>
  </w:style>
  <w:style w:type="paragraph" w:customStyle="1" w:styleId="BodyTextIndent210">
    <w:name w:val="Body Text Indent 210"/>
    <w:basedOn w:val="a6"/>
    <w:rsid w:val="00794A9C"/>
    <w:pPr>
      <w:suppressAutoHyphens/>
      <w:overflowPunct w:val="0"/>
      <w:autoSpaceDE w:val="0"/>
      <w:spacing w:after="120" w:line="480" w:lineRule="auto"/>
      <w:ind w:left="283"/>
    </w:pPr>
    <w:rPr>
      <w:sz w:val="28"/>
      <w:szCs w:val="20"/>
      <w:lang w:eastAsia="ar-SA"/>
    </w:rPr>
  </w:style>
  <w:style w:type="paragraph" w:customStyle="1" w:styleId="BodyText214">
    <w:name w:val="Body Text 214"/>
    <w:basedOn w:val="a6"/>
    <w:rsid w:val="00794A9C"/>
    <w:pPr>
      <w:suppressAutoHyphens/>
      <w:overflowPunct w:val="0"/>
      <w:autoSpaceDE w:val="0"/>
      <w:spacing w:after="120" w:line="480" w:lineRule="auto"/>
    </w:pPr>
    <w:rPr>
      <w:sz w:val="28"/>
      <w:szCs w:val="20"/>
      <w:lang w:eastAsia="ar-SA"/>
    </w:rPr>
  </w:style>
  <w:style w:type="paragraph" w:customStyle="1" w:styleId="BodyText37">
    <w:name w:val="Body Text 37"/>
    <w:basedOn w:val="a6"/>
    <w:rsid w:val="00794A9C"/>
    <w:pPr>
      <w:suppressAutoHyphens/>
      <w:overflowPunct w:val="0"/>
      <w:autoSpaceDE w:val="0"/>
      <w:spacing w:after="120" w:line="360" w:lineRule="auto"/>
    </w:pPr>
    <w:rPr>
      <w:sz w:val="16"/>
      <w:szCs w:val="20"/>
      <w:lang w:eastAsia="ar-SA"/>
    </w:rPr>
  </w:style>
  <w:style w:type="paragraph" w:customStyle="1" w:styleId="BodyText212">
    <w:name w:val="Body Text 212"/>
    <w:basedOn w:val="a6"/>
    <w:rsid w:val="00794A9C"/>
    <w:pPr>
      <w:suppressAutoHyphens/>
      <w:overflowPunct w:val="0"/>
      <w:autoSpaceDE w:val="0"/>
      <w:spacing w:after="120" w:line="480" w:lineRule="auto"/>
    </w:pPr>
    <w:rPr>
      <w:sz w:val="28"/>
      <w:szCs w:val="20"/>
      <w:lang w:eastAsia="ar-SA"/>
    </w:rPr>
  </w:style>
  <w:style w:type="paragraph" w:customStyle="1" w:styleId="BodyTextIndent29">
    <w:name w:val="Body Text Indent 29"/>
    <w:basedOn w:val="a6"/>
    <w:rsid w:val="00794A9C"/>
    <w:pPr>
      <w:suppressAutoHyphens/>
      <w:overflowPunct w:val="0"/>
      <w:autoSpaceDE w:val="0"/>
      <w:spacing w:after="120" w:line="480" w:lineRule="auto"/>
      <w:ind w:left="283"/>
    </w:pPr>
    <w:rPr>
      <w:sz w:val="28"/>
      <w:szCs w:val="20"/>
      <w:lang w:eastAsia="ar-SA"/>
    </w:rPr>
  </w:style>
  <w:style w:type="paragraph" w:customStyle="1" w:styleId="BodyText36">
    <w:name w:val="Body Text 36"/>
    <w:basedOn w:val="a6"/>
    <w:rsid w:val="00794A9C"/>
    <w:pPr>
      <w:suppressAutoHyphens/>
      <w:overflowPunct w:val="0"/>
      <w:autoSpaceDE w:val="0"/>
      <w:spacing w:line="360" w:lineRule="auto"/>
    </w:pPr>
    <w:rPr>
      <w:rFonts w:ascii="Arial" w:hAnsi="Arial"/>
      <w:sz w:val="22"/>
      <w:szCs w:val="20"/>
      <w:lang w:eastAsia="ar-SA"/>
    </w:rPr>
  </w:style>
  <w:style w:type="paragraph" w:customStyle="1" w:styleId="BodyTextIndent37">
    <w:name w:val="Body Text Indent 37"/>
    <w:basedOn w:val="a6"/>
    <w:rsid w:val="00794A9C"/>
    <w:pPr>
      <w:keepLines/>
      <w:suppressAutoHyphens/>
      <w:overflowPunct w:val="0"/>
      <w:autoSpaceDE w:val="0"/>
      <w:spacing w:after="120" w:line="360" w:lineRule="auto"/>
      <w:ind w:left="284"/>
      <w:jc w:val="both"/>
    </w:pPr>
    <w:rPr>
      <w:sz w:val="28"/>
      <w:szCs w:val="20"/>
      <w:lang w:eastAsia="ar-SA"/>
    </w:rPr>
  </w:style>
  <w:style w:type="paragraph" w:customStyle="1" w:styleId="Noeeu1">
    <w:name w:val="Noeeu1"/>
    <w:basedOn w:val="20"/>
    <w:rsid w:val="00794A9C"/>
    <w:pPr>
      <w:numPr>
        <w:ilvl w:val="0"/>
        <w:numId w:val="0"/>
      </w:numPr>
      <w:tabs>
        <w:tab w:val="left" w:pos="1700"/>
      </w:tabs>
      <w:overflowPunct w:val="0"/>
      <w:autoSpaceDE w:val="0"/>
      <w:spacing w:line="288" w:lineRule="auto"/>
    </w:pPr>
    <w:rPr>
      <w:rFonts w:ascii="Times New Roman" w:hAnsi="Times New Roman" w:cs="Times New Roman"/>
      <w:bCs w:val="0"/>
      <w:i w:val="0"/>
      <w:iCs w:val="0"/>
      <w:sz w:val="24"/>
      <w:szCs w:val="20"/>
      <w:lang w:eastAsia="ar-SA"/>
    </w:rPr>
  </w:style>
  <w:style w:type="paragraph" w:customStyle="1" w:styleId="Noeeu2">
    <w:name w:val="Noeeu2"/>
    <w:basedOn w:val="a6"/>
    <w:rsid w:val="00794A9C"/>
    <w:pPr>
      <w:tabs>
        <w:tab w:val="left" w:pos="1069"/>
      </w:tabs>
      <w:suppressAutoHyphens/>
      <w:overflowPunct w:val="0"/>
      <w:autoSpaceDE w:val="0"/>
      <w:spacing w:line="360" w:lineRule="auto"/>
      <w:ind w:left="1069" w:hanging="360"/>
    </w:pPr>
    <w:rPr>
      <w:sz w:val="28"/>
      <w:szCs w:val="20"/>
      <w:lang w:eastAsia="ar-SA"/>
    </w:rPr>
  </w:style>
  <w:style w:type="paragraph" w:customStyle="1" w:styleId="Iaenienie3">
    <w:name w:val="Ia?e nienie3"/>
    <w:basedOn w:val="a6"/>
    <w:rsid w:val="00794A9C"/>
    <w:pPr>
      <w:tabs>
        <w:tab w:val="left" w:pos="360"/>
      </w:tabs>
      <w:suppressAutoHyphens/>
      <w:overflowPunct w:val="0"/>
      <w:autoSpaceDE w:val="0"/>
      <w:spacing w:after="140" w:line="360" w:lineRule="auto"/>
      <w:ind w:left="360" w:hanging="360"/>
      <w:jc w:val="both"/>
    </w:pPr>
    <w:rPr>
      <w:sz w:val="22"/>
      <w:szCs w:val="20"/>
      <w:lang w:eastAsia="ar-SA"/>
    </w:rPr>
  </w:style>
  <w:style w:type="paragraph" w:customStyle="1" w:styleId="BalloonText2">
    <w:name w:val="Balloon Text2"/>
    <w:basedOn w:val="a6"/>
    <w:rsid w:val="00794A9C"/>
    <w:pPr>
      <w:suppressAutoHyphens/>
      <w:overflowPunct w:val="0"/>
      <w:autoSpaceDE w:val="0"/>
      <w:spacing w:line="360" w:lineRule="auto"/>
    </w:pPr>
    <w:rPr>
      <w:rFonts w:ascii="Tahoma" w:hAnsi="Tahoma"/>
      <w:sz w:val="16"/>
      <w:szCs w:val="20"/>
      <w:lang w:eastAsia="ar-SA"/>
    </w:rPr>
  </w:style>
  <w:style w:type="paragraph" w:customStyle="1" w:styleId="BodyText211">
    <w:name w:val="Body Text 211"/>
    <w:basedOn w:val="a6"/>
    <w:rsid w:val="00794A9C"/>
    <w:pPr>
      <w:suppressAutoHyphens/>
      <w:overflowPunct w:val="0"/>
      <w:autoSpaceDE w:val="0"/>
      <w:spacing w:after="120" w:line="360" w:lineRule="auto"/>
      <w:ind w:left="283"/>
    </w:pPr>
    <w:rPr>
      <w:sz w:val="28"/>
      <w:szCs w:val="20"/>
      <w:lang w:eastAsia="ar-SA"/>
    </w:rPr>
  </w:style>
  <w:style w:type="paragraph" w:customStyle="1" w:styleId="BodyTextIndent28">
    <w:name w:val="Body Text Indent 28"/>
    <w:basedOn w:val="a6"/>
    <w:rsid w:val="00794A9C"/>
    <w:pPr>
      <w:suppressAutoHyphens/>
      <w:overflowPunct w:val="0"/>
      <w:autoSpaceDE w:val="0"/>
      <w:spacing w:after="120" w:line="480" w:lineRule="auto"/>
      <w:ind w:left="283"/>
    </w:pPr>
    <w:rPr>
      <w:sz w:val="28"/>
      <w:szCs w:val="20"/>
      <w:lang w:eastAsia="ar-SA"/>
    </w:rPr>
  </w:style>
  <w:style w:type="paragraph" w:customStyle="1" w:styleId="BodyTextIndent36">
    <w:name w:val="Body Text Indent 36"/>
    <w:basedOn w:val="a6"/>
    <w:rsid w:val="00794A9C"/>
    <w:pPr>
      <w:suppressAutoHyphens/>
      <w:overflowPunct w:val="0"/>
      <w:autoSpaceDE w:val="0"/>
      <w:spacing w:after="120" w:line="360" w:lineRule="auto"/>
      <w:ind w:left="283"/>
    </w:pPr>
    <w:rPr>
      <w:sz w:val="16"/>
      <w:szCs w:val="20"/>
      <w:lang w:eastAsia="ar-SA"/>
    </w:rPr>
  </w:style>
  <w:style w:type="paragraph" w:customStyle="1" w:styleId="BlockText4">
    <w:name w:val="Block Text4"/>
    <w:basedOn w:val="a6"/>
    <w:rsid w:val="00794A9C"/>
    <w:pPr>
      <w:suppressAutoHyphens/>
      <w:overflowPunct w:val="0"/>
      <w:autoSpaceDE w:val="0"/>
      <w:spacing w:line="360" w:lineRule="auto"/>
      <w:ind w:left="1418" w:right="567"/>
    </w:pPr>
    <w:rPr>
      <w:rFonts w:ascii="Arial (WT)" w:hAnsi="Arial (WT)"/>
      <w:color w:val="000000"/>
      <w:sz w:val="22"/>
      <w:szCs w:val="20"/>
      <w:lang w:eastAsia="ar-SA"/>
    </w:rPr>
  </w:style>
  <w:style w:type="paragraph" w:customStyle="1" w:styleId="Noeeu22">
    <w:name w:val="Noeeu22"/>
    <w:basedOn w:val="a6"/>
    <w:rsid w:val="00794A9C"/>
    <w:pPr>
      <w:tabs>
        <w:tab w:val="left" w:pos="644"/>
      </w:tabs>
      <w:suppressAutoHyphens/>
      <w:overflowPunct w:val="0"/>
      <w:autoSpaceDE w:val="0"/>
      <w:spacing w:line="360" w:lineRule="auto"/>
      <w:ind w:left="644" w:hanging="360"/>
    </w:pPr>
    <w:rPr>
      <w:sz w:val="28"/>
      <w:szCs w:val="20"/>
      <w:lang w:eastAsia="ar-SA"/>
    </w:rPr>
  </w:style>
  <w:style w:type="paragraph" w:customStyle="1" w:styleId="BodyText210">
    <w:name w:val="Body Text 210"/>
    <w:basedOn w:val="a6"/>
    <w:rsid w:val="00794A9C"/>
    <w:pPr>
      <w:suppressAutoHyphens/>
      <w:overflowPunct w:val="0"/>
      <w:autoSpaceDE w:val="0"/>
      <w:spacing w:after="120" w:line="360" w:lineRule="auto"/>
      <w:ind w:left="283"/>
    </w:pPr>
    <w:rPr>
      <w:sz w:val="28"/>
      <w:szCs w:val="20"/>
      <w:lang w:eastAsia="ar-SA"/>
    </w:rPr>
  </w:style>
  <w:style w:type="paragraph" w:customStyle="1" w:styleId="BodyTextIndent27">
    <w:name w:val="Body Text Indent 27"/>
    <w:basedOn w:val="a6"/>
    <w:rsid w:val="00794A9C"/>
    <w:pPr>
      <w:suppressAutoHyphens/>
      <w:overflowPunct w:val="0"/>
      <w:autoSpaceDE w:val="0"/>
      <w:spacing w:after="120" w:line="480" w:lineRule="auto"/>
      <w:ind w:left="283"/>
    </w:pPr>
    <w:rPr>
      <w:sz w:val="28"/>
      <w:szCs w:val="20"/>
      <w:lang w:eastAsia="ar-SA"/>
    </w:rPr>
  </w:style>
  <w:style w:type="paragraph" w:customStyle="1" w:styleId="BodyTextIndent35">
    <w:name w:val="Body Text Indent 35"/>
    <w:basedOn w:val="a6"/>
    <w:rsid w:val="00794A9C"/>
    <w:pPr>
      <w:suppressAutoHyphens/>
      <w:overflowPunct w:val="0"/>
      <w:autoSpaceDE w:val="0"/>
      <w:spacing w:after="120" w:line="360" w:lineRule="auto"/>
      <w:ind w:left="283"/>
    </w:pPr>
    <w:rPr>
      <w:sz w:val="16"/>
      <w:szCs w:val="20"/>
      <w:lang w:eastAsia="ar-SA"/>
    </w:rPr>
  </w:style>
  <w:style w:type="paragraph" w:customStyle="1" w:styleId="BlockText3">
    <w:name w:val="Block Text3"/>
    <w:basedOn w:val="a6"/>
    <w:rsid w:val="00794A9C"/>
    <w:pPr>
      <w:suppressAutoHyphens/>
      <w:overflowPunct w:val="0"/>
      <w:autoSpaceDE w:val="0"/>
      <w:spacing w:line="360" w:lineRule="auto"/>
      <w:ind w:left="1418" w:right="567"/>
    </w:pPr>
    <w:rPr>
      <w:rFonts w:ascii="Arial (WT)" w:hAnsi="Arial (WT)"/>
      <w:color w:val="000000"/>
      <w:sz w:val="22"/>
      <w:szCs w:val="20"/>
      <w:lang w:eastAsia="ar-SA"/>
    </w:rPr>
  </w:style>
  <w:style w:type="paragraph" w:customStyle="1" w:styleId="BodyText29">
    <w:name w:val="Body Text 29"/>
    <w:basedOn w:val="a6"/>
    <w:rsid w:val="00794A9C"/>
    <w:pPr>
      <w:suppressAutoHyphens/>
      <w:overflowPunct w:val="0"/>
      <w:autoSpaceDE w:val="0"/>
      <w:spacing w:after="120" w:line="360" w:lineRule="auto"/>
      <w:ind w:left="283"/>
    </w:pPr>
    <w:rPr>
      <w:sz w:val="28"/>
      <w:szCs w:val="20"/>
      <w:lang w:eastAsia="ar-SA"/>
    </w:rPr>
  </w:style>
  <w:style w:type="paragraph" w:customStyle="1" w:styleId="BodyTextIndent26">
    <w:name w:val="Body Text Indent 26"/>
    <w:basedOn w:val="a6"/>
    <w:rsid w:val="00794A9C"/>
    <w:pPr>
      <w:suppressAutoHyphens/>
      <w:overflowPunct w:val="0"/>
      <w:autoSpaceDE w:val="0"/>
      <w:spacing w:after="120" w:line="480" w:lineRule="auto"/>
      <w:ind w:left="283"/>
    </w:pPr>
    <w:rPr>
      <w:sz w:val="28"/>
      <w:szCs w:val="20"/>
      <w:lang w:eastAsia="ar-SA"/>
    </w:rPr>
  </w:style>
  <w:style w:type="paragraph" w:customStyle="1" w:styleId="BodyTextIndent34">
    <w:name w:val="Body Text Indent 34"/>
    <w:basedOn w:val="a6"/>
    <w:rsid w:val="00794A9C"/>
    <w:pPr>
      <w:suppressAutoHyphens/>
      <w:overflowPunct w:val="0"/>
      <w:autoSpaceDE w:val="0"/>
      <w:spacing w:after="120" w:line="360" w:lineRule="auto"/>
      <w:ind w:left="283"/>
    </w:pPr>
    <w:rPr>
      <w:sz w:val="16"/>
      <w:szCs w:val="20"/>
      <w:lang w:eastAsia="ar-SA"/>
    </w:rPr>
  </w:style>
  <w:style w:type="paragraph" w:customStyle="1" w:styleId="BlockText2">
    <w:name w:val="Block Text2"/>
    <w:basedOn w:val="a6"/>
    <w:rsid w:val="00794A9C"/>
    <w:pPr>
      <w:suppressAutoHyphens/>
      <w:overflowPunct w:val="0"/>
      <w:autoSpaceDE w:val="0"/>
      <w:spacing w:line="360" w:lineRule="auto"/>
      <w:ind w:left="1418" w:right="567"/>
    </w:pPr>
    <w:rPr>
      <w:rFonts w:ascii="Arial (WT)" w:hAnsi="Arial (WT)"/>
      <w:color w:val="000000"/>
      <w:sz w:val="22"/>
      <w:szCs w:val="20"/>
      <w:lang w:eastAsia="ar-SA"/>
    </w:rPr>
  </w:style>
  <w:style w:type="paragraph" w:customStyle="1" w:styleId="BalloonText1">
    <w:name w:val="Balloon Text1"/>
    <w:basedOn w:val="a6"/>
    <w:rsid w:val="00794A9C"/>
    <w:pPr>
      <w:suppressAutoHyphens/>
      <w:overflowPunct w:val="0"/>
      <w:autoSpaceDE w:val="0"/>
      <w:spacing w:line="360" w:lineRule="auto"/>
    </w:pPr>
    <w:rPr>
      <w:rFonts w:ascii="Tahoma" w:hAnsi="Tahoma"/>
      <w:sz w:val="16"/>
      <w:szCs w:val="20"/>
      <w:lang w:eastAsia="ar-SA"/>
    </w:rPr>
  </w:style>
  <w:style w:type="paragraph" w:customStyle="1" w:styleId="BodyText35">
    <w:name w:val="Body Text 35"/>
    <w:basedOn w:val="a6"/>
    <w:rsid w:val="00794A9C"/>
    <w:pPr>
      <w:suppressAutoHyphens/>
      <w:overflowPunct w:val="0"/>
      <w:autoSpaceDE w:val="0"/>
      <w:spacing w:line="360" w:lineRule="auto"/>
      <w:jc w:val="center"/>
    </w:pPr>
    <w:rPr>
      <w:rFonts w:ascii="Arial" w:hAnsi="Arial"/>
      <w:b/>
      <w:sz w:val="48"/>
      <w:szCs w:val="20"/>
      <w:lang w:eastAsia="ar-SA"/>
    </w:rPr>
  </w:style>
  <w:style w:type="paragraph" w:customStyle="1" w:styleId="BodyTextIndent25">
    <w:name w:val="Body Text Indent 25"/>
    <w:basedOn w:val="a6"/>
    <w:rsid w:val="00794A9C"/>
    <w:pPr>
      <w:suppressAutoHyphens/>
      <w:overflowPunct w:val="0"/>
      <w:autoSpaceDE w:val="0"/>
      <w:spacing w:line="360" w:lineRule="auto"/>
      <w:ind w:left="993" w:hanging="284"/>
      <w:jc w:val="both"/>
    </w:pPr>
    <w:rPr>
      <w:rFonts w:ascii="Arial" w:hAnsi="Arial"/>
      <w:sz w:val="28"/>
      <w:szCs w:val="20"/>
      <w:lang w:eastAsia="ar-SA"/>
    </w:rPr>
  </w:style>
  <w:style w:type="paragraph" w:customStyle="1" w:styleId="BodyTextIndent33">
    <w:name w:val="Body Text Indent 33"/>
    <w:basedOn w:val="a6"/>
    <w:rsid w:val="00794A9C"/>
    <w:pPr>
      <w:suppressAutoHyphens/>
      <w:overflowPunct w:val="0"/>
      <w:autoSpaceDE w:val="0"/>
      <w:spacing w:line="360" w:lineRule="auto"/>
      <w:ind w:left="576"/>
      <w:jc w:val="both"/>
    </w:pPr>
    <w:rPr>
      <w:sz w:val="28"/>
      <w:szCs w:val="20"/>
      <w:lang w:eastAsia="ar-SA"/>
    </w:rPr>
  </w:style>
  <w:style w:type="paragraph" w:customStyle="1" w:styleId="2f6">
    <w:name w:val="Схема документа2"/>
    <w:basedOn w:val="a6"/>
    <w:rsid w:val="00794A9C"/>
    <w:pPr>
      <w:shd w:val="clear" w:color="auto" w:fill="000080"/>
      <w:suppressAutoHyphens/>
      <w:overflowPunct w:val="0"/>
      <w:autoSpaceDE w:val="0"/>
      <w:spacing w:line="360" w:lineRule="auto"/>
    </w:pPr>
    <w:rPr>
      <w:rFonts w:ascii="Tahoma" w:hAnsi="Tahoma"/>
      <w:sz w:val="20"/>
      <w:szCs w:val="20"/>
      <w:lang w:eastAsia="ar-SA"/>
    </w:rPr>
  </w:style>
  <w:style w:type="paragraph" w:customStyle="1" w:styleId="aacao2">
    <w:name w:val="aacao2"/>
    <w:basedOn w:val="Body0"/>
    <w:rsid w:val="00794A9C"/>
    <w:pPr>
      <w:spacing w:before="120"/>
      <w:textAlignment w:val="auto"/>
    </w:pPr>
    <w:rPr>
      <w:bCs w:val="0"/>
      <w:sz w:val="28"/>
      <w:szCs w:val="20"/>
    </w:rPr>
  </w:style>
  <w:style w:type="paragraph" w:customStyle="1" w:styleId="Niaaaiea">
    <w:name w:val="Niaa??aiea"/>
    <w:basedOn w:val="aacao2"/>
    <w:rsid w:val="00794A9C"/>
    <w:pPr>
      <w:keepNext/>
      <w:keepLines/>
      <w:pageBreakBefore/>
      <w:spacing w:before="240" w:after="360"/>
      <w:ind w:left="0" w:firstLine="0"/>
      <w:jc w:val="center"/>
    </w:pPr>
    <w:rPr>
      <w:b/>
    </w:rPr>
  </w:style>
  <w:style w:type="paragraph" w:customStyle="1" w:styleId="ooaii">
    <w:name w:val="ooaii_"/>
    <w:basedOn w:val="a6"/>
    <w:rsid w:val="00794A9C"/>
    <w:pPr>
      <w:suppressAutoHyphens/>
      <w:overflowPunct w:val="0"/>
      <w:autoSpaceDE w:val="0"/>
      <w:spacing w:line="360" w:lineRule="auto"/>
      <w:ind w:left="-57" w:right="-57"/>
      <w:jc w:val="center"/>
    </w:pPr>
    <w:rPr>
      <w:rFonts w:ascii="Arial" w:hAnsi="Arial"/>
      <w:sz w:val="16"/>
      <w:szCs w:val="20"/>
      <w:lang w:eastAsia="ar-SA"/>
    </w:rPr>
  </w:style>
  <w:style w:type="paragraph" w:customStyle="1" w:styleId="OaenoIauiue1">
    <w:name w:val="OaenoIau?iue1"/>
    <w:rsid w:val="00794A9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6"/>
    <w:rsid w:val="00794A9C"/>
    <w:pPr>
      <w:tabs>
        <w:tab w:val="left" w:pos="360"/>
      </w:tabs>
      <w:suppressAutoHyphens/>
      <w:overflowPunct w:val="0"/>
      <w:autoSpaceDE w:val="0"/>
      <w:spacing w:after="140" w:line="360" w:lineRule="auto"/>
      <w:ind w:left="360" w:hanging="360"/>
      <w:jc w:val="both"/>
    </w:pPr>
    <w:rPr>
      <w:sz w:val="22"/>
      <w:szCs w:val="20"/>
      <w:lang w:eastAsia="ar-SA"/>
    </w:rPr>
  </w:style>
  <w:style w:type="paragraph" w:customStyle="1" w:styleId="BodyTextIndent24">
    <w:name w:val="Body Text Indent 24"/>
    <w:basedOn w:val="a6"/>
    <w:rsid w:val="00794A9C"/>
    <w:pPr>
      <w:suppressAutoHyphens/>
      <w:overflowPunct w:val="0"/>
      <w:autoSpaceDE w:val="0"/>
      <w:spacing w:after="120" w:line="480" w:lineRule="auto"/>
      <w:ind w:left="283"/>
    </w:pPr>
    <w:rPr>
      <w:sz w:val="28"/>
      <w:szCs w:val="20"/>
      <w:lang w:eastAsia="ar-SA"/>
    </w:rPr>
  </w:style>
  <w:style w:type="paragraph" w:customStyle="1" w:styleId="BodyText26">
    <w:name w:val="Body Text 26"/>
    <w:basedOn w:val="a6"/>
    <w:rsid w:val="00794A9C"/>
    <w:pPr>
      <w:suppressAutoHyphens/>
      <w:overflowPunct w:val="0"/>
      <w:autoSpaceDE w:val="0"/>
      <w:spacing w:after="120" w:line="360" w:lineRule="auto"/>
      <w:ind w:left="283"/>
    </w:pPr>
    <w:rPr>
      <w:sz w:val="28"/>
      <w:szCs w:val="20"/>
      <w:lang w:eastAsia="ar-SA"/>
    </w:rPr>
  </w:style>
  <w:style w:type="paragraph" w:customStyle="1" w:styleId="BodyText34">
    <w:name w:val="Body Text 34"/>
    <w:basedOn w:val="a6"/>
    <w:rsid w:val="00794A9C"/>
    <w:pPr>
      <w:suppressAutoHyphens/>
      <w:overflowPunct w:val="0"/>
      <w:autoSpaceDE w:val="0"/>
      <w:spacing w:after="120" w:line="360" w:lineRule="auto"/>
    </w:pPr>
    <w:rPr>
      <w:sz w:val="16"/>
      <w:szCs w:val="20"/>
      <w:lang w:eastAsia="ar-SA"/>
    </w:rPr>
  </w:style>
  <w:style w:type="paragraph" w:customStyle="1" w:styleId="Noeeu11">
    <w:name w:val="Noeeu11"/>
    <w:basedOn w:val="20"/>
    <w:rsid w:val="00794A9C"/>
    <w:pPr>
      <w:numPr>
        <w:ilvl w:val="0"/>
        <w:numId w:val="0"/>
      </w:numPr>
      <w:tabs>
        <w:tab w:val="left" w:pos="1700"/>
      </w:tabs>
      <w:overflowPunct w:val="0"/>
      <w:autoSpaceDE w:val="0"/>
      <w:spacing w:line="288" w:lineRule="auto"/>
    </w:pPr>
    <w:rPr>
      <w:rFonts w:ascii="Times New Roman" w:hAnsi="Times New Roman" w:cs="Times New Roman"/>
      <w:bCs w:val="0"/>
      <w:i w:val="0"/>
      <w:iCs w:val="0"/>
      <w:sz w:val="24"/>
      <w:szCs w:val="20"/>
      <w:lang w:eastAsia="ar-SA"/>
    </w:rPr>
  </w:style>
  <w:style w:type="paragraph" w:customStyle="1" w:styleId="BodyTextIndent23">
    <w:name w:val="Body Text Indent 23"/>
    <w:basedOn w:val="a6"/>
    <w:rsid w:val="00794A9C"/>
    <w:pPr>
      <w:keepLines/>
      <w:suppressAutoHyphens/>
      <w:overflowPunct w:val="0"/>
      <w:autoSpaceDE w:val="0"/>
      <w:spacing w:after="120" w:line="360" w:lineRule="auto"/>
      <w:ind w:left="283"/>
      <w:jc w:val="both"/>
    </w:pPr>
    <w:rPr>
      <w:sz w:val="28"/>
      <w:szCs w:val="20"/>
      <w:lang w:eastAsia="ar-SA"/>
    </w:rPr>
  </w:style>
  <w:style w:type="paragraph" w:customStyle="1" w:styleId="BodyTextIndent32">
    <w:name w:val="Body Text Indent 32"/>
    <w:basedOn w:val="a6"/>
    <w:rsid w:val="00794A9C"/>
    <w:pPr>
      <w:keepLines/>
      <w:suppressAutoHyphens/>
      <w:overflowPunct w:val="0"/>
      <w:autoSpaceDE w:val="0"/>
      <w:spacing w:after="120" w:line="360" w:lineRule="auto"/>
      <w:ind w:left="284"/>
      <w:jc w:val="both"/>
    </w:pPr>
    <w:rPr>
      <w:sz w:val="28"/>
      <w:szCs w:val="20"/>
      <w:lang w:eastAsia="ar-SA"/>
    </w:rPr>
  </w:style>
  <w:style w:type="paragraph" w:customStyle="1" w:styleId="Noeeu21">
    <w:name w:val="Noeeu21"/>
    <w:basedOn w:val="a6"/>
    <w:rsid w:val="00794A9C"/>
    <w:pPr>
      <w:tabs>
        <w:tab w:val="left" w:pos="1069"/>
      </w:tabs>
      <w:suppressAutoHyphens/>
      <w:overflowPunct w:val="0"/>
      <w:autoSpaceDE w:val="0"/>
      <w:spacing w:line="360" w:lineRule="auto"/>
      <w:ind w:left="1069" w:hanging="360"/>
    </w:pPr>
    <w:rPr>
      <w:sz w:val="28"/>
      <w:szCs w:val="20"/>
      <w:lang w:eastAsia="ar-SA"/>
    </w:rPr>
  </w:style>
  <w:style w:type="paragraph" w:customStyle="1" w:styleId="BlockText1">
    <w:name w:val="Block Text1"/>
    <w:basedOn w:val="a6"/>
    <w:rsid w:val="00794A9C"/>
    <w:pPr>
      <w:suppressAutoHyphens/>
      <w:overflowPunct w:val="0"/>
      <w:autoSpaceDE w:val="0"/>
      <w:spacing w:line="360" w:lineRule="auto"/>
      <w:ind w:left="467" w:right="-28" w:hanging="371"/>
    </w:pPr>
    <w:rPr>
      <w:rFonts w:ascii="Arial" w:hAnsi="Arial"/>
      <w:sz w:val="22"/>
      <w:szCs w:val="20"/>
      <w:lang w:eastAsia="ar-SA"/>
    </w:rPr>
  </w:style>
  <w:style w:type="paragraph" w:customStyle="1" w:styleId="aacao1">
    <w:name w:val="aacao1"/>
    <w:basedOn w:val="Body0"/>
    <w:rsid w:val="00794A9C"/>
    <w:pPr>
      <w:spacing w:before="120"/>
      <w:textAlignment w:val="auto"/>
    </w:pPr>
    <w:rPr>
      <w:bCs w:val="0"/>
      <w:sz w:val="28"/>
      <w:szCs w:val="20"/>
    </w:rPr>
  </w:style>
  <w:style w:type="paragraph" w:customStyle="1" w:styleId="caaieiaie11">
    <w:name w:val="caaieiaie 11"/>
    <w:basedOn w:val="a6"/>
    <w:next w:val="a6"/>
    <w:rsid w:val="00794A9C"/>
    <w:pPr>
      <w:keepNext/>
      <w:suppressAutoHyphens/>
      <w:overflowPunct w:val="0"/>
      <w:autoSpaceDE w:val="0"/>
      <w:spacing w:line="360" w:lineRule="auto"/>
      <w:jc w:val="center"/>
    </w:pPr>
    <w:rPr>
      <w:sz w:val="20"/>
      <w:szCs w:val="20"/>
      <w:lang w:eastAsia="ar-SA"/>
    </w:rPr>
  </w:style>
  <w:style w:type="paragraph" w:customStyle="1" w:styleId="BodyTextIndent22">
    <w:name w:val="Body Text Indent 22"/>
    <w:basedOn w:val="a6"/>
    <w:rsid w:val="00794A9C"/>
    <w:pPr>
      <w:tabs>
        <w:tab w:val="left" w:pos="1440"/>
        <w:tab w:val="left" w:pos="1608"/>
      </w:tabs>
      <w:suppressAutoHyphens/>
      <w:overflowPunct w:val="0"/>
      <w:autoSpaceDE w:val="0"/>
      <w:spacing w:line="360" w:lineRule="auto"/>
      <w:ind w:firstLine="851"/>
      <w:jc w:val="both"/>
    </w:pPr>
    <w:rPr>
      <w:rFonts w:ascii="Arial" w:hAnsi="Arial"/>
      <w:kern w:val="1"/>
      <w:sz w:val="22"/>
      <w:szCs w:val="20"/>
      <w:lang w:eastAsia="ar-SA"/>
    </w:rPr>
  </w:style>
  <w:style w:type="paragraph" w:customStyle="1" w:styleId="BodyTextIndent31">
    <w:name w:val="Body Text Indent 31"/>
    <w:basedOn w:val="a6"/>
    <w:rsid w:val="00794A9C"/>
    <w:pPr>
      <w:suppressAutoHyphens/>
      <w:overflowPunct w:val="0"/>
      <w:autoSpaceDE w:val="0"/>
      <w:spacing w:line="360" w:lineRule="auto"/>
      <w:ind w:firstLine="708"/>
    </w:pPr>
    <w:rPr>
      <w:rFonts w:ascii="Arial" w:hAnsi="Arial"/>
      <w:kern w:val="1"/>
      <w:sz w:val="22"/>
      <w:szCs w:val="20"/>
      <w:lang w:eastAsia="ar-SA"/>
    </w:rPr>
  </w:style>
  <w:style w:type="paragraph" w:customStyle="1" w:styleId="Iaenienie1">
    <w:name w:val="Ia?e nienie1"/>
    <w:basedOn w:val="a6"/>
    <w:rsid w:val="00794A9C"/>
    <w:pPr>
      <w:tabs>
        <w:tab w:val="left" w:pos="360"/>
      </w:tabs>
      <w:suppressAutoHyphens/>
      <w:overflowPunct w:val="0"/>
      <w:autoSpaceDE w:val="0"/>
      <w:spacing w:after="140" w:line="360" w:lineRule="auto"/>
      <w:ind w:left="360" w:hanging="360"/>
      <w:jc w:val="both"/>
    </w:pPr>
    <w:rPr>
      <w:sz w:val="22"/>
      <w:szCs w:val="20"/>
      <w:lang w:eastAsia="ar-SA"/>
    </w:rPr>
  </w:style>
  <w:style w:type="paragraph" w:customStyle="1" w:styleId="BodyText33">
    <w:name w:val="Body Text 33"/>
    <w:basedOn w:val="a6"/>
    <w:rsid w:val="00794A9C"/>
    <w:pPr>
      <w:suppressAutoHyphens/>
      <w:overflowPunct w:val="0"/>
      <w:autoSpaceDE w:val="0"/>
      <w:spacing w:line="360" w:lineRule="auto"/>
      <w:jc w:val="center"/>
    </w:pPr>
    <w:rPr>
      <w:rFonts w:ascii="Arial" w:hAnsi="Arial"/>
      <w:b/>
      <w:sz w:val="48"/>
      <w:szCs w:val="20"/>
      <w:lang w:eastAsia="ar-SA"/>
    </w:rPr>
  </w:style>
  <w:style w:type="paragraph" w:customStyle="1" w:styleId="BodyText32">
    <w:name w:val="Body Text 32"/>
    <w:basedOn w:val="a6"/>
    <w:rsid w:val="00794A9C"/>
    <w:pPr>
      <w:suppressAutoHyphens/>
      <w:overflowPunct w:val="0"/>
      <w:autoSpaceDE w:val="0"/>
      <w:spacing w:line="360" w:lineRule="auto"/>
      <w:jc w:val="center"/>
    </w:pPr>
    <w:rPr>
      <w:rFonts w:ascii="Arial" w:hAnsi="Arial"/>
      <w:b/>
      <w:sz w:val="48"/>
      <w:szCs w:val="20"/>
      <w:lang w:eastAsia="ar-SA"/>
    </w:rPr>
  </w:style>
  <w:style w:type="paragraph" w:customStyle="1" w:styleId="FR3">
    <w:name w:val="FR3"/>
    <w:rsid w:val="00794A9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794A9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6"/>
    <w:rsid w:val="00794A9C"/>
    <w:pPr>
      <w:keepLines/>
      <w:suppressAutoHyphens/>
      <w:overflowPunct w:val="0"/>
      <w:autoSpaceDE w:val="0"/>
      <w:spacing w:line="360" w:lineRule="auto"/>
      <w:jc w:val="center"/>
      <w:textAlignment w:val="baseline"/>
    </w:pPr>
    <w:rPr>
      <w:b/>
      <w:sz w:val="28"/>
      <w:szCs w:val="20"/>
      <w:lang w:eastAsia="ar-SA"/>
    </w:rPr>
  </w:style>
  <w:style w:type="paragraph" w:customStyle="1" w:styleId="Text0">
    <w:name w:val="Text"/>
    <w:basedOn w:val="a6"/>
    <w:rsid w:val="00794A9C"/>
    <w:pPr>
      <w:suppressAutoHyphens/>
      <w:spacing w:after="120" w:line="360" w:lineRule="auto"/>
      <w:ind w:left="1418"/>
      <w:jc w:val="both"/>
    </w:pPr>
    <w:rPr>
      <w:rFonts w:ascii="Arial" w:hAnsi="Arial"/>
      <w:sz w:val="20"/>
      <w:lang w:eastAsia="ar-SA"/>
    </w:rPr>
  </w:style>
  <w:style w:type="paragraph" w:customStyle="1" w:styleId="afffffffb">
    <w:name w:val="Пояснительная записка(ТЕКСТ) Знак"/>
    <w:basedOn w:val="a6"/>
    <w:rsid w:val="00794A9C"/>
    <w:pPr>
      <w:suppressAutoHyphens/>
      <w:spacing w:line="360" w:lineRule="auto"/>
      <w:ind w:left="1026" w:right="285"/>
      <w:jc w:val="both"/>
    </w:pPr>
    <w:rPr>
      <w:sz w:val="28"/>
      <w:szCs w:val="28"/>
      <w:lang w:eastAsia="ar-SA"/>
    </w:rPr>
  </w:style>
  <w:style w:type="paragraph" w:customStyle="1" w:styleId="afffffffc">
    <w:name w:val="Пояснительная записка(ТЕКСТ)"/>
    <w:basedOn w:val="a6"/>
    <w:rsid w:val="00794A9C"/>
    <w:pPr>
      <w:suppressAutoHyphens/>
      <w:spacing w:line="360" w:lineRule="auto"/>
      <w:ind w:left="57" w:right="113" w:firstLine="851"/>
      <w:jc w:val="both"/>
    </w:pPr>
    <w:rPr>
      <w:bCs/>
      <w:sz w:val="28"/>
      <w:szCs w:val="28"/>
      <w:lang w:eastAsia="ar-SA"/>
    </w:rPr>
  </w:style>
  <w:style w:type="paragraph" w:customStyle="1" w:styleId="afffffffd">
    <w:name w:val="Стиль по ИЦЭУ"/>
    <w:basedOn w:val="a6"/>
    <w:rsid w:val="00794A9C"/>
    <w:pPr>
      <w:shd w:val="clear" w:color="auto" w:fill="FFFFFF"/>
      <w:suppressAutoHyphens/>
      <w:ind w:left="2563"/>
    </w:pPr>
    <w:rPr>
      <w:rFonts w:ascii="Arial" w:hAnsi="Arial" w:cs="Arial"/>
      <w:color w:val="000000"/>
      <w:spacing w:val="-3"/>
      <w:szCs w:val="22"/>
      <w:lang w:eastAsia="ar-SA"/>
    </w:rPr>
  </w:style>
  <w:style w:type="paragraph" w:customStyle="1" w:styleId="afffffffe">
    <w:name w:val="Табл_заг"/>
    <w:basedOn w:val="a6"/>
    <w:rsid w:val="00794A9C"/>
    <w:pPr>
      <w:suppressAutoHyphens/>
      <w:spacing w:line="360" w:lineRule="auto"/>
      <w:jc w:val="center"/>
    </w:pPr>
    <w:rPr>
      <w:rFonts w:ascii="Pragmatica" w:hAnsi="Pragmatica"/>
      <w:b/>
      <w:szCs w:val="20"/>
      <w:lang w:eastAsia="ar-SA"/>
    </w:rPr>
  </w:style>
  <w:style w:type="paragraph" w:customStyle="1" w:styleId="2f7">
    <w:name w:val="Знак2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1ff8">
    <w:name w:val="Знак Знак Знак1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times121">
    <w:name w:val="times12"/>
    <w:basedOn w:val="a6"/>
    <w:rsid w:val="00794A9C"/>
    <w:pPr>
      <w:suppressAutoHyphens/>
      <w:overflowPunct w:val="0"/>
      <w:autoSpaceDE w:val="0"/>
      <w:ind w:firstLine="567"/>
      <w:jc w:val="both"/>
    </w:pPr>
    <w:rPr>
      <w:rFonts w:eastAsia="Gulim"/>
      <w:lang w:eastAsia="ar-SA"/>
    </w:rPr>
  </w:style>
  <w:style w:type="paragraph" w:customStyle="1" w:styleId="affffffff">
    <w:name w:val="Готовый"/>
    <w:basedOn w:val="a6"/>
    <w:rsid w:val="00794A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567"/>
      <w:jc w:val="both"/>
    </w:pPr>
    <w:rPr>
      <w:rFonts w:ascii="Courier New" w:hAnsi="Courier New"/>
      <w:bCs/>
      <w:sz w:val="22"/>
      <w:szCs w:val="22"/>
      <w:lang w:eastAsia="ar-SA"/>
    </w:rPr>
  </w:style>
  <w:style w:type="paragraph" w:customStyle="1" w:styleId="CommentSubject">
    <w:name w:val="Comment Subject"/>
    <w:basedOn w:val="1ff1"/>
    <w:next w:val="1ff1"/>
    <w:rsid w:val="00794A9C"/>
    <w:pPr>
      <w:spacing w:line="240" w:lineRule="auto"/>
      <w:ind w:firstLine="0"/>
      <w:jc w:val="left"/>
    </w:pPr>
    <w:rPr>
      <w:b/>
      <w:szCs w:val="20"/>
    </w:rPr>
  </w:style>
  <w:style w:type="paragraph" w:customStyle="1" w:styleId="affffffff0">
    <w:name w:val="Р"/>
    <w:basedOn w:val="a6"/>
    <w:rsid w:val="00794A9C"/>
    <w:pPr>
      <w:suppressAutoHyphens/>
    </w:pPr>
    <w:rPr>
      <w:rFonts w:ascii="Arial" w:hAnsi="Arial"/>
      <w:b/>
      <w:szCs w:val="20"/>
      <w:lang w:eastAsia="ar-SA"/>
    </w:rPr>
  </w:style>
  <w:style w:type="paragraph" w:customStyle="1" w:styleId="54">
    <w:name w:val="Пункт_5"/>
    <w:basedOn w:val="a6"/>
    <w:uiPriority w:val="99"/>
    <w:rsid w:val="00794A9C"/>
    <w:pPr>
      <w:tabs>
        <w:tab w:val="left" w:pos="1701"/>
        <w:tab w:val="num" w:pos="4536"/>
      </w:tabs>
      <w:suppressAutoHyphens/>
      <w:ind w:left="1701" w:hanging="567"/>
      <w:jc w:val="both"/>
    </w:pPr>
    <w:rPr>
      <w:sz w:val="28"/>
      <w:lang w:eastAsia="ar-SA"/>
    </w:rPr>
  </w:style>
  <w:style w:type="paragraph" w:customStyle="1" w:styleId="100">
    <w:name w:val="Оглавление 10"/>
    <w:basedOn w:val="1f7"/>
    <w:rsid w:val="00794A9C"/>
    <w:pPr>
      <w:tabs>
        <w:tab w:val="right" w:leader="dot" w:pos="7091"/>
      </w:tabs>
      <w:ind w:left="2547" w:firstLine="0"/>
    </w:pPr>
  </w:style>
  <w:style w:type="paragraph" w:customStyle="1" w:styleId="affffffff1">
    <w:name w:val="Содержимое таблицы"/>
    <w:basedOn w:val="a6"/>
    <w:rsid w:val="00794A9C"/>
    <w:pPr>
      <w:suppressLineNumbers/>
      <w:suppressAutoHyphens/>
      <w:spacing w:line="360" w:lineRule="auto"/>
      <w:ind w:firstLine="567"/>
      <w:jc w:val="both"/>
    </w:pPr>
    <w:rPr>
      <w:bCs/>
      <w:sz w:val="22"/>
      <w:szCs w:val="22"/>
      <w:lang w:eastAsia="ar-SA"/>
    </w:rPr>
  </w:style>
  <w:style w:type="paragraph" w:customStyle="1" w:styleId="affffffff2">
    <w:name w:val="Заголовок таблицы"/>
    <w:basedOn w:val="affffffff1"/>
    <w:rsid w:val="00794A9C"/>
    <w:pPr>
      <w:jc w:val="center"/>
    </w:pPr>
    <w:rPr>
      <w:b/>
    </w:rPr>
  </w:style>
  <w:style w:type="paragraph" w:styleId="affffffff3">
    <w:name w:val="TOC Heading"/>
    <w:basedOn w:val="afffff2"/>
    <w:qFormat/>
    <w:rsid w:val="00794A9C"/>
    <w:pPr>
      <w:suppressLineNumbers/>
      <w:ind w:firstLine="0"/>
    </w:pPr>
    <w:rPr>
      <w:b/>
      <w:sz w:val="32"/>
      <w:szCs w:val="32"/>
    </w:rPr>
  </w:style>
  <w:style w:type="character" w:customStyle="1" w:styleId="adskobk">
    <w:name w:val="ad_skobk"/>
    <w:qFormat/>
    <w:rsid w:val="00794A9C"/>
    <w:rPr>
      <w:bdr w:val="none" w:sz="0" w:space="0" w:color="auto"/>
      <w:lang w:val="ru-RU"/>
    </w:rPr>
  </w:style>
  <w:style w:type="character" w:styleId="affffffff4">
    <w:name w:val="Subtle Emphasis"/>
    <w:uiPriority w:val="19"/>
    <w:qFormat/>
    <w:rsid w:val="00794A9C"/>
    <w:rPr>
      <w:i/>
      <w:iCs/>
      <w:color w:val="808080"/>
    </w:rPr>
  </w:style>
  <w:style w:type="paragraph" w:customStyle="1" w:styleId="1ff9">
    <w:name w:val="Знак Знак Знак1 Знак Знак Знак Знак"/>
    <w:basedOn w:val="a6"/>
    <w:rsid w:val="00794A9C"/>
    <w:pPr>
      <w:spacing w:after="160" w:line="240" w:lineRule="exact"/>
      <w:jc w:val="both"/>
    </w:pPr>
    <w:rPr>
      <w:szCs w:val="20"/>
      <w:lang w:val="en-US" w:eastAsia="en-US"/>
    </w:rPr>
  </w:style>
  <w:style w:type="paragraph" w:customStyle="1" w:styleId="Preformat">
    <w:name w:val="Preformat"/>
    <w:rsid w:val="00794A9C"/>
    <w:rPr>
      <w:rFonts w:ascii="Courier New" w:hAnsi="Courier New"/>
    </w:rPr>
  </w:style>
  <w:style w:type="character" w:customStyle="1" w:styleId="HeaderChar">
    <w:name w:val="Header Char"/>
    <w:locked/>
    <w:rsid w:val="00794A9C"/>
    <w:rPr>
      <w:sz w:val="24"/>
      <w:lang w:val="ru-RU" w:eastAsia="ru-RU"/>
    </w:rPr>
  </w:style>
  <w:style w:type="paragraph" w:customStyle="1" w:styleId="2f8">
    <w:name w:val="ТТ список 2"/>
    <w:basedOn w:val="a6"/>
    <w:rsid w:val="00794A9C"/>
    <w:pPr>
      <w:keepNext/>
      <w:keepLines/>
      <w:tabs>
        <w:tab w:val="left" w:pos="720"/>
        <w:tab w:val="num" w:pos="851"/>
      </w:tabs>
      <w:suppressAutoHyphens/>
      <w:spacing w:before="120" w:after="60"/>
      <w:ind w:left="851" w:hanging="851"/>
    </w:pPr>
    <w:rPr>
      <w:i/>
      <w:lang w:eastAsia="ar-SA"/>
    </w:rPr>
  </w:style>
  <w:style w:type="paragraph" w:customStyle="1" w:styleId="Head92">
    <w:name w:val="Head 9.2"/>
    <w:basedOn w:val="a6"/>
    <w:next w:val="a6"/>
    <w:rsid w:val="00794A9C"/>
    <w:pPr>
      <w:keepNext/>
      <w:widowControl w:val="0"/>
      <w:suppressAutoHyphens/>
      <w:spacing w:before="120" w:after="60"/>
    </w:pPr>
    <w:rPr>
      <w:b/>
      <w:szCs w:val="20"/>
      <w:lang w:val="en-US"/>
    </w:rPr>
  </w:style>
  <w:style w:type="paragraph" w:customStyle="1" w:styleId="Head93">
    <w:name w:val="Head 9.3"/>
    <w:basedOn w:val="a6"/>
    <w:next w:val="a6"/>
    <w:rsid w:val="00794A9C"/>
    <w:pPr>
      <w:widowControl w:val="0"/>
      <w:suppressAutoHyphens/>
      <w:spacing w:before="120" w:after="60"/>
    </w:pPr>
    <w:rPr>
      <w:b/>
      <w:szCs w:val="20"/>
      <w:lang w:val="en-US"/>
    </w:rPr>
  </w:style>
  <w:style w:type="paragraph" w:customStyle="1" w:styleId="StyleBodyTextJustifiedBefore5ptAfter5pt">
    <w:name w:val="Style Body Text + Justified Before:  5 pt After:  5 pt"/>
    <w:basedOn w:val="af5"/>
    <w:rsid w:val="00794A9C"/>
    <w:pPr>
      <w:tabs>
        <w:tab w:val="num" w:pos="1065"/>
      </w:tabs>
      <w:spacing w:before="100" w:after="100"/>
      <w:ind w:left="1065" w:hanging="705"/>
      <w:jc w:val="both"/>
    </w:pPr>
    <w:rPr>
      <w:szCs w:val="20"/>
    </w:rPr>
  </w:style>
  <w:style w:type="paragraph" w:customStyle="1" w:styleId="Head72">
    <w:name w:val="Head 7.2"/>
    <w:basedOn w:val="a6"/>
    <w:rsid w:val="00794A9C"/>
    <w:pPr>
      <w:keepNext/>
      <w:keepLines/>
      <w:tabs>
        <w:tab w:val="num" w:pos="576"/>
      </w:tabs>
      <w:suppressAutoHyphens/>
      <w:spacing w:after="120"/>
      <w:ind w:left="576" w:hanging="576"/>
      <w:outlineLvl w:val="0"/>
    </w:pPr>
    <w:rPr>
      <w:rFonts w:ascii="Times New Roman Bold" w:hAnsi="Times New Roman Bold"/>
      <w:b/>
      <w:szCs w:val="20"/>
      <w:lang w:eastAsia="en-US"/>
    </w:rPr>
  </w:style>
  <w:style w:type="paragraph" w:customStyle="1" w:styleId="1ffa">
    <w:name w:val="ТТ список 1"/>
    <w:basedOn w:val="a6"/>
    <w:rsid w:val="00794A9C"/>
    <w:pPr>
      <w:keepNext/>
      <w:keepLines/>
      <w:tabs>
        <w:tab w:val="left" w:pos="720"/>
        <w:tab w:val="num" w:pos="851"/>
      </w:tabs>
      <w:suppressAutoHyphens/>
      <w:spacing w:before="240" w:after="120"/>
      <w:ind w:left="851" w:hanging="851"/>
    </w:pPr>
    <w:rPr>
      <w:b/>
      <w:szCs w:val="20"/>
      <w:lang w:eastAsia="ar-SA"/>
    </w:rPr>
  </w:style>
  <w:style w:type="character" w:customStyle="1" w:styleId="2f9">
    <w:name w:val="Раздел 2 Знак"/>
    <w:rsid w:val="00794A9C"/>
    <w:rPr>
      <w:rFonts w:ascii="Arial" w:hAnsi="Arial"/>
      <w:b/>
      <w:i/>
      <w:sz w:val="28"/>
      <w:lang w:val="ru-RU" w:eastAsia="ar-SA" w:bidi="ar-SA"/>
    </w:rPr>
  </w:style>
  <w:style w:type="paragraph" w:customStyle="1" w:styleId="1ffb">
    <w:name w:val="Абзац списка1"/>
    <w:basedOn w:val="a6"/>
    <w:rsid w:val="00794A9C"/>
    <w:pPr>
      <w:widowControl w:val="0"/>
      <w:shd w:val="clear" w:color="auto" w:fill="FFFFFF"/>
      <w:ind w:left="720" w:firstLine="709"/>
      <w:jc w:val="both"/>
    </w:pPr>
    <w:rPr>
      <w:sz w:val="22"/>
      <w:szCs w:val="22"/>
    </w:rPr>
  </w:style>
  <w:style w:type="character" w:customStyle="1" w:styleId="affffffff5">
    <w:name w:val="Цветовое выделение"/>
    <w:rsid w:val="00794A9C"/>
    <w:rPr>
      <w:b/>
      <w:color w:val="000080"/>
      <w:sz w:val="20"/>
    </w:rPr>
  </w:style>
  <w:style w:type="paragraph" w:customStyle="1" w:styleId="affffffff6">
    <w:name w:val="Таблицы (моноширинный)"/>
    <w:basedOn w:val="a6"/>
    <w:next w:val="a6"/>
    <w:rsid w:val="00794A9C"/>
    <w:pPr>
      <w:widowControl w:val="0"/>
      <w:autoSpaceDE w:val="0"/>
      <w:autoSpaceDN w:val="0"/>
      <w:adjustRightInd w:val="0"/>
      <w:jc w:val="both"/>
    </w:pPr>
    <w:rPr>
      <w:rFonts w:ascii="Courier New" w:eastAsia="Calibri" w:hAnsi="Courier New" w:cs="Courier New"/>
      <w:sz w:val="20"/>
      <w:szCs w:val="20"/>
    </w:rPr>
  </w:style>
  <w:style w:type="paragraph" w:customStyle="1" w:styleId="affffffff7">
    <w:name w:val="договор"/>
    <w:basedOn w:val="a6"/>
    <w:rsid w:val="00794A9C"/>
    <w:pPr>
      <w:tabs>
        <w:tab w:val="right" w:pos="9923"/>
      </w:tabs>
      <w:ind w:firstLine="284"/>
      <w:jc w:val="both"/>
    </w:pPr>
    <w:rPr>
      <w:rFonts w:eastAsia="Calibri"/>
      <w:szCs w:val="20"/>
    </w:rPr>
  </w:style>
  <w:style w:type="paragraph" w:customStyle="1" w:styleId="2fa">
    <w:name w:val="Нумерованный список2"/>
    <w:basedOn w:val="a6"/>
    <w:rsid w:val="00794A9C"/>
    <w:pPr>
      <w:tabs>
        <w:tab w:val="num" w:pos="720"/>
      </w:tabs>
      <w:spacing w:before="120"/>
      <w:ind w:left="720" w:hanging="550"/>
      <w:jc w:val="both"/>
    </w:pPr>
    <w:rPr>
      <w:szCs w:val="20"/>
    </w:rPr>
  </w:style>
  <w:style w:type="paragraph" w:customStyle="1" w:styleId="11">
    <w:name w:val="Заголовок абзаца 1"/>
    <w:next w:val="a6"/>
    <w:rsid w:val="00794A9C"/>
    <w:pPr>
      <w:numPr>
        <w:numId w:val="19"/>
      </w:numPr>
      <w:spacing w:before="480" w:after="240"/>
    </w:pPr>
    <w:rPr>
      <w:rFonts w:eastAsia="Calibri"/>
      <w:b/>
      <w:sz w:val="24"/>
      <w:szCs w:val="22"/>
      <w:lang w:eastAsia="en-US"/>
    </w:rPr>
  </w:style>
  <w:style w:type="paragraph" w:customStyle="1" w:styleId="55">
    <w:name w:val="Стиль5"/>
    <w:basedOn w:val="20"/>
    <w:link w:val="56"/>
    <w:qFormat/>
    <w:rsid w:val="00794A9C"/>
    <w:pPr>
      <w:keepNext w:val="0"/>
      <w:tabs>
        <w:tab w:val="clear" w:pos="1134"/>
      </w:tabs>
      <w:spacing w:before="360" w:after="240"/>
      <w:ind w:left="0" w:firstLine="0"/>
      <w:jc w:val="both"/>
    </w:pPr>
    <w:rPr>
      <w:rFonts w:ascii="Times New Roman" w:eastAsia="Calibri" w:hAnsi="Times New Roman" w:cs="Times New Roman"/>
      <w:b w:val="0"/>
      <w:bCs w:val="0"/>
      <w:i w:val="0"/>
      <w:iCs w:val="0"/>
      <w:sz w:val="24"/>
      <w:szCs w:val="20"/>
      <w:lang w:val="x-none" w:eastAsia="x-none"/>
    </w:rPr>
  </w:style>
  <w:style w:type="character" w:customStyle="1" w:styleId="56">
    <w:name w:val="Стиль5 Знак"/>
    <w:link w:val="55"/>
    <w:rsid w:val="00794A9C"/>
    <w:rPr>
      <w:rFonts w:eastAsia="Calibri"/>
      <w:sz w:val="24"/>
      <w:lang w:val="x-none" w:eastAsia="x-none"/>
    </w:rPr>
  </w:style>
  <w:style w:type="paragraph" w:styleId="3e">
    <w:name w:val="List 3"/>
    <w:basedOn w:val="a6"/>
    <w:rsid w:val="00794A9C"/>
    <w:pPr>
      <w:ind w:left="849" w:hanging="283"/>
    </w:pPr>
  </w:style>
  <w:style w:type="paragraph" w:styleId="48">
    <w:name w:val="List 4"/>
    <w:basedOn w:val="a6"/>
    <w:rsid w:val="00794A9C"/>
    <w:pPr>
      <w:ind w:left="1132" w:hanging="283"/>
    </w:pPr>
  </w:style>
  <w:style w:type="paragraph" w:customStyle="1" w:styleId="10">
    <w:name w:val="Список 1"/>
    <w:basedOn w:val="a6"/>
    <w:next w:val="a6"/>
    <w:link w:val="1ffc"/>
    <w:rsid w:val="00794A9C"/>
    <w:pPr>
      <w:widowControl w:val="0"/>
      <w:numPr>
        <w:numId w:val="20"/>
      </w:numPr>
      <w:shd w:val="clear" w:color="auto" w:fill="FFFFFF"/>
      <w:spacing w:before="360" w:after="120" w:line="319" w:lineRule="auto"/>
      <w:jc w:val="both"/>
    </w:pPr>
    <w:rPr>
      <w:b/>
      <w:bCs/>
      <w:sz w:val="20"/>
      <w:szCs w:val="20"/>
      <w:lang w:val="x-none" w:eastAsia="x-none"/>
    </w:rPr>
  </w:style>
  <w:style w:type="character" w:customStyle="1" w:styleId="1ffc">
    <w:name w:val="Список 1 Знак"/>
    <w:link w:val="10"/>
    <w:locked/>
    <w:rsid w:val="00794A9C"/>
    <w:rPr>
      <w:b/>
      <w:bCs/>
      <w:shd w:val="clear" w:color="auto" w:fill="FFFFFF"/>
      <w:lang w:val="x-none" w:eastAsia="x-none"/>
    </w:rPr>
  </w:style>
  <w:style w:type="paragraph" w:customStyle="1" w:styleId="a2">
    <w:name w:val="_Список нумерованный"/>
    <w:basedOn w:val="a6"/>
    <w:qFormat/>
    <w:rsid w:val="00794A9C"/>
    <w:pPr>
      <w:numPr>
        <w:ilvl w:val="1"/>
        <w:numId w:val="8"/>
      </w:numPr>
      <w:suppressAutoHyphens/>
      <w:jc w:val="both"/>
    </w:pPr>
    <w:rPr>
      <w:lang w:eastAsia="ar-SA"/>
    </w:rPr>
  </w:style>
  <w:style w:type="character" w:customStyle="1" w:styleId="3a">
    <w:name w:val="Стиль3 Знак"/>
    <w:link w:val="39"/>
    <w:rsid w:val="00794A9C"/>
    <w:rPr>
      <w:sz w:val="24"/>
    </w:rPr>
  </w:style>
  <w:style w:type="paragraph" w:styleId="z-">
    <w:name w:val="HTML Bottom of Form"/>
    <w:basedOn w:val="a6"/>
    <w:next w:val="a6"/>
    <w:link w:val="z-0"/>
    <w:hidden/>
    <w:rsid w:val="00794A9C"/>
    <w:pPr>
      <w:pBdr>
        <w:top w:val="single" w:sz="6" w:space="1" w:color="auto"/>
      </w:pBdr>
      <w:jc w:val="center"/>
    </w:pPr>
    <w:rPr>
      <w:rFonts w:ascii="Arial" w:hAnsi="Arial"/>
      <w:vanish/>
      <w:sz w:val="16"/>
      <w:szCs w:val="16"/>
      <w:lang w:val="x-none" w:eastAsia="x-none"/>
    </w:rPr>
  </w:style>
  <w:style w:type="character" w:customStyle="1" w:styleId="z-0">
    <w:name w:val="z-Конец формы Знак"/>
    <w:link w:val="z-"/>
    <w:rsid w:val="00794A9C"/>
    <w:rPr>
      <w:rFonts w:ascii="Arial" w:hAnsi="Arial"/>
      <w:vanish/>
      <w:sz w:val="16"/>
      <w:szCs w:val="16"/>
      <w:lang w:val="x-none" w:eastAsia="x-none"/>
    </w:rPr>
  </w:style>
  <w:style w:type="paragraph" w:styleId="affffffff8">
    <w:name w:val="No Spacing"/>
    <w:uiPriority w:val="99"/>
    <w:qFormat/>
    <w:rsid w:val="00794A9C"/>
    <w:rPr>
      <w:sz w:val="24"/>
      <w:szCs w:val="24"/>
    </w:rPr>
  </w:style>
  <w:style w:type="paragraph" w:customStyle="1" w:styleId="text-opisanietit">
    <w:name w:val="text-opisanie_tit"/>
    <w:basedOn w:val="a6"/>
    <w:rsid w:val="00794A9C"/>
    <w:pPr>
      <w:spacing w:before="30" w:after="90"/>
    </w:pPr>
    <w:rPr>
      <w:rFonts w:ascii="Verdana" w:hAnsi="Verdana"/>
      <w:b/>
      <w:bCs/>
      <w:color w:val="800000"/>
    </w:rPr>
  </w:style>
  <w:style w:type="character" w:customStyle="1" w:styleId="selectfont1">
    <w:name w:val="selectfont1"/>
    <w:rsid w:val="00794A9C"/>
    <w:rPr>
      <w:sz w:val="27"/>
      <w:szCs w:val="27"/>
    </w:rPr>
  </w:style>
  <w:style w:type="character" w:customStyle="1" w:styleId="longtext">
    <w:name w:val="long_text"/>
    <w:rsid w:val="00794A9C"/>
  </w:style>
  <w:style w:type="character" w:customStyle="1" w:styleId="hps">
    <w:name w:val="hps"/>
    <w:rsid w:val="00794A9C"/>
  </w:style>
  <w:style w:type="paragraph" w:styleId="z-1">
    <w:name w:val="HTML Top of Form"/>
    <w:basedOn w:val="a6"/>
    <w:next w:val="a6"/>
    <w:link w:val="z-2"/>
    <w:hidden/>
    <w:rsid w:val="00794A9C"/>
    <w:pPr>
      <w:pBdr>
        <w:bottom w:val="single" w:sz="6" w:space="1" w:color="auto"/>
      </w:pBdr>
      <w:jc w:val="center"/>
    </w:pPr>
    <w:rPr>
      <w:rFonts w:ascii="Arial" w:hAnsi="Arial"/>
      <w:vanish/>
      <w:sz w:val="16"/>
      <w:szCs w:val="16"/>
      <w:lang w:val="x-none" w:eastAsia="x-none"/>
    </w:rPr>
  </w:style>
  <w:style w:type="character" w:customStyle="1" w:styleId="z-2">
    <w:name w:val="z-Начало формы Знак"/>
    <w:link w:val="z-1"/>
    <w:rsid w:val="00794A9C"/>
    <w:rPr>
      <w:rFonts w:ascii="Arial" w:hAnsi="Arial"/>
      <w:vanish/>
      <w:sz w:val="16"/>
      <w:szCs w:val="16"/>
      <w:lang w:val="x-none" w:eastAsia="x-none"/>
    </w:rPr>
  </w:style>
  <w:style w:type="paragraph" w:customStyle="1" w:styleId="xl75">
    <w:name w:val="xl75"/>
    <w:basedOn w:val="a6"/>
    <w:rsid w:val="00794A9C"/>
    <w:pPr>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jc w:val="right"/>
      <w:textAlignment w:val="top"/>
    </w:pPr>
    <w:rPr>
      <w:b/>
      <w:bCs/>
      <w:color w:val="594304"/>
    </w:rPr>
  </w:style>
  <w:style w:type="paragraph" w:customStyle="1" w:styleId="xl76">
    <w:name w:val="xl76"/>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77">
    <w:name w:val="xl77"/>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8">
    <w:name w:val="xl78"/>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9">
    <w:name w:val="xl79"/>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80">
    <w:name w:val="xl80"/>
    <w:basedOn w:val="a6"/>
    <w:rsid w:val="00794A9C"/>
    <w:pPr>
      <w:spacing w:before="100" w:beforeAutospacing="1" w:after="100" w:afterAutospacing="1"/>
      <w:textAlignment w:val="top"/>
    </w:pPr>
    <w:rPr>
      <w:b/>
      <w:bCs/>
    </w:rPr>
  </w:style>
  <w:style w:type="paragraph" w:customStyle="1" w:styleId="xl81">
    <w:name w:val="xl81"/>
    <w:basedOn w:val="a6"/>
    <w:rsid w:val="00794A9C"/>
    <w:pPr>
      <w:spacing w:before="100" w:beforeAutospacing="1" w:after="100" w:afterAutospacing="1"/>
      <w:textAlignment w:val="top"/>
    </w:pPr>
  </w:style>
  <w:style w:type="paragraph" w:customStyle="1" w:styleId="xl82">
    <w:name w:val="xl82"/>
    <w:basedOn w:val="a6"/>
    <w:rsid w:val="00794A9C"/>
    <w:pPr>
      <w:spacing w:before="100" w:beforeAutospacing="1" w:after="100" w:afterAutospacing="1"/>
      <w:jc w:val="center"/>
      <w:textAlignment w:val="top"/>
    </w:pPr>
    <w:rPr>
      <w:b/>
      <w:bCs/>
    </w:rPr>
  </w:style>
  <w:style w:type="paragraph" w:customStyle="1" w:styleId="xl83">
    <w:name w:val="xl83"/>
    <w:basedOn w:val="a6"/>
    <w:rsid w:val="00794A9C"/>
    <w:pPr>
      <w:spacing w:before="100" w:beforeAutospacing="1" w:after="100" w:afterAutospacing="1"/>
      <w:jc w:val="center"/>
    </w:pPr>
  </w:style>
  <w:style w:type="paragraph" w:customStyle="1" w:styleId="xl84">
    <w:name w:val="xl84"/>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5">
    <w:name w:val="xl85"/>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6">
    <w:name w:val="xl86"/>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6"/>
    <w:rsid w:val="00794A9C"/>
    <w:pPr>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jc w:val="center"/>
      <w:textAlignment w:val="center"/>
    </w:pPr>
    <w:rPr>
      <w:b/>
      <w:bCs/>
      <w:color w:val="594304"/>
    </w:rPr>
  </w:style>
  <w:style w:type="paragraph" w:customStyle="1" w:styleId="tablogo">
    <w:name w:val="tablogo"/>
    <w:basedOn w:val="a6"/>
    <w:rsid w:val="00794A9C"/>
    <w:pPr>
      <w:spacing w:before="100" w:beforeAutospacing="1" w:after="100" w:afterAutospacing="1"/>
    </w:pPr>
    <w:rPr>
      <w:b/>
      <w:bCs/>
    </w:rPr>
  </w:style>
  <w:style w:type="paragraph" w:customStyle="1" w:styleId="affffffff9">
    <w:name w:val="Абзац обычный"/>
    <w:basedOn w:val="a6"/>
    <w:rsid w:val="00794A9C"/>
    <w:pPr>
      <w:spacing w:before="60"/>
      <w:ind w:firstLine="709"/>
      <w:jc w:val="both"/>
    </w:pPr>
  </w:style>
  <w:style w:type="paragraph" w:customStyle="1" w:styleId="txt">
    <w:name w:val="txt"/>
    <w:basedOn w:val="a6"/>
    <w:rsid w:val="00794A9C"/>
    <w:pPr>
      <w:spacing w:before="100" w:beforeAutospacing="1" w:after="100" w:afterAutospacing="1"/>
    </w:pPr>
  </w:style>
  <w:style w:type="character" w:styleId="affffffffa">
    <w:name w:val="footnote reference"/>
    <w:uiPriority w:val="99"/>
    <w:rsid w:val="00794A9C"/>
    <w:rPr>
      <w:vertAlign w:val="superscript"/>
    </w:rPr>
  </w:style>
  <w:style w:type="paragraph" w:customStyle="1" w:styleId="xl90">
    <w:name w:val="xl90"/>
    <w:basedOn w:val="a6"/>
    <w:rsid w:val="00794A9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1">
    <w:name w:val="xl91"/>
    <w:basedOn w:val="a6"/>
    <w:rsid w:val="00794A9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2">
    <w:name w:val="xl92"/>
    <w:basedOn w:val="a6"/>
    <w:rsid w:val="00794A9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rPr>
  </w:style>
  <w:style w:type="paragraph" w:customStyle="1" w:styleId="xl94">
    <w:name w:val="xl94"/>
    <w:basedOn w:val="a6"/>
    <w:rsid w:val="00794A9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95">
    <w:name w:val="xl95"/>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6"/>
    <w:rsid w:val="00794A9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7">
    <w:name w:val="xl97"/>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6"/>
    <w:rsid w:val="00794A9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01">
    <w:name w:val="xl101"/>
    <w:basedOn w:val="a6"/>
    <w:rsid w:val="00794A9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2">
    <w:name w:val="xl102"/>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103">
    <w:name w:val="xl103"/>
    <w:basedOn w:val="a6"/>
    <w:rsid w:val="00794A9C"/>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104">
    <w:name w:val="xl104"/>
    <w:basedOn w:val="a6"/>
    <w:rsid w:val="00794A9C"/>
    <w:pPr>
      <w:pBdr>
        <w:top w:val="single" w:sz="4" w:space="0" w:color="auto"/>
        <w:left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105">
    <w:name w:val="xl105"/>
    <w:basedOn w:val="a6"/>
    <w:rsid w:val="00794A9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6"/>
    <w:rsid w:val="00794A9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6"/>
    <w:rsid w:val="00794A9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6"/>
    <w:rsid w:val="00794A9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6"/>
    <w:rsid w:val="00794A9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6"/>
    <w:rsid w:val="00794A9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6"/>
    <w:rsid w:val="00794A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6"/>
    <w:rsid w:val="00794A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6"/>
    <w:rsid w:val="00794A9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1ffd">
    <w:name w:val="Без интервала1"/>
    <w:rsid w:val="00AD2B7B"/>
    <w:rPr>
      <w:rFonts w:ascii="Calibri" w:hAnsi="Calibri"/>
      <w:sz w:val="22"/>
      <w:szCs w:val="22"/>
      <w:lang w:eastAsia="en-US"/>
    </w:rPr>
  </w:style>
  <w:style w:type="character" w:customStyle="1" w:styleId="12pt">
    <w:name w:val="Стиль Основной текст + 12 pt Знак"/>
    <w:rsid w:val="00AD2B7B"/>
    <w:rPr>
      <w:color w:val="000000"/>
      <w:sz w:val="24"/>
      <w:lang w:val="ru-RU" w:eastAsia="x-none"/>
    </w:rPr>
  </w:style>
  <w:style w:type="character" w:customStyle="1" w:styleId="-9">
    <w:name w:val="Интернет-ссылка"/>
    <w:rsid w:val="00AD2B7B"/>
    <w:rPr>
      <w:color w:val="0000FF"/>
      <w:sz w:val="20"/>
      <w:u w:val="single"/>
    </w:rPr>
  </w:style>
  <w:style w:type="character" w:customStyle="1" w:styleId="affffffffb">
    <w:name w:val="заменить"/>
    <w:rsid w:val="00AD2B7B"/>
    <w:rPr>
      <w:rFonts w:ascii="Times New Roman" w:hAnsi="Times New Roman" w:cs="Times New Roman"/>
      <w:i/>
      <w:iCs/>
      <w:u w:val="none"/>
      <w:shd w:val="clear" w:color="auto" w:fill="FFCC99"/>
    </w:rPr>
  </w:style>
  <w:style w:type="character" w:styleId="affffffffc">
    <w:name w:val="endnote reference"/>
    <w:rsid w:val="00AD2B7B"/>
    <w:rPr>
      <w:rFonts w:cs="Times New Roman"/>
      <w:vertAlign w:val="superscript"/>
    </w:rPr>
  </w:style>
  <w:style w:type="paragraph" w:customStyle="1" w:styleId="western">
    <w:name w:val="western"/>
    <w:basedOn w:val="a6"/>
    <w:rsid w:val="00AD2B7B"/>
    <w:pPr>
      <w:spacing w:before="100" w:beforeAutospacing="1" w:after="100" w:afterAutospacing="1"/>
    </w:pPr>
  </w:style>
  <w:style w:type="character" w:customStyle="1" w:styleId="apple-converted-space">
    <w:name w:val="apple-converted-space"/>
    <w:rsid w:val="00AD2B7B"/>
  </w:style>
  <w:style w:type="paragraph" w:customStyle="1" w:styleId="1ffe">
    <w:name w:val="Нижний колонтитул1"/>
    <w:rsid w:val="00AD2B7B"/>
    <w:pPr>
      <w:suppressAutoHyphens/>
    </w:pPr>
    <w:rPr>
      <w:rFonts w:eastAsia="ヒラギノ角ゴ Pro W3"/>
      <w:color w:val="000000"/>
      <w:sz w:val="24"/>
    </w:rPr>
  </w:style>
  <w:style w:type="character" w:customStyle="1" w:styleId="s101">
    <w:name w:val="s_101"/>
    <w:rsid w:val="00AD2B7B"/>
    <w:rPr>
      <w:b/>
      <w:bCs/>
      <w:strike w:val="0"/>
      <w:dstrike w:val="0"/>
      <w:color w:val="000080"/>
      <w:u w:val="none"/>
      <w:effect w:val="none"/>
    </w:rPr>
  </w:style>
  <w:style w:type="character" w:customStyle="1" w:styleId="link">
    <w:name w:val="link"/>
    <w:rsid w:val="00AD2B7B"/>
    <w:rPr>
      <w:strike w:val="0"/>
      <w:dstrike w:val="0"/>
      <w:color w:val="008000"/>
      <w:u w:val="none"/>
      <w:effect w:val="none"/>
    </w:rPr>
  </w:style>
  <w:style w:type="character" w:customStyle="1" w:styleId="affffffffd">
    <w:name w:val="Гипертекстовая ссылка"/>
    <w:rsid w:val="00AD2B7B"/>
    <w:rPr>
      <w:rFonts w:cs="Times New Roman"/>
      <w:b/>
      <w:color w:val="008000"/>
    </w:rPr>
  </w:style>
  <w:style w:type="character" w:customStyle="1" w:styleId="affffffffe">
    <w:name w:val="Не вступил в силу"/>
    <w:rsid w:val="00AD2B7B"/>
    <w:rPr>
      <w:rFonts w:cs="Times New Roman"/>
      <w:b/>
      <w:color w:val="008080"/>
    </w:rPr>
  </w:style>
  <w:style w:type="paragraph" w:customStyle="1" w:styleId="afffffffff">
    <w:name w:val="Нормальный (таблица)"/>
    <w:basedOn w:val="a6"/>
    <w:next w:val="a6"/>
    <w:rsid w:val="00AD2B7B"/>
    <w:pPr>
      <w:widowControl w:val="0"/>
      <w:autoSpaceDE w:val="0"/>
      <w:autoSpaceDN w:val="0"/>
      <w:adjustRightInd w:val="0"/>
      <w:jc w:val="both"/>
    </w:pPr>
    <w:rPr>
      <w:rFonts w:ascii="Arial" w:hAnsi="Arial"/>
    </w:rPr>
  </w:style>
  <w:style w:type="character" w:customStyle="1" w:styleId="FontStyle14">
    <w:name w:val="Font Style14"/>
    <w:rsid w:val="00AD2B7B"/>
    <w:rPr>
      <w:rFonts w:ascii="Bookman Old Style" w:hAnsi="Bookman Old Style" w:cs="Bookman Old Style"/>
      <w:i/>
      <w:iCs/>
      <w:color w:val="000000"/>
      <w:sz w:val="16"/>
      <w:szCs w:val="16"/>
    </w:rPr>
  </w:style>
  <w:style w:type="character" w:customStyle="1" w:styleId="fontstyle140">
    <w:name w:val="fontstyle14"/>
    <w:rsid w:val="00AD2B7B"/>
    <w:rPr>
      <w:rFonts w:ascii="Bookman Old Style" w:hAnsi="Bookman Old Style" w:hint="default"/>
      <w:i/>
      <w:iCs/>
      <w:color w:val="000000"/>
    </w:rPr>
  </w:style>
  <w:style w:type="character" w:customStyle="1" w:styleId="fontstyle150">
    <w:name w:val="fontstyle15"/>
    <w:rsid w:val="00AD2B7B"/>
    <w:rPr>
      <w:rFonts w:ascii="Bookman Old Style" w:hAnsi="Bookman Old Style" w:hint="default"/>
      <w:color w:val="000000"/>
    </w:rPr>
  </w:style>
  <w:style w:type="paragraph" w:customStyle="1" w:styleId="1fff">
    <w:name w:val="Верхний колонтитул1"/>
    <w:rsid w:val="00F159C0"/>
    <w:pPr>
      <w:suppressAutoHyphens/>
    </w:pPr>
    <w:rPr>
      <w:rFonts w:eastAsia="ヒラギノ角ゴ Pro W3"/>
      <w:color w:val="000000"/>
      <w:sz w:val="24"/>
    </w:rPr>
  </w:style>
  <w:style w:type="paragraph" w:customStyle="1" w:styleId="afffffffff0">
    <w:name w:val="Свободная форма"/>
    <w:rsid w:val="00F159C0"/>
    <w:rPr>
      <w:rFonts w:eastAsia="ヒラギノ角ゴ Pro W3"/>
      <w:color w:val="000000"/>
    </w:rPr>
  </w:style>
  <w:style w:type="paragraph" w:customStyle="1" w:styleId="12pt0">
    <w:name w:val="Стиль Основной текст + 12 pt"/>
    <w:rsid w:val="00F159C0"/>
    <w:pPr>
      <w:suppressAutoHyphens/>
      <w:ind w:firstLine="720"/>
      <w:jc w:val="both"/>
    </w:pPr>
    <w:rPr>
      <w:rFonts w:eastAsia="ヒラギノ角ゴ Pro W3"/>
      <w:color w:val="000000"/>
      <w:sz w:val="24"/>
    </w:rPr>
  </w:style>
  <w:style w:type="paragraph" w:customStyle="1" w:styleId="12pt00">
    <w:name w:val="Стиль Основной текст + 12 pt После:  0 пт"/>
    <w:rsid w:val="00F159C0"/>
    <w:pPr>
      <w:suppressAutoHyphens/>
      <w:ind w:firstLine="720"/>
      <w:jc w:val="both"/>
    </w:pPr>
    <w:rPr>
      <w:rFonts w:eastAsia="ヒラギノ角ゴ Pro W3"/>
      <w:color w:val="000000"/>
      <w:sz w:val="24"/>
    </w:rPr>
  </w:style>
  <w:style w:type="paragraph" w:customStyle="1" w:styleId="ConsCell">
    <w:name w:val="ConsCell"/>
    <w:rsid w:val="00F159C0"/>
    <w:pPr>
      <w:widowControl w:val="0"/>
      <w:suppressAutoHyphens/>
      <w:ind w:right="19772"/>
    </w:pPr>
    <w:rPr>
      <w:rFonts w:ascii="Arial" w:eastAsia="ヒラギノ角ゴ Pro W3" w:hAnsi="Arial"/>
      <w:color w:val="000000"/>
    </w:rPr>
  </w:style>
  <w:style w:type="paragraph" w:customStyle="1" w:styleId="Afffffffff1">
    <w:name w:val="Свободная форма A"/>
    <w:rsid w:val="00F159C0"/>
    <w:rPr>
      <w:rFonts w:eastAsia="ヒラギノ角ゴ Pro W3"/>
      <w:color w:val="000000"/>
    </w:rPr>
  </w:style>
  <w:style w:type="paragraph" w:customStyle="1" w:styleId="2fb">
    <w:name w:val="Обычный2"/>
    <w:rsid w:val="00F159C0"/>
    <w:rPr>
      <w:rFonts w:eastAsia="ヒラギノ角ゴ Pro W3"/>
      <w:color w:val="000000"/>
      <w:sz w:val="24"/>
      <w:lang w:val="en-US"/>
    </w:rPr>
  </w:style>
  <w:style w:type="paragraph" w:customStyle="1" w:styleId="2fc">
    <w:name w:val="Текст примечания2"/>
    <w:rsid w:val="00F159C0"/>
    <w:rPr>
      <w:rFonts w:eastAsia="ヒラギノ角ゴ Pro W3"/>
      <w:color w:val="000000"/>
      <w:lang w:val="en-US"/>
    </w:rPr>
  </w:style>
  <w:style w:type="paragraph" w:customStyle="1" w:styleId="AA0">
    <w:name w:val="Свободная форма A A"/>
    <w:rsid w:val="00F159C0"/>
    <w:rPr>
      <w:rFonts w:eastAsia="ヒラギノ角ゴ Pro W3"/>
      <w:color w:val="000000"/>
    </w:rPr>
  </w:style>
  <w:style w:type="paragraph" w:customStyle="1" w:styleId="1fff0">
    <w:name w:val="Основной текст с отступом1"/>
    <w:rsid w:val="00F159C0"/>
    <w:pPr>
      <w:suppressAutoHyphens/>
      <w:spacing w:after="120"/>
      <w:ind w:left="283"/>
    </w:pPr>
    <w:rPr>
      <w:rFonts w:eastAsia="ヒラギノ角ゴ Pro W3"/>
      <w:color w:val="000000"/>
      <w:sz w:val="24"/>
    </w:rPr>
  </w:style>
  <w:style w:type="character" w:customStyle="1" w:styleId="18">
    <w:name w:val="Пункт Знак1"/>
    <w:link w:val="a3"/>
    <w:locked/>
    <w:rsid w:val="00F159C0"/>
    <w:rPr>
      <w:snapToGrid w:val="0"/>
      <w:sz w:val="28"/>
      <w:szCs w:val="28"/>
    </w:rPr>
  </w:style>
  <w:style w:type="paragraph" w:customStyle="1" w:styleId="2fd">
    <w:name w:val="Основной текст2"/>
    <w:basedOn w:val="a6"/>
    <w:rsid w:val="00F159C0"/>
    <w:pPr>
      <w:snapToGrid w:val="0"/>
      <w:jc w:val="both"/>
    </w:pPr>
    <w:rPr>
      <w:szCs w:val="20"/>
    </w:rPr>
  </w:style>
  <w:style w:type="character" w:customStyle="1" w:styleId="Normal">
    <w:name w:val="Normal Знак"/>
    <w:link w:val="16"/>
    <w:locked/>
    <w:rsid w:val="00F159C0"/>
    <w:rPr>
      <w:sz w:val="24"/>
    </w:rPr>
  </w:style>
  <w:style w:type="paragraph" w:customStyle="1" w:styleId="HeadDoc">
    <w:name w:val="HeadDoc"/>
    <w:rsid w:val="00F159C0"/>
    <w:pPr>
      <w:keepLines/>
      <w:overflowPunct w:val="0"/>
      <w:autoSpaceDE w:val="0"/>
      <w:autoSpaceDN w:val="0"/>
      <w:adjustRightInd w:val="0"/>
      <w:jc w:val="both"/>
    </w:pPr>
    <w:rPr>
      <w:sz w:val="28"/>
    </w:rPr>
  </w:style>
  <w:style w:type="paragraph" w:customStyle="1" w:styleId="Iiiaeuiue">
    <w:name w:val="Ii?iaeuiue"/>
    <w:rsid w:val="00F159C0"/>
  </w:style>
  <w:style w:type="paragraph" w:customStyle="1" w:styleId="2fe">
    <w:name w:val="Знак Знак Знак Знак2"/>
    <w:basedOn w:val="a6"/>
    <w:uiPriority w:val="99"/>
    <w:rsid w:val="00F159C0"/>
    <w:pPr>
      <w:spacing w:before="100" w:beforeAutospacing="1" w:after="100" w:afterAutospacing="1"/>
    </w:pPr>
    <w:rPr>
      <w:rFonts w:ascii="Tahoma" w:hAnsi="Tahoma"/>
      <w:sz w:val="20"/>
      <w:szCs w:val="20"/>
      <w:lang w:val="en-US" w:eastAsia="en-US"/>
    </w:rPr>
  </w:style>
  <w:style w:type="paragraph" w:customStyle="1" w:styleId="a1">
    <w:name w:val="АД_Список абв"/>
    <w:basedOn w:val="a6"/>
    <w:rsid w:val="00F159C0"/>
    <w:pPr>
      <w:numPr>
        <w:numId w:val="25"/>
      </w:numPr>
      <w:jc w:val="both"/>
    </w:pPr>
  </w:style>
  <w:style w:type="character" w:styleId="afffffffff2">
    <w:name w:val="Placeholder Text"/>
    <w:uiPriority w:val="99"/>
    <w:semiHidden/>
    <w:rsid w:val="00F159C0"/>
    <w:rPr>
      <w:color w:val="808080"/>
    </w:rPr>
  </w:style>
  <w:style w:type="character" w:customStyle="1" w:styleId="Unknown0">
    <w:name w:val="Unknown 0"/>
    <w:semiHidden/>
    <w:rsid w:val="00F159C0"/>
  </w:style>
  <w:style w:type="character" w:customStyle="1" w:styleId="Unknown1">
    <w:name w:val="Unknown 1"/>
    <w:semiHidden/>
    <w:rsid w:val="00F159C0"/>
  </w:style>
  <w:style w:type="character" w:customStyle="1" w:styleId="Unknown2">
    <w:name w:val="Unknown 2"/>
    <w:semiHidden/>
    <w:rsid w:val="00F159C0"/>
  </w:style>
  <w:style w:type="character" w:customStyle="1" w:styleId="Unknown3">
    <w:name w:val="Unknown 3"/>
    <w:semiHidden/>
    <w:rsid w:val="00F159C0"/>
  </w:style>
  <w:style w:type="character" w:customStyle="1" w:styleId="iceouttxt4">
    <w:name w:val="iceouttxt4"/>
    <w:rsid w:val="00F159C0"/>
    <w:rPr>
      <w:color w:val="000000"/>
      <w:sz w:val="20"/>
    </w:rPr>
  </w:style>
  <w:style w:type="character" w:customStyle="1" w:styleId="Unknown4">
    <w:name w:val="Unknown 4"/>
    <w:semiHidden/>
    <w:rsid w:val="00F159C0"/>
  </w:style>
  <w:style w:type="character" w:customStyle="1" w:styleId="180">
    <w:name w:val="Знак Знак18"/>
    <w:rsid w:val="00F159C0"/>
    <w:rPr>
      <w:rFonts w:ascii="Arial" w:hAnsi="Arial" w:cs="Arial" w:hint="default"/>
      <w:b/>
      <w:bCs w:val="0"/>
      <w:sz w:val="24"/>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79586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79586D"/>
    <w:rPr>
      <w:rFonts w:ascii="Cambria" w:hAnsi="Cambria" w:cs="Cambria"/>
      <w:b/>
      <w:bCs/>
      <w:sz w:val="26"/>
      <w:szCs w:val="26"/>
    </w:rPr>
  </w:style>
  <w:style w:type="character" w:customStyle="1" w:styleId="FontStyle23">
    <w:name w:val="Font Style23"/>
    <w:rsid w:val="0079586D"/>
    <w:rPr>
      <w:rFonts w:ascii="Times New Roman" w:hAnsi="Times New Roman" w:cs="Times New Roman"/>
      <w:sz w:val="22"/>
      <w:szCs w:val="22"/>
    </w:rPr>
  </w:style>
  <w:style w:type="paragraph" w:customStyle="1" w:styleId="p3">
    <w:name w:val="p3"/>
    <w:basedOn w:val="a6"/>
    <w:rsid w:val="0079586D"/>
    <w:pPr>
      <w:spacing w:before="100" w:beforeAutospacing="1" w:after="100" w:afterAutospacing="1"/>
    </w:pPr>
  </w:style>
  <w:style w:type="character" w:customStyle="1" w:styleId="s2">
    <w:name w:val="s2"/>
    <w:rsid w:val="0079586D"/>
  </w:style>
  <w:style w:type="character" w:customStyle="1" w:styleId="afffffffff3">
    <w:name w:val="Основной текст_"/>
    <w:link w:val="93"/>
    <w:rsid w:val="0079586D"/>
    <w:rPr>
      <w:spacing w:val="2"/>
      <w:sz w:val="21"/>
      <w:szCs w:val="21"/>
      <w:shd w:val="clear" w:color="auto" w:fill="FFFFFF"/>
    </w:rPr>
  </w:style>
  <w:style w:type="paragraph" w:customStyle="1" w:styleId="93">
    <w:name w:val="Основной текст9"/>
    <w:basedOn w:val="a6"/>
    <w:link w:val="afffffffff3"/>
    <w:rsid w:val="0079586D"/>
    <w:pPr>
      <w:widowControl w:val="0"/>
      <w:shd w:val="clear" w:color="auto" w:fill="FFFFFF"/>
      <w:spacing w:before="120" w:after="120" w:line="0" w:lineRule="atLeast"/>
      <w:ind w:hanging="400"/>
      <w:jc w:val="center"/>
    </w:pPr>
    <w:rPr>
      <w:spacing w:val="2"/>
      <w:sz w:val="21"/>
      <w:szCs w:val="21"/>
    </w:rPr>
  </w:style>
  <w:style w:type="paragraph" w:customStyle="1" w:styleId="2ff">
    <w:name w:val="Абзац списка2"/>
    <w:basedOn w:val="a6"/>
    <w:rsid w:val="00784C03"/>
    <w:pPr>
      <w:suppressAutoHyphens/>
      <w:spacing w:after="200" w:line="276" w:lineRule="auto"/>
      <w:ind w:left="720"/>
    </w:pPr>
    <w:rPr>
      <w:rFonts w:ascii="Calibri" w:eastAsia="SimSun" w:hAnsi="Calibri" w:cs="Calibri"/>
      <w:kern w:val="2"/>
      <w:sz w:val="22"/>
      <w:szCs w:val="22"/>
      <w:lang w:eastAsia="ar-SA"/>
    </w:rPr>
  </w:style>
  <w:style w:type="character" w:customStyle="1" w:styleId="2ff0">
    <w:name w:val="Знак сноски2"/>
    <w:rsid w:val="005F0086"/>
    <w:rPr>
      <w:vertAlign w:val="superscript"/>
    </w:rPr>
  </w:style>
  <w:style w:type="character" w:customStyle="1" w:styleId="1fff1">
    <w:name w:val="Неразрешенное упоминание1"/>
    <w:uiPriority w:val="99"/>
    <w:semiHidden/>
    <w:unhideWhenUsed/>
    <w:rsid w:val="007703C5"/>
    <w:rPr>
      <w:color w:val="605E5C"/>
      <w:shd w:val="clear" w:color="auto" w:fill="E1DFDD"/>
    </w:rPr>
  </w:style>
  <w:style w:type="character" w:customStyle="1" w:styleId="afffff3">
    <w:name w:val="Заголовок Знак"/>
    <w:link w:val="afffff2"/>
    <w:uiPriority w:val="99"/>
    <w:locked/>
    <w:rsid w:val="004B464C"/>
    <w:rPr>
      <w:rFonts w:ascii="Arial" w:eastAsia="SimSun" w:hAnsi="Arial" w:cs="Mangal"/>
      <w:bCs/>
      <w:sz w:val="28"/>
      <w:szCs w:val="28"/>
      <w:lang w:eastAsia="ar-SA"/>
    </w:rPr>
  </w:style>
  <w:style w:type="character" w:customStyle="1" w:styleId="afff6">
    <w:name w:val="Абзац списка Знак"/>
    <w:aliases w:val="Цветной список - Акцент 11 Знак,Bullet List Знак,FooterText Знак,numbered Знак,ПС - Нумерованный Знак"/>
    <w:link w:val="afff5"/>
    <w:uiPriority w:val="34"/>
    <w:qFormat/>
    <w:locked/>
    <w:rsid w:val="000C0261"/>
    <w:rPr>
      <w:rFonts w:ascii="Calibri" w:eastAsia="Calibri" w:hAnsi="Calibri"/>
      <w:sz w:val="22"/>
      <w:szCs w:val="22"/>
      <w:lang w:eastAsia="en-US"/>
    </w:rPr>
  </w:style>
  <w:style w:type="numbering" w:customStyle="1" w:styleId="41">
    <w:name w:val="Стиль4"/>
    <w:rsid w:val="00A00F5A"/>
    <w:pPr>
      <w:numPr>
        <w:numId w:val="38"/>
      </w:numPr>
    </w:pPr>
  </w:style>
  <w:style w:type="paragraph" w:customStyle="1" w:styleId="Aacao4">
    <w:name w:val="Aacao 4"/>
    <w:uiPriority w:val="99"/>
    <w:rsid w:val="00CF1400"/>
    <w:pPr>
      <w:tabs>
        <w:tab w:val="left" w:pos="360"/>
      </w:tabs>
      <w:spacing w:after="60" w:line="316" w:lineRule="exact"/>
      <w:jc w:val="center"/>
    </w:pPr>
    <w:rPr>
      <w:rFonts w:ascii="TmsRmn-Miracle" w:hAnsi="TmsRmn-Miracle"/>
      <w:b/>
      <w:bCs/>
      <w:sz w:val="28"/>
      <w:szCs w:val="28"/>
    </w:rPr>
  </w:style>
  <w:style w:type="paragraph" w:customStyle="1" w:styleId="1fff2">
    <w:name w:val="Без интервала1"/>
    <w:rsid w:val="00994BF7"/>
    <w:rPr>
      <w:rFonts w:ascii="Calibri" w:hAnsi="Calibri"/>
      <w:sz w:val="22"/>
      <w:szCs w:val="22"/>
      <w:lang w:eastAsia="en-US"/>
    </w:rPr>
  </w:style>
  <w:style w:type="character" w:customStyle="1" w:styleId="extended-textshort">
    <w:name w:val="extended-text__short"/>
    <w:rsid w:val="005B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48">
      <w:bodyDiv w:val="1"/>
      <w:marLeft w:val="0"/>
      <w:marRight w:val="0"/>
      <w:marTop w:val="0"/>
      <w:marBottom w:val="0"/>
      <w:divBdr>
        <w:top w:val="none" w:sz="0" w:space="0" w:color="auto"/>
        <w:left w:val="none" w:sz="0" w:space="0" w:color="auto"/>
        <w:bottom w:val="none" w:sz="0" w:space="0" w:color="auto"/>
        <w:right w:val="none" w:sz="0" w:space="0" w:color="auto"/>
      </w:divBdr>
    </w:div>
    <w:div w:id="29570331">
      <w:bodyDiv w:val="1"/>
      <w:marLeft w:val="0"/>
      <w:marRight w:val="0"/>
      <w:marTop w:val="0"/>
      <w:marBottom w:val="0"/>
      <w:divBdr>
        <w:top w:val="none" w:sz="0" w:space="0" w:color="auto"/>
        <w:left w:val="none" w:sz="0" w:space="0" w:color="auto"/>
        <w:bottom w:val="none" w:sz="0" w:space="0" w:color="auto"/>
        <w:right w:val="none" w:sz="0" w:space="0" w:color="auto"/>
      </w:divBdr>
    </w:div>
    <w:div w:id="36011474">
      <w:bodyDiv w:val="1"/>
      <w:marLeft w:val="0"/>
      <w:marRight w:val="0"/>
      <w:marTop w:val="0"/>
      <w:marBottom w:val="0"/>
      <w:divBdr>
        <w:top w:val="none" w:sz="0" w:space="0" w:color="auto"/>
        <w:left w:val="none" w:sz="0" w:space="0" w:color="auto"/>
        <w:bottom w:val="none" w:sz="0" w:space="0" w:color="auto"/>
        <w:right w:val="none" w:sz="0" w:space="0" w:color="auto"/>
      </w:divBdr>
    </w:div>
    <w:div w:id="113982431">
      <w:bodyDiv w:val="1"/>
      <w:marLeft w:val="0"/>
      <w:marRight w:val="0"/>
      <w:marTop w:val="0"/>
      <w:marBottom w:val="0"/>
      <w:divBdr>
        <w:top w:val="none" w:sz="0" w:space="0" w:color="auto"/>
        <w:left w:val="none" w:sz="0" w:space="0" w:color="auto"/>
        <w:bottom w:val="none" w:sz="0" w:space="0" w:color="auto"/>
        <w:right w:val="none" w:sz="0" w:space="0" w:color="auto"/>
      </w:divBdr>
    </w:div>
    <w:div w:id="131680427">
      <w:bodyDiv w:val="1"/>
      <w:marLeft w:val="0"/>
      <w:marRight w:val="0"/>
      <w:marTop w:val="0"/>
      <w:marBottom w:val="0"/>
      <w:divBdr>
        <w:top w:val="none" w:sz="0" w:space="0" w:color="auto"/>
        <w:left w:val="none" w:sz="0" w:space="0" w:color="auto"/>
        <w:bottom w:val="none" w:sz="0" w:space="0" w:color="auto"/>
        <w:right w:val="none" w:sz="0" w:space="0" w:color="auto"/>
      </w:divBdr>
    </w:div>
    <w:div w:id="164051292">
      <w:bodyDiv w:val="1"/>
      <w:marLeft w:val="0"/>
      <w:marRight w:val="0"/>
      <w:marTop w:val="0"/>
      <w:marBottom w:val="0"/>
      <w:divBdr>
        <w:top w:val="none" w:sz="0" w:space="0" w:color="auto"/>
        <w:left w:val="none" w:sz="0" w:space="0" w:color="auto"/>
        <w:bottom w:val="none" w:sz="0" w:space="0" w:color="auto"/>
        <w:right w:val="none" w:sz="0" w:space="0" w:color="auto"/>
      </w:divBdr>
    </w:div>
    <w:div w:id="171191257">
      <w:bodyDiv w:val="1"/>
      <w:marLeft w:val="0"/>
      <w:marRight w:val="0"/>
      <w:marTop w:val="0"/>
      <w:marBottom w:val="0"/>
      <w:divBdr>
        <w:top w:val="none" w:sz="0" w:space="0" w:color="auto"/>
        <w:left w:val="none" w:sz="0" w:space="0" w:color="auto"/>
        <w:bottom w:val="none" w:sz="0" w:space="0" w:color="auto"/>
        <w:right w:val="none" w:sz="0" w:space="0" w:color="auto"/>
      </w:divBdr>
    </w:div>
    <w:div w:id="179511926">
      <w:bodyDiv w:val="1"/>
      <w:marLeft w:val="0"/>
      <w:marRight w:val="0"/>
      <w:marTop w:val="0"/>
      <w:marBottom w:val="0"/>
      <w:divBdr>
        <w:top w:val="none" w:sz="0" w:space="0" w:color="auto"/>
        <w:left w:val="none" w:sz="0" w:space="0" w:color="auto"/>
        <w:bottom w:val="none" w:sz="0" w:space="0" w:color="auto"/>
        <w:right w:val="none" w:sz="0" w:space="0" w:color="auto"/>
      </w:divBdr>
    </w:div>
    <w:div w:id="191307116">
      <w:bodyDiv w:val="1"/>
      <w:marLeft w:val="0"/>
      <w:marRight w:val="0"/>
      <w:marTop w:val="0"/>
      <w:marBottom w:val="0"/>
      <w:divBdr>
        <w:top w:val="none" w:sz="0" w:space="0" w:color="auto"/>
        <w:left w:val="none" w:sz="0" w:space="0" w:color="auto"/>
        <w:bottom w:val="none" w:sz="0" w:space="0" w:color="auto"/>
        <w:right w:val="none" w:sz="0" w:space="0" w:color="auto"/>
      </w:divBdr>
    </w:div>
    <w:div w:id="196771526">
      <w:bodyDiv w:val="1"/>
      <w:marLeft w:val="0"/>
      <w:marRight w:val="0"/>
      <w:marTop w:val="0"/>
      <w:marBottom w:val="0"/>
      <w:divBdr>
        <w:top w:val="none" w:sz="0" w:space="0" w:color="auto"/>
        <w:left w:val="none" w:sz="0" w:space="0" w:color="auto"/>
        <w:bottom w:val="none" w:sz="0" w:space="0" w:color="auto"/>
        <w:right w:val="none" w:sz="0" w:space="0" w:color="auto"/>
      </w:divBdr>
    </w:div>
    <w:div w:id="200484578">
      <w:bodyDiv w:val="1"/>
      <w:marLeft w:val="0"/>
      <w:marRight w:val="0"/>
      <w:marTop w:val="0"/>
      <w:marBottom w:val="0"/>
      <w:divBdr>
        <w:top w:val="none" w:sz="0" w:space="0" w:color="auto"/>
        <w:left w:val="none" w:sz="0" w:space="0" w:color="auto"/>
        <w:bottom w:val="none" w:sz="0" w:space="0" w:color="auto"/>
        <w:right w:val="none" w:sz="0" w:space="0" w:color="auto"/>
      </w:divBdr>
    </w:div>
    <w:div w:id="213665161">
      <w:bodyDiv w:val="1"/>
      <w:marLeft w:val="0"/>
      <w:marRight w:val="0"/>
      <w:marTop w:val="0"/>
      <w:marBottom w:val="0"/>
      <w:divBdr>
        <w:top w:val="none" w:sz="0" w:space="0" w:color="auto"/>
        <w:left w:val="none" w:sz="0" w:space="0" w:color="auto"/>
        <w:bottom w:val="none" w:sz="0" w:space="0" w:color="auto"/>
        <w:right w:val="none" w:sz="0" w:space="0" w:color="auto"/>
      </w:divBdr>
    </w:div>
    <w:div w:id="235627610">
      <w:bodyDiv w:val="1"/>
      <w:marLeft w:val="0"/>
      <w:marRight w:val="0"/>
      <w:marTop w:val="0"/>
      <w:marBottom w:val="0"/>
      <w:divBdr>
        <w:top w:val="none" w:sz="0" w:space="0" w:color="auto"/>
        <w:left w:val="none" w:sz="0" w:space="0" w:color="auto"/>
        <w:bottom w:val="none" w:sz="0" w:space="0" w:color="auto"/>
        <w:right w:val="none" w:sz="0" w:space="0" w:color="auto"/>
      </w:divBdr>
    </w:div>
    <w:div w:id="253781916">
      <w:bodyDiv w:val="1"/>
      <w:marLeft w:val="0"/>
      <w:marRight w:val="0"/>
      <w:marTop w:val="0"/>
      <w:marBottom w:val="0"/>
      <w:divBdr>
        <w:top w:val="none" w:sz="0" w:space="0" w:color="auto"/>
        <w:left w:val="none" w:sz="0" w:space="0" w:color="auto"/>
        <w:bottom w:val="none" w:sz="0" w:space="0" w:color="auto"/>
        <w:right w:val="none" w:sz="0" w:space="0" w:color="auto"/>
      </w:divBdr>
    </w:div>
    <w:div w:id="303856369">
      <w:bodyDiv w:val="1"/>
      <w:marLeft w:val="0"/>
      <w:marRight w:val="0"/>
      <w:marTop w:val="0"/>
      <w:marBottom w:val="0"/>
      <w:divBdr>
        <w:top w:val="none" w:sz="0" w:space="0" w:color="auto"/>
        <w:left w:val="none" w:sz="0" w:space="0" w:color="auto"/>
        <w:bottom w:val="none" w:sz="0" w:space="0" w:color="auto"/>
        <w:right w:val="none" w:sz="0" w:space="0" w:color="auto"/>
      </w:divBdr>
    </w:div>
    <w:div w:id="357044229">
      <w:bodyDiv w:val="1"/>
      <w:marLeft w:val="0"/>
      <w:marRight w:val="0"/>
      <w:marTop w:val="0"/>
      <w:marBottom w:val="0"/>
      <w:divBdr>
        <w:top w:val="none" w:sz="0" w:space="0" w:color="auto"/>
        <w:left w:val="none" w:sz="0" w:space="0" w:color="auto"/>
        <w:bottom w:val="none" w:sz="0" w:space="0" w:color="auto"/>
        <w:right w:val="none" w:sz="0" w:space="0" w:color="auto"/>
      </w:divBdr>
    </w:div>
    <w:div w:id="389307907">
      <w:bodyDiv w:val="1"/>
      <w:marLeft w:val="0"/>
      <w:marRight w:val="0"/>
      <w:marTop w:val="0"/>
      <w:marBottom w:val="0"/>
      <w:divBdr>
        <w:top w:val="none" w:sz="0" w:space="0" w:color="auto"/>
        <w:left w:val="none" w:sz="0" w:space="0" w:color="auto"/>
        <w:bottom w:val="none" w:sz="0" w:space="0" w:color="auto"/>
        <w:right w:val="none" w:sz="0" w:space="0" w:color="auto"/>
      </w:divBdr>
    </w:div>
    <w:div w:id="392966089">
      <w:bodyDiv w:val="1"/>
      <w:marLeft w:val="0"/>
      <w:marRight w:val="0"/>
      <w:marTop w:val="0"/>
      <w:marBottom w:val="0"/>
      <w:divBdr>
        <w:top w:val="none" w:sz="0" w:space="0" w:color="auto"/>
        <w:left w:val="none" w:sz="0" w:space="0" w:color="auto"/>
        <w:bottom w:val="none" w:sz="0" w:space="0" w:color="auto"/>
        <w:right w:val="none" w:sz="0" w:space="0" w:color="auto"/>
      </w:divBdr>
    </w:div>
    <w:div w:id="405349454">
      <w:bodyDiv w:val="1"/>
      <w:marLeft w:val="0"/>
      <w:marRight w:val="0"/>
      <w:marTop w:val="0"/>
      <w:marBottom w:val="0"/>
      <w:divBdr>
        <w:top w:val="none" w:sz="0" w:space="0" w:color="auto"/>
        <w:left w:val="none" w:sz="0" w:space="0" w:color="auto"/>
        <w:bottom w:val="none" w:sz="0" w:space="0" w:color="auto"/>
        <w:right w:val="none" w:sz="0" w:space="0" w:color="auto"/>
      </w:divBdr>
    </w:div>
    <w:div w:id="455292399">
      <w:bodyDiv w:val="1"/>
      <w:marLeft w:val="0"/>
      <w:marRight w:val="0"/>
      <w:marTop w:val="0"/>
      <w:marBottom w:val="0"/>
      <w:divBdr>
        <w:top w:val="none" w:sz="0" w:space="0" w:color="auto"/>
        <w:left w:val="none" w:sz="0" w:space="0" w:color="auto"/>
        <w:bottom w:val="none" w:sz="0" w:space="0" w:color="auto"/>
        <w:right w:val="none" w:sz="0" w:space="0" w:color="auto"/>
      </w:divBdr>
    </w:div>
    <w:div w:id="490416544">
      <w:bodyDiv w:val="1"/>
      <w:marLeft w:val="0"/>
      <w:marRight w:val="0"/>
      <w:marTop w:val="0"/>
      <w:marBottom w:val="0"/>
      <w:divBdr>
        <w:top w:val="none" w:sz="0" w:space="0" w:color="auto"/>
        <w:left w:val="none" w:sz="0" w:space="0" w:color="auto"/>
        <w:bottom w:val="none" w:sz="0" w:space="0" w:color="auto"/>
        <w:right w:val="none" w:sz="0" w:space="0" w:color="auto"/>
      </w:divBdr>
    </w:div>
    <w:div w:id="509565028">
      <w:bodyDiv w:val="1"/>
      <w:marLeft w:val="0"/>
      <w:marRight w:val="0"/>
      <w:marTop w:val="0"/>
      <w:marBottom w:val="0"/>
      <w:divBdr>
        <w:top w:val="none" w:sz="0" w:space="0" w:color="auto"/>
        <w:left w:val="none" w:sz="0" w:space="0" w:color="auto"/>
        <w:bottom w:val="none" w:sz="0" w:space="0" w:color="auto"/>
        <w:right w:val="none" w:sz="0" w:space="0" w:color="auto"/>
      </w:divBdr>
    </w:div>
    <w:div w:id="521825683">
      <w:bodyDiv w:val="1"/>
      <w:marLeft w:val="0"/>
      <w:marRight w:val="0"/>
      <w:marTop w:val="0"/>
      <w:marBottom w:val="0"/>
      <w:divBdr>
        <w:top w:val="none" w:sz="0" w:space="0" w:color="auto"/>
        <w:left w:val="none" w:sz="0" w:space="0" w:color="auto"/>
        <w:bottom w:val="none" w:sz="0" w:space="0" w:color="auto"/>
        <w:right w:val="none" w:sz="0" w:space="0" w:color="auto"/>
      </w:divBdr>
    </w:div>
    <w:div w:id="539974931">
      <w:bodyDiv w:val="1"/>
      <w:marLeft w:val="0"/>
      <w:marRight w:val="0"/>
      <w:marTop w:val="0"/>
      <w:marBottom w:val="0"/>
      <w:divBdr>
        <w:top w:val="none" w:sz="0" w:space="0" w:color="auto"/>
        <w:left w:val="none" w:sz="0" w:space="0" w:color="auto"/>
        <w:bottom w:val="none" w:sz="0" w:space="0" w:color="auto"/>
        <w:right w:val="none" w:sz="0" w:space="0" w:color="auto"/>
      </w:divBdr>
    </w:div>
    <w:div w:id="594050407">
      <w:bodyDiv w:val="1"/>
      <w:marLeft w:val="0"/>
      <w:marRight w:val="0"/>
      <w:marTop w:val="0"/>
      <w:marBottom w:val="0"/>
      <w:divBdr>
        <w:top w:val="none" w:sz="0" w:space="0" w:color="auto"/>
        <w:left w:val="none" w:sz="0" w:space="0" w:color="auto"/>
        <w:bottom w:val="none" w:sz="0" w:space="0" w:color="auto"/>
        <w:right w:val="none" w:sz="0" w:space="0" w:color="auto"/>
      </w:divBdr>
    </w:div>
    <w:div w:id="608853698">
      <w:bodyDiv w:val="1"/>
      <w:marLeft w:val="0"/>
      <w:marRight w:val="0"/>
      <w:marTop w:val="0"/>
      <w:marBottom w:val="0"/>
      <w:divBdr>
        <w:top w:val="none" w:sz="0" w:space="0" w:color="auto"/>
        <w:left w:val="none" w:sz="0" w:space="0" w:color="auto"/>
        <w:bottom w:val="none" w:sz="0" w:space="0" w:color="auto"/>
        <w:right w:val="none" w:sz="0" w:space="0" w:color="auto"/>
      </w:divBdr>
    </w:div>
    <w:div w:id="643197914">
      <w:bodyDiv w:val="1"/>
      <w:marLeft w:val="0"/>
      <w:marRight w:val="0"/>
      <w:marTop w:val="0"/>
      <w:marBottom w:val="0"/>
      <w:divBdr>
        <w:top w:val="none" w:sz="0" w:space="0" w:color="auto"/>
        <w:left w:val="none" w:sz="0" w:space="0" w:color="auto"/>
        <w:bottom w:val="none" w:sz="0" w:space="0" w:color="auto"/>
        <w:right w:val="none" w:sz="0" w:space="0" w:color="auto"/>
      </w:divBdr>
    </w:div>
    <w:div w:id="656154940">
      <w:bodyDiv w:val="1"/>
      <w:marLeft w:val="0"/>
      <w:marRight w:val="0"/>
      <w:marTop w:val="0"/>
      <w:marBottom w:val="0"/>
      <w:divBdr>
        <w:top w:val="none" w:sz="0" w:space="0" w:color="auto"/>
        <w:left w:val="none" w:sz="0" w:space="0" w:color="auto"/>
        <w:bottom w:val="none" w:sz="0" w:space="0" w:color="auto"/>
        <w:right w:val="none" w:sz="0" w:space="0" w:color="auto"/>
      </w:divBdr>
    </w:div>
    <w:div w:id="671957687">
      <w:bodyDiv w:val="1"/>
      <w:marLeft w:val="0"/>
      <w:marRight w:val="0"/>
      <w:marTop w:val="0"/>
      <w:marBottom w:val="0"/>
      <w:divBdr>
        <w:top w:val="none" w:sz="0" w:space="0" w:color="auto"/>
        <w:left w:val="none" w:sz="0" w:space="0" w:color="auto"/>
        <w:bottom w:val="none" w:sz="0" w:space="0" w:color="auto"/>
        <w:right w:val="none" w:sz="0" w:space="0" w:color="auto"/>
      </w:divBdr>
    </w:div>
    <w:div w:id="720596929">
      <w:bodyDiv w:val="1"/>
      <w:marLeft w:val="0"/>
      <w:marRight w:val="0"/>
      <w:marTop w:val="0"/>
      <w:marBottom w:val="0"/>
      <w:divBdr>
        <w:top w:val="none" w:sz="0" w:space="0" w:color="auto"/>
        <w:left w:val="none" w:sz="0" w:space="0" w:color="auto"/>
        <w:bottom w:val="none" w:sz="0" w:space="0" w:color="auto"/>
        <w:right w:val="none" w:sz="0" w:space="0" w:color="auto"/>
      </w:divBdr>
    </w:div>
    <w:div w:id="751317182">
      <w:bodyDiv w:val="1"/>
      <w:marLeft w:val="0"/>
      <w:marRight w:val="0"/>
      <w:marTop w:val="0"/>
      <w:marBottom w:val="0"/>
      <w:divBdr>
        <w:top w:val="none" w:sz="0" w:space="0" w:color="auto"/>
        <w:left w:val="none" w:sz="0" w:space="0" w:color="auto"/>
        <w:bottom w:val="none" w:sz="0" w:space="0" w:color="auto"/>
        <w:right w:val="none" w:sz="0" w:space="0" w:color="auto"/>
      </w:divBdr>
    </w:div>
    <w:div w:id="772896046">
      <w:bodyDiv w:val="1"/>
      <w:marLeft w:val="0"/>
      <w:marRight w:val="0"/>
      <w:marTop w:val="0"/>
      <w:marBottom w:val="0"/>
      <w:divBdr>
        <w:top w:val="none" w:sz="0" w:space="0" w:color="auto"/>
        <w:left w:val="none" w:sz="0" w:space="0" w:color="auto"/>
        <w:bottom w:val="none" w:sz="0" w:space="0" w:color="auto"/>
        <w:right w:val="none" w:sz="0" w:space="0" w:color="auto"/>
      </w:divBdr>
    </w:div>
    <w:div w:id="807555544">
      <w:bodyDiv w:val="1"/>
      <w:marLeft w:val="0"/>
      <w:marRight w:val="0"/>
      <w:marTop w:val="0"/>
      <w:marBottom w:val="0"/>
      <w:divBdr>
        <w:top w:val="none" w:sz="0" w:space="0" w:color="auto"/>
        <w:left w:val="none" w:sz="0" w:space="0" w:color="auto"/>
        <w:bottom w:val="none" w:sz="0" w:space="0" w:color="auto"/>
        <w:right w:val="none" w:sz="0" w:space="0" w:color="auto"/>
      </w:divBdr>
    </w:div>
    <w:div w:id="839320722">
      <w:bodyDiv w:val="1"/>
      <w:marLeft w:val="0"/>
      <w:marRight w:val="0"/>
      <w:marTop w:val="0"/>
      <w:marBottom w:val="0"/>
      <w:divBdr>
        <w:top w:val="none" w:sz="0" w:space="0" w:color="auto"/>
        <w:left w:val="none" w:sz="0" w:space="0" w:color="auto"/>
        <w:bottom w:val="none" w:sz="0" w:space="0" w:color="auto"/>
        <w:right w:val="none" w:sz="0" w:space="0" w:color="auto"/>
      </w:divBdr>
    </w:div>
    <w:div w:id="848716882">
      <w:bodyDiv w:val="1"/>
      <w:marLeft w:val="0"/>
      <w:marRight w:val="0"/>
      <w:marTop w:val="0"/>
      <w:marBottom w:val="0"/>
      <w:divBdr>
        <w:top w:val="none" w:sz="0" w:space="0" w:color="auto"/>
        <w:left w:val="none" w:sz="0" w:space="0" w:color="auto"/>
        <w:bottom w:val="none" w:sz="0" w:space="0" w:color="auto"/>
        <w:right w:val="none" w:sz="0" w:space="0" w:color="auto"/>
      </w:divBdr>
    </w:div>
    <w:div w:id="854345667">
      <w:bodyDiv w:val="1"/>
      <w:marLeft w:val="0"/>
      <w:marRight w:val="0"/>
      <w:marTop w:val="0"/>
      <w:marBottom w:val="0"/>
      <w:divBdr>
        <w:top w:val="none" w:sz="0" w:space="0" w:color="auto"/>
        <w:left w:val="none" w:sz="0" w:space="0" w:color="auto"/>
        <w:bottom w:val="none" w:sz="0" w:space="0" w:color="auto"/>
        <w:right w:val="none" w:sz="0" w:space="0" w:color="auto"/>
      </w:divBdr>
    </w:div>
    <w:div w:id="883833398">
      <w:bodyDiv w:val="1"/>
      <w:marLeft w:val="0"/>
      <w:marRight w:val="0"/>
      <w:marTop w:val="0"/>
      <w:marBottom w:val="0"/>
      <w:divBdr>
        <w:top w:val="none" w:sz="0" w:space="0" w:color="auto"/>
        <w:left w:val="none" w:sz="0" w:space="0" w:color="auto"/>
        <w:bottom w:val="none" w:sz="0" w:space="0" w:color="auto"/>
        <w:right w:val="none" w:sz="0" w:space="0" w:color="auto"/>
      </w:divBdr>
    </w:div>
    <w:div w:id="911623046">
      <w:bodyDiv w:val="1"/>
      <w:marLeft w:val="0"/>
      <w:marRight w:val="0"/>
      <w:marTop w:val="0"/>
      <w:marBottom w:val="0"/>
      <w:divBdr>
        <w:top w:val="none" w:sz="0" w:space="0" w:color="auto"/>
        <w:left w:val="none" w:sz="0" w:space="0" w:color="auto"/>
        <w:bottom w:val="none" w:sz="0" w:space="0" w:color="auto"/>
        <w:right w:val="none" w:sz="0" w:space="0" w:color="auto"/>
      </w:divBdr>
    </w:div>
    <w:div w:id="917790562">
      <w:bodyDiv w:val="1"/>
      <w:marLeft w:val="0"/>
      <w:marRight w:val="0"/>
      <w:marTop w:val="0"/>
      <w:marBottom w:val="0"/>
      <w:divBdr>
        <w:top w:val="none" w:sz="0" w:space="0" w:color="auto"/>
        <w:left w:val="none" w:sz="0" w:space="0" w:color="auto"/>
        <w:bottom w:val="none" w:sz="0" w:space="0" w:color="auto"/>
        <w:right w:val="none" w:sz="0" w:space="0" w:color="auto"/>
      </w:divBdr>
    </w:div>
    <w:div w:id="923611515">
      <w:bodyDiv w:val="1"/>
      <w:marLeft w:val="0"/>
      <w:marRight w:val="0"/>
      <w:marTop w:val="0"/>
      <w:marBottom w:val="0"/>
      <w:divBdr>
        <w:top w:val="none" w:sz="0" w:space="0" w:color="auto"/>
        <w:left w:val="none" w:sz="0" w:space="0" w:color="auto"/>
        <w:bottom w:val="none" w:sz="0" w:space="0" w:color="auto"/>
        <w:right w:val="none" w:sz="0" w:space="0" w:color="auto"/>
      </w:divBdr>
    </w:div>
    <w:div w:id="933056469">
      <w:bodyDiv w:val="1"/>
      <w:marLeft w:val="0"/>
      <w:marRight w:val="0"/>
      <w:marTop w:val="0"/>
      <w:marBottom w:val="0"/>
      <w:divBdr>
        <w:top w:val="none" w:sz="0" w:space="0" w:color="auto"/>
        <w:left w:val="none" w:sz="0" w:space="0" w:color="auto"/>
        <w:bottom w:val="none" w:sz="0" w:space="0" w:color="auto"/>
        <w:right w:val="none" w:sz="0" w:space="0" w:color="auto"/>
      </w:divBdr>
    </w:div>
    <w:div w:id="940063478">
      <w:bodyDiv w:val="1"/>
      <w:marLeft w:val="0"/>
      <w:marRight w:val="0"/>
      <w:marTop w:val="0"/>
      <w:marBottom w:val="0"/>
      <w:divBdr>
        <w:top w:val="none" w:sz="0" w:space="0" w:color="auto"/>
        <w:left w:val="none" w:sz="0" w:space="0" w:color="auto"/>
        <w:bottom w:val="none" w:sz="0" w:space="0" w:color="auto"/>
        <w:right w:val="none" w:sz="0" w:space="0" w:color="auto"/>
      </w:divBdr>
    </w:div>
    <w:div w:id="942150649">
      <w:bodyDiv w:val="1"/>
      <w:marLeft w:val="0"/>
      <w:marRight w:val="0"/>
      <w:marTop w:val="0"/>
      <w:marBottom w:val="0"/>
      <w:divBdr>
        <w:top w:val="none" w:sz="0" w:space="0" w:color="auto"/>
        <w:left w:val="none" w:sz="0" w:space="0" w:color="auto"/>
        <w:bottom w:val="none" w:sz="0" w:space="0" w:color="auto"/>
        <w:right w:val="none" w:sz="0" w:space="0" w:color="auto"/>
      </w:divBdr>
    </w:div>
    <w:div w:id="957834389">
      <w:bodyDiv w:val="1"/>
      <w:marLeft w:val="0"/>
      <w:marRight w:val="0"/>
      <w:marTop w:val="0"/>
      <w:marBottom w:val="0"/>
      <w:divBdr>
        <w:top w:val="none" w:sz="0" w:space="0" w:color="auto"/>
        <w:left w:val="none" w:sz="0" w:space="0" w:color="auto"/>
        <w:bottom w:val="none" w:sz="0" w:space="0" w:color="auto"/>
        <w:right w:val="none" w:sz="0" w:space="0" w:color="auto"/>
      </w:divBdr>
    </w:div>
    <w:div w:id="965476904">
      <w:bodyDiv w:val="1"/>
      <w:marLeft w:val="0"/>
      <w:marRight w:val="0"/>
      <w:marTop w:val="0"/>
      <w:marBottom w:val="0"/>
      <w:divBdr>
        <w:top w:val="none" w:sz="0" w:space="0" w:color="auto"/>
        <w:left w:val="none" w:sz="0" w:space="0" w:color="auto"/>
        <w:bottom w:val="none" w:sz="0" w:space="0" w:color="auto"/>
        <w:right w:val="none" w:sz="0" w:space="0" w:color="auto"/>
      </w:divBdr>
    </w:div>
    <w:div w:id="999622527">
      <w:bodyDiv w:val="1"/>
      <w:marLeft w:val="0"/>
      <w:marRight w:val="0"/>
      <w:marTop w:val="0"/>
      <w:marBottom w:val="0"/>
      <w:divBdr>
        <w:top w:val="none" w:sz="0" w:space="0" w:color="auto"/>
        <w:left w:val="none" w:sz="0" w:space="0" w:color="auto"/>
        <w:bottom w:val="none" w:sz="0" w:space="0" w:color="auto"/>
        <w:right w:val="none" w:sz="0" w:space="0" w:color="auto"/>
      </w:divBdr>
    </w:div>
    <w:div w:id="1021129295">
      <w:bodyDiv w:val="1"/>
      <w:marLeft w:val="0"/>
      <w:marRight w:val="0"/>
      <w:marTop w:val="0"/>
      <w:marBottom w:val="0"/>
      <w:divBdr>
        <w:top w:val="none" w:sz="0" w:space="0" w:color="auto"/>
        <w:left w:val="none" w:sz="0" w:space="0" w:color="auto"/>
        <w:bottom w:val="none" w:sz="0" w:space="0" w:color="auto"/>
        <w:right w:val="none" w:sz="0" w:space="0" w:color="auto"/>
      </w:divBdr>
    </w:div>
    <w:div w:id="1027487968">
      <w:bodyDiv w:val="1"/>
      <w:marLeft w:val="0"/>
      <w:marRight w:val="0"/>
      <w:marTop w:val="0"/>
      <w:marBottom w:val="0"/>
      <w:divBdr>
        <w:top w:val="none" w:sz="0" w:space="0" w:color="auto"/>
        <w:left w:val="none" w:sz="0" w:space="0" w:color="auto"/>
        <w:bottom w:val="none" w:sz="0" w:space="0" w:color="auto"/>
        <w:right w:val="none" w:sz="0" w:space="0" w:color="auto"/>
      </w:divBdr>
    </w:div>
    <w:div w:id="1037003044">
      <w:bodyDiv w:val="1"/>
      <w:marLeft w:val="0"/>
      <w:marRight w:val="0"/>
      <w:marTop w:val="0"/>
      <w:marBottom w:val="0"/>
      <w:divBdr>
        <w:top w:val="none" w:sz="0" w:space="0" w:color="auto"/>
        <w:left w:val="none" w:sz="0" w:space="0" w:color="auto"/>
        <w:bottom w:val="none" w:sz="0" w:space="0" w:color="auto"/>
        <w:right w:val="none" w:sz="0" w:space="0" w:color="auto"/>
      </w:divBdr>
    </w:div>
    <w:div w:id="1038117360">
      <w:bodyDiv w:val="1"/>
      <w:marLeft w:val="0"/>
      <w:marRight w:val="0"/>
      <w:marTop w:val="0"/>
      <w:marBottom w:val="0"/>
      <w:divBdr>
        <w:top w:val="none" w:sz="0" w:space="0" w:color="auto"/>
        <w:left w:val="none" w:sz="0" w:space="0" w:color="auto"/>
        <w:bottom w:val="none" w:sz="0" w:space="0" w:color="auto"/>
        <w:right w:val="none" w:sz="0" w:space="0" w:color="auto"/>
      </w:divBdr>
    </w:div>
    <w:div w:id="1073547323">
      <w:bodyDiv w:val="1"/>
      <w:marLeft w:val="0"/>
      <w:marRight w:val="0"/>
      <w:marTop w:val="0"/>
      <w:marBottom w:val="0"/>
      <w:divBdr>
        <w:top w:val="none" w:sz="0" w:space="0" w:color="auto"/>
        <w:left w:val="none" w:sz="0" w:space="0" w:color="auto"/>
        <w:bottom w:val="none" w:sz="0" w:space="0" w:color="auto"/>
        <w:right w:val="none" w:sz="0" w:space="0" w:color="auto"/>
      </w:divBdr>
    </w:div>
    <w:div w:id="1079064201">
      <w:bodyDiv w:val="1"/>
      <w:marLeft w:val="0"/>
      <w:marRight w:val="0"/>
      <w:marTop w:val="0"/>
      <w:marBottom w:val="0"/>
      <w:divBdr>
        <w:top w:val="none" w:sz="0" w:space="0" w:color="auto"/>
        <w:left w:val="none" w:sz="0" w:space="0" w:color="auto"/>
        <w:bottom w:val="none" w:sz="0" w:space="0" w:color="auto"/>
        <w:right w:val="none" w:sz="0" w:space="0" w:color="auto"/>
      </w:divBdr>
    </w:div>
    <w:div w:id="1221209147">
      <w:bodyDiv w:val="1"/>
      <w:marLeft w:val="0"/>
      <w:marRight w:val="0"/>
      <w:marTop w:val="0"/>
      <w:marBottom w:val="0"/>
      <w:divBdr>
        <w:top w:val="none" w:sz="0" w:space="0" w:color="auto"/>
        <w:left w:val="none" w:sz="0" w:space="0" w:color="auto"/>
        <w:bottom w:val="none" w:sz="0" w:space="0" w:color="auto"/>
        <w:right w:val="none" w:sz="0" w:space="0" w:color="auto"/>
      </w:divBdr>
    </w:div>
    <w:div w:id="1266234444">
      <w:bodyDiv w:val="1"/>
      <w:marLeft w:val="0"/>
      <w:marRight w:val="0"/>
      <w:marTop w:val="0"/>
      <w:marBottom w:val="0"/>
      <w:divBdr>
        <w:top w:val="none" w:sz="0" w:space="0" w:color="auto"/>
        <w:left w:val="none" w:sz="0" w:space="0" w:color="auto"/>
        <w:bottom w:val="none" w:sz="0" w:space="0" w:color="auto"/>
        <w:right w:val="none" w:sz="0" w:space="0" w:color="auto"/>
      </w:divBdr>
    </w:div>
    <w:div w:id="1270822439">
      <w:bodyDiv w:val="1"/>
      <w:marLeft w:val="0"/>
      <w:marRight w:val="0"/>
      <w:marTop w:val="0"/>
      <w:marBottom w:val="0"/>
      <w:divBdr>
        <w:top w:val="none" w:sz="0" w:space="0" w:color="auto"/>
        <w:left w:val="none" w:sz="0" w:space="0" w:color="auto"/>
        <w:bottom w:val="none" w:sz="0" w:space="0" w:color="auto"/>
        <w:right w:val="none" w:sz="0" w:space="0" w:color="auto"/>
      </w:divBdr>
    </w:div>
    <w:div w:id="1289702900">
      <w:bodyDiv w:val="1"/>
      <w:marLeft w:val="0"/>
      <w:marRight w:val="0"/>
      <w:marTop w:val="0"/>
      <w:marBottom w:val="0"/>
      <w:divBdr>
        <w:top w:val="none" w:sz="0" w:space="0" w:color="auto"/>
        <w:left w:val="none" w:sz="0" w:space="0" w:color="auto"/>
        <w:bottom w:val="none" w:sz="0" w:space="0" w:color="auto"/>
        <w:right w:val="none" w:sz="0" w:space="0" w:color="auto"/>
      </w:divBdr>
    </w:div>
    <w:div w:id="1303804893">
      <w:bodyDiv w:val="1"/>
      <w:marLeft w:val="0"/>
      <w:marRight w:val="0"/>
      <w:marTop w:val="0"/>
      <w:marBottom w:val="0"/>
      <w:divBdr>
        <w:top w:val="none" w:sz="0" w:space="0" w:color="auto"/>
        <w:left w:val="none" w:sz="0" w:space="0" w:color="auto"/>
        <w:bottom w:val="none" w:sz="0" w:space="0" w:color="auto"/>
        <w:right w:val="none" w:sz="0" w:space="0" w:color="auto"/>
      </w:divBdr>
    </w:div>
    <w:div w:id="1315987901">
      <w:bodyDiv w:val="1"/>
      <w:marLeft w:val="0"/>
      <w:marRight w:val="0"/>
      <w:marTop w:val="0"/>
      <w:marBottom w:val="0"/>
      <w:divBdr>
        <w:top w:val="none" w:sz="0" w:space="0" w:color="auto"/>
        <w:left w:val="none" w:sz="0" w:space="0" w:color="auto"/>
        <w:bottom w:val="none" w:sz="0" w:space="0" w:color="auto"/>
        <w:right w:val="none" w:sz="0" w:space="0" w:color="auto"/>
      </w:divBdr>
    </w:div>
    <w:div w:id="1331526599">
      <w:bodyDiv w:val="1"/>
      <w:marLeft w:val="0"/>
      <w:marRight w:val="0"/>
      <w:marTop w:val="0"/>
      <w:marBottom w:val="0"/>
      <w:divBdr>
        <w:top w:val="none" w:sz="0" w:space="0" w:color="auto"/>
        <w:left w:val="none" w:sz="0" w:space="0" w:color="auto"/>
        <w:bottom w:val="none" w:sz="0" w:space="0" w:color="auto"/>
        <w:right w:val="none" w:sz="0" w:space="0" w:color="auto"/>
      </w:divBdr>
    </w:div>
    <w:div w:id="1379740091">
      <w:bodyDiv w:val="1"/>
      <w:marLeft w:val="0"/>
      <w:marRight w:val="0"/>
      <w:marTop w:val="0"/>
      <w:marBottom w:val="0"/>
      <w:divBdr>
        <w:top w:val="none" w:sz="0" w:space="0" w:color="auto"/>
        <w:left w:val="none" w:sz="0" w:space="0" w:color="auto"/>
        <w:bottom w:val="none" w:sz="0" w:space="0" w:color="auto"/>
        <w:right w:val="none" w:sz="0" w:space="0" w:color="auto"/>
      </w:divBdr>
    </w:div>
    <w:div w:id="1399937880">
      <w:bodyDiv w:val="1"/>
      <w:marLeft w:val="0"/>
      <w:marRight w:val="0"/>
      <w:marTop w:val="0"/>
      <w:marBottom w:val="0"/>
      <w:divBdr>
        <w:top w:val="none" w:sz="0" w:space="0" w:color="auto"/>
        <w:left w:val="none" w:sz="0" w:space="0" w:color="auto"/>
        <w:bottom w:val="none" w:sz="0" w:space="0" w:color="auto"/>
        <w:right w:val="none" w:sz="0" w:space="0" w:color="auto"/>
      </w:divBdr>
    </w:div>
    <w:div w:id="1403605110">
      <w:bodyDiv w:val="1"/>
      <w:marLeft w:val="0"/>
      <w:marRight w:val="0"/>
      <w:marTop w:val="0"/>
      <w:marBottom w:val="0"/>
      <w:divBdr>
        <w:top w:val="none" w:sz="0" w:space="0" w:color="auto"/>
        <w:left w:val="none" w:sz="0" w:space="0" w:color="auto"/>
        <w:bottom w:val="none" w:sz="0" w:space="0" w:color="auto"/>
        <w:right w:val="none" w:sz="0" w:space="0" w:color="auto"/>
      </w:divBdr>
    </w:div>
    <w:div w:id="1407142642">
      <w:bodyDiv w:val="1"/>
      <w:marLeft w:val="0"/>
      <w:marRight w:val="0"/>
      <w:marTop w:val="0"/>
      <w:marBottom w:val="0"/>
      <w:divBdr>
        <w:top w:val="none" w:sz="0" w:space="0" w:color="auto"/>
        <w:left w:val="none" w:sz="0" w:space="0" w:color="auto"/>
        <w:bottom w:val="none" w:sz="0" w:space="0" w:color="auto"/>
        <w:right w:val="none" w:sz="0" w:space="0" w:color="auto"/>
      </w:divBdr>
    </w:div>
    <w:div w:id="1423531691">
      <w:bodyDiv w:val="1"/>
      <w:marLeft w:val="0"/>
      <w:marRight w:val="0"/>
      <w:marTop w:val="0"/>
      <w:marBottom w:val="0"/>
      <w:divBdr>
        <w:top w:val="none" w:sz="0" w:space="0" w:color="auto"/>
        <w:left w:val="none" w:sz="0" w:space="0" w:color="auto"/>
        <w:bottom w:val="none" w:sz="0" w:space="0" w:color="auto"/>
        <w:right w:val="none" w:sz="0" w:space="0" w:color="auto"/>
      </w:divBdr>
    </w:div>
    <w:div w:id="1438406588">
      <w:bodyDiv w:val="1"/>
      <w:marLeft w:val="0"/>
      <w:marRight w:val="0"/>
      <w:marTop w:val="0"/>
      <w:marBottom w:val="0"/>
      <w:divBdr>
        <w:top w:val="none" w:sz="0" w:space="0" w:color="auto"/>
        <w:left w:val="none" w:sz="0" w:space="0" w:color="auto"/>
        <w:bottom w:val="none" w:sz="0" w:space="0" w:color="auto"/>
        <w:right w:val="none" w:sz="0" w:space="0" w:color="auto"/>
      </w:divBdr>
    </w:div>
    <w:div w:id="1473406212">
      <w:bodyDiv w:val="1"/>
      <w:marLeft w:val="0"/>
      <w:marRight w:val="0"/>
      <w:marTop w:val="0"/>
      <w:marBottom w:val="0"/>
      <w:divBdr>
        <w:top w:val="none" w:sz="0" w:space="0" w:color="auto"/>
        <w:left w:val="none" w:sz="0" w:space="0" w:color="auto"/>
        <w:bottom w:val="none" w:sz="0" w:space="0" w:color="auto"/>
        <w:right w:val="none" w:sz="0" w:space="0" w:color="auto"/>
      </w:divBdr>
    </w:div>
    <w:div w:id="1484463441">
      <w:bodyDiv w:val="1"/>
      <w:marLeft w:val="0"/>
      <w:marRight w:val="0"/>
      <w:marTop w:val="0"/>
      <w:marBottom w:val="0"/>
      <w:divBdr>
        <w:top w:val="none" w:sz="0" w:space="0" w:color="auto"/>
        <w:left w:val="none" w:sz="0" w:space="0" w:color="auto"/>
        <w:bottom w:val="none" w:sz="0" w:space="0" w:color="auto"/>
        <w:right w:val="none" w:sz="0" w:space="0" w:color="auto"/>
      </w:divBdr>
    </w:div>
    <w:div w:id="1504735879">
      <w:bodyDiv w:val="1"/>
      <w:marLeft w:val="0"/>
      <w:marRight w:val="0"/>
      <w:marTop w:val="0"/>
      <w:marBottom w:val="0"/>
      <w:divBdr>
        <w:top w:val="none" w:sz="0" w:space="0" w:color="auto"/>
        <w:left w:val="none" w:sz="0" w:space="0" w:color="auto"/>
        <w:bottom w:val="none" w:sz="0" w:space="0" w:color="auto"/>
        <w:right w:val="none" w:sz="0" w:space="0" w:color="auto"/>
      </w:divBdr>
    </w:div>
    <w:div w:id="1545949996">
      <w:bodyDiv w:val="1"/>
      <w:marLeft w:val="0"/>
      <w:marRight w:val="0"/>
      <w:marTop w:val="0"/>
      <w:marBottom w:val="0"/>
      <w:divBdr>
        <w:top w:val="none" w:sz="0" w:space="0" w:color="auto"/>
        <w:left w:val="none" w:sz="0" w:space="0" w:color="auto"/>
        <w:bottom w:val="none" w:sz="0" w:space="0" w:color="auto"/>
        <w:right w:val="none" w:sz="0" w:space="0" w:color="auto"/>
      </w:divBdr>
    </w:div>
    <w:div w:id="1576353236">
      <w:bodyDiv w:val="1"/>
      <w:marLeft w:val="0"/>
      <w:marRight w:val="0"/>
      <w:marTop w:val="0"/>
      <w:marBottom w:val="0"/>
      <w:divBdr>
        <w:top w:val="none" w:sz="0" w:space="0" w:color="auto"/>
        <w:left w:val="none" w:sz="0" w:space="0" w:color="auto"/>
        <w:bottom w:val="none" w:sz="0" w:space="0" w:color="auto"/>
        <w:right w:val="none" w:sz="0" w:space="0" w:color="auto"/>
      </w:divBdr>
    </w:div>
    <w:div w:id="1588730774">
      <w:bodyDiv w:val="1"/>
      <w:marLeft w:val="0"/>
      <w:marRight w:val="0"/>
      <w:marTop w:val="0"/>
      <w:marBottom w:val="0"/>
      <w:divBdr>
        <w:top w:val="none" w:sz="0" w:space="0" w:color="auto"/>
        <w:left w:val="none" w:sz="0" w:space="0" w:color="auto"/>
        <w:bottom w:val="none" w:sz="0" w:space="0" w:color="auto"/>
        <w:right w:val="none" w:sz="0" w:space="0" w:color="auto"/>
      </w:divBdr>
    </w:div>
    <w:div w:id="1608736397">
      <w:bodyDiv w:val="1"/>
      <w:marLeft w:val="0"/>
      <w:marRight w:val="0"/>
      <w:marTop w:val="0"/>
      <w:marBottom w:val="0"/>
      <w:divBdr>
        <w:top w:val="none" w:sz="0" w:space="0" w:color="auto"/>
        <w:left w:val="none" w:sz="0" w:space="0" w:color="auto"/>
        <w:bottom w:val="none" w:sz="0" w:space="0" w:color="auto"/>
        <w:right w:val="none" w:sz="0" w:space="0" w:color="auto"/>
      </w:divBdr>
    </w:div>
    <w:div w:id="1627541123">
      <w:bodyDiv w:val="1"/>
      <w:marLeft w:val="0"/>
      <w:marRight w:val="0"/>
      <w:marTop w:val="0"/>
      <w:marBottom w:val="0"/>
      <w:divBdr>
        <w:top w:val="none" w:sz="0" w:space="0" w:color="auto"/>
        <w:left w:val="none" w:sz="0" w:space="0" w:color="auto"/>
        <w:bottom w:val="none" w:sz="0" w:space="0" w:color="auto"/>
        <w:right w:val="none" w:sz="0" w:space="0" w:color="auto"/>
      </w:divBdr>
    </w:div>
    <w:div w:id="1631865163">
      <w:bodyDiv w:val="1"/>
      <w:marLeft w:val="0"/>
      <w:marRight w:val="0"/>
      <w:marTop w:val="0"/>
      <w:marBottom w:val="0"/>
      <w:divBdr>
        <w:top w:val="none" w:sz="0" w:space="0" w:color="auto"/>
        <w:left w:val="none" w:sz="0" w:space="0" w:color="auto"/>
        <w:bottom w:val="none" w:sz="0" w:space="0" w:color="auto"/>
        <w:right w:val="none" w:sz="0" w:space="0" w:color="auto"/>
      </w:divBdr>
    </w:div>
    <w:div w:id="1643458761">
      <w:bodyDiv w:val="1"/>
      <w:marLeft w:val="0"/>
      <w:marRight w:val="0"/>
      <w:marTop w:val="0"/>
      <w:marBottom w:val="0"/>
      <w:divBdr>
        <w:top w:val="none" w:sz="0" w:space="0" w:color="auto"/>
        <w:left w:val="none" w:sz="0" w:space="0" w:color="auto"/>
        <w:bottom w:val="none" w:sz="0" w:space="0" w:color="auto"/>
        <w:right w:val="none" w:sz="0" w:space="0" w:color="auto"/>
      </w:divBdr>
    </w:div>
    <w:div w:id="1651713810">
      <w:bodyDiv w:val="1"/>
      <w:marLeft w:val="0"/>
      <w:marRight w:val="0"/>
      <w:marTop w:val="0"/>
      <w:marBottom w:val="0"/>
      <w:divBdr>
        <w:top w:val="none" w:sz="0" w:space="0" w:color="auto"/>
        <w:left w:val="none" w:sz="0" w:space="0" w:color="auto"/>
        <w:bottom w:val="none" w:sz="0" w:space="0" w:color="auto"/>
        <w:right w:val="none" w:sz="0" w:space="0" w:color="auto"/>
      </w:divBdr>
    </w:div>
    <w:div w:id="1689408515">
      <w:bodyDiv w:val="1"/>
      <w:marLeft w:val="0"/>
      <w:marRight w:val="0"/>
      <w:marTop w:val="0"/>
      <w:marBottom w:val="0"/>
      <w:divBdr>
        <w:top w:val="none" w:sz="0" w:space="0" w:color="auto"/>
        <w:left w:val="none" w:sz="0" w:space="0" w:color="auto"/>
        <w:bottom w:val="none" w:sz="0" w:space="0" w:color="auto"/>
        <w:right w:val="none" w:sz="0" w:space="0" w:color="auto"/>
      </w:divBdr>
    </w:div>
    <w:div w:id="1767382185">
      <w:bodyDiv w:val="1"/>
      <w:marLeft w:val="0"/>
      <w:marRight w:val="0"/>
      <w:marTop w:val="0"/>
      <w:marBottom w:val="0"/>
      <w:divBdr>
        <w:top w:val="none" w:sz="0" w:space="0" w:color="auto"/>
        <w:left w:val="none" w:sz="0" w:space="0" w:color="auto"/>
        <w:bottom w:val="none" w:sz="0" w:space="0" w:color="auto"/>
        <w:right w:val="none" w:sz="0" w:space="0" w:color="auto"/>
      </w:divBdr>
    </w:div>
    <w:div w:id="1782409918">
      <w:bodyDiv w:val="1"/>
      <w:marLeft w:val="0"/>
      <w:marRight w:val="0"/>
      <w:marTop w:val="0"/>
      <w:marBottom w:val="0"/>
      <w:divBdr>
        <w:top w:val="none" w:sz="0" w:space="0" w:color="auto"/>
        <w:left w:val="none" w:sz="0" w:space="0" w:color="auto"/>
        <w:bottom w:val="none" w:sz="0" w:space="0" w:color="auto"/>
        <w:right w:val="none" w:sz="0" w:space="0" w:color="auto"/>
      </w:divBdr>
    </w:div>
    <w:div w:id="1789422648">
      <w:bodyDiv w:val="1"/>
      <w:marLeft w:val="0"/>
      <w:marRight w:val="0"/>
      <w:marTop w:val="0"/>
      <w:marBottom w:val="0"/>
      <w:divBdr>
        <w:top w:val="none" w:sz="0" w:space="0" w:color="auto"/>
        <w:left w:val="none" w:sz="0" w:space="0" w:color="auto"/>
        <w:bottom w:val="none" w:sz="0" w:space="0" w:color="auto"/>
        <w:right w:val="none" w:sz="0" w:space="0" w:color="auto"/>
      </w:divBdr>
    </w:div>
    <w:div w:id="1792281053">
      <w:bodyDiv w:val="1"/>
      <w:marLeft w:val="0"/>
      <w:marRight w:val="0"/>
      <w:marTop w:val="0"/>
      <w:marBottom w:val="0"/>
      <w:divBdr>
        <w:top w:val="none" w:sz="0" w:space="0" w:color="auto"/>
        <w:left w:val="none" w:sz="0" w:space="0" w:color="auto"/>
        <w:bottom w:val="none" w:sz="0" w:space="0" w:color="auto"/>
        <w:right w:val="none" w:sz="0" w:space="0" w:color="auto"/>
      </w:divBdr>
    </w:div>
    <w:div w:id="1803303532">
      <w:bodyDiv w:val="1"/>
      <w:marLeft w:val="0"/>
      <w:marRight w:val="0"/>
      <w:marTop w:val="0"/>
      <w:marBottom w:val="0"/>
      <w:divBdr>
        <w:top w:val="none" w:sz="0" w:space="0" w:color="auto"/>
        <w:left w:val="none" w:sz="0" w:space="0" w:color="auto"/>
        <w:bottom w:val="none" w:sz="0" w:space="0" w:color="auto"/>
        <w:right w:val="none" w:sz="0" w:space="0" w:color="auto"/>
      </w:divBdr>
    </w:div>
    <w:div w:id="1810433576">
      <w:bodyDiv w:val="1"/>
      <w:marLeft w:val="0"/>
      <w:marRight w:val="0"/>
      <w:marTop w:val="0"/>
      <w:marBottom w:val="0"/>
      <w:divBdr>
        <w:top w:val="none" w:sz="0" w:space="0" w:color="auto"/>
        <w:left w:val="none" w:sz="0" w:space="0" w:color="auto"/>
        <w:bottom w:val="none" w:sz="0" w:space="0" w:color="auto"/>
        <w:right w:val="none" w:sz="0" w:space="0" w:color="auto"/>
      </w:divBdr>
    </w:div>
    <w:div w:id="1837568351">
      <w:bodyDiv w:val="1"/>
      <w:marLeft w:val="0"/>
      <w:marRight w:val="0"/>
      <w:marTop w:val="0"/>
      <w:marBottom w:val="0"/>
      <w:divBdr>
        <w:top w:val="none" w:sz="0" w:space="0" w:color="auto"/>
        <w:left w:val="none" w:sz="0" w:space="0" w:color="auto"/>
        <w:bottom w:val="none" w:sz="0" w:space="0" w:color="auto"/>
        <w:right w:val="none" w:sz="0" w:space="0" w:color="auto"/>
      </w:divBdr>
    </w:div>
    <w:div w:id="1872693521">
      <w:bodyDiv w:val="1"/>
      <w:marLeft w:val="0"/>
      <w:marRight w:val="0"/>
      <w:marTop w:val="0"/>
      <w:marBottom w:val="0"/>
      <w:divBdr>
        <w:top w:val="none" w:sz="0" w:space="0" w:color="auto"/>
        <w:left w:val="none" w:sz="0" w:space="0" w:color="auto"/>
        <w:bottom w:val="none" w:sz="0" w:space="0" w:color="auto"/>
        <w:right w:val="none" w:sz="0" w:space="0" w:color="auto"/>
      </w:divBdr>
    </w:div>
    <w:div w:id="1885866793">
      <w:bodyDiv w:val="1"/>
      <w:marLeft w:val="0"/>
      <w:marRight w:val="0"/>
      <w:marTop w:val="0"/>
      <w:marBottom w:val="0"/>
      <w:divBdr>
        <w:top w:val="none" w:sz="0" w:space="0" w:color="auto"/>
        <w:left w:val="none" w:sz="0" w:space="0" w:color="auto"/>
        <w:bottom w:val="none" w:sz="0" w:space="0" w:color="auto"/>
        <w:right w:val="none" w:sz="0" w:space="0" w:color="auto"/>
      </w:divBdr>
    </w:div>
    <w:div w:id="1886402633">
      <w:bodyDiv w:val="1"/>
      <w:marLeft w:val="0"/>
      <w:marRight w:val="0"/>
      <w:marTop w:val="0"/>
      <w:marBottom w:val="0"/>
      <w:divBdr>
        <w:top w:val="none" w:sz="0" w:space="0" w:color="auto"/>
        <w:left w:val="none" w:sz="0" w:space="0" w:color="auto"/>
        <w:bottom w:val="none" w:sz="0" w:space="0" w:color="auto"/>
        <w:right w:val="none" w:sz="0" w:space="0" w:color="auto"/>
      </w:divBdr>
    </w:div>
    <w:div w:id="1900245109">
      <w:bodyDiv w:val="1"/>
      <w:marLeft w:val="0"/>
      <w:marRight w:val="0"/>
      <w:marTop w:val="0"/>
      <w:marBottom w:val="0"/>
      <w:divBdr>
        <w:top w:val="none" w:sz="0" w:space="0" w:color="auto"/>
        <w:left w:val="none" w:sz="0" w:space="0" w:color="auto"/>
        <w:bottom w:val="none" w:sz="0" w:space="0" w:color="auto"/>
        <w:right w:val="none" w:sz="0" w:space="0" w:color="auto"/>
      </w:divBdr>
    </w:div>
    <w:div w:id="1903714611">
      <w:bodyDiv w:val="1"/>
      <w:marLeft w:val="0"/>
      <w:marRight w:val="0"/>
      <w:marTop w:val="0"/>
      <w:marBottom w:val="0"/>
      <w:divBdr>
        <w:top w:val="none" w:sz="0" w:space="0" w:color="auto"/>
        <w:left w:val="none" w:sz="0" w:space="0" w:color="auto"/>
        <w:bottom w:val="none" w:sz="0" w:space="0" w:color="auto"/>
        <w:right w:val="none" w:sz="0" w:space="0" w:color="auto"/>
      </w:divBdr>
    </w:div>
    <w:div w:id="1917400058">
      <w:bodyDiv w:val="1"/>
      <w:marLeft w:val="0"/>
      <w:marRight w:val="0"/>
      <w:marTop w:val="0"/>
      <w:marBottom w:val="0"/>
      <w:divBdr>
        <w:top w:val="none" w:sz="0" w:space="0" w:color="auto"/>
        <w:left w:val="none" w:sz="0" w:space="0" w:color="auto"/>
        <w:bottom w:val="none" w:sz="0" w:space="0" w:color="auto"/>
        <w:right w:val="none" w:sz="0" w:space="0" w:color="auto"/>
      </w:divBdr>
    </w:div>
    <w:div w:id="1924338331">
      <w:bodyDiv w:val="1"/>
      <w:marLeft w:val="0"/>
      <w:marRight w:val="0"/>
      <w:marTop w:val="0"/>
      <w:marBottom w:val="0"/>
      <w:divBdr>
        <w:top w:val="none" w:sz="0" w:space="0" w:color="auto"/>
        <w:left w:val="none" w:sz="0" w:space="0" w:color="auto"/>
        <w:bottom w:val="none" w:sz="0" w:space="0" w:color="auto"/>
        <w:right w:val="none" w:sz="0" w:space="0" w:color="auto"/>
      </w:divBdr>
    </w:div>
    <w:div w:id="1955743684">
      <w:bodyDiv w:val="1"/>
      <w:marLeft w:val="0"/>
      <w:marRight w:val="0"/>
      <w:marTop w:val="0"/>
      <w:marBottom w:val="0"/>
      <w:divBdr>
        <w:top w:val="none" w:sz="0" w:space="0" w:color="auto"/>
        <w:left w:val="none" w:sz="0" w:space="0" w:color="auto"/>
        <w:bottom w:val="none" w:sz="0" w:space="0" w:color="auto"/>
        <w:right w:val="none" w:sz="0" w:space="0" w:color="auto"/>
      </w:divBdr>
    </w:div>
    <w:div w:id="1959868904">
      <w:bodyDiv w:val="1"/>
      <w:marLeft w:val="0"/>
      <w:marRight w:val="0"/>
      <w:marTop w:val="0"/>
      <w:marBottom w:val="0"/>
      <w:divBdr>
        <w:top w:val="none" w:sz="0" w:space="0" w:color="auto"/>
        <w:left w:val="none" w:sz="0" w:space="0" w:color="auto"/>
        <w:bottom w:val="none" w:sz="0" w:space="0" w:color="auto"/>
        <w:right w:val="none" w:sz="0" w:space="0" w:color="auto"/>
      </w:divBdr>
    </w:div>
    <w:div w:id="1964992715">
      <w:bodyDiv w:val="1"/>
      <w:marLeft w:val="0"/>
      <w:marRight w:val="0"/>
      <w:marTop w:val="0"/>
      <w:marBottom w:val="0"/>
      <w:divBdr>
        <w:top w:val="none" w:sz="0" w:space="0" w:color="auto"/>
        <w:left w:val="none" w:sz="0" w:space="0" w:color="auto"/>
        <w:bottom w:val="none" w:sz="0" w:space="0" w:color="auto"/>
        <w:right w:val="none" w:sz="0" w:space="0" w:color="auto"/>
      </w:divBdr>
    </w:div>
    <w:div w:id="2064332476">
      <w:bodyDiv w:val="1"/>
      <w:marLeft w:val="0"/>
      <w:marRight w:val="0"/>
      <w:marTop w:val="0"/>
      <w:marBottom w:val="0"/>
      <w:divBdr>
        <w:top w:val="none" w:sz="0" w:space="0" w:color="auto"/>
        <w:left w:val="none" w:sz="0" w:space="0" w:color="auto"/>
        <w:bottom w:val="none" w:sz="0" w:space="0" w:color="auto"/>
        <w:right w:val="none" w:sz="0" w:space="0" w:color="auto"/>
      </w:divBdr>
    </w:div>
    <w:div w:id="2067793576">
      <w:bodyDiv w:val="1"/>
      <w:marLeft w:val="0"/>
      <w:marRight w:val="0"/>
      <w:marTop w:val="0"/>
      <w:marBottom w:val="0"/>
      <w:divBdr>
        <w:top w:val="none" w:sz="0" w:space="0" w:color="auto"/>
        <w:left w:val="none" w:sz="0" w:space="0" w:color="auto"/>
        <w:bottom w:val="none" w:sz="0" w:space="0" w:color="auto"/>
        <w:right w:val="none" w:sz="0" w:space="0" w:color="auto"/>
      </w:divBdr>
    </w:div>
    <w:div w:id="2070037256">
      <w:bodyDiv w:val="1"/>
      <w:marLeft w:val="0"/>
      <w:marRight w:val="0"/>
      <w:marTop w:val="0"/>
      <w:marBottom w:val="0"/>
      <w:divBdr>
        <w:top w:val="none" w:sz="0" w:space="0" w:color="auto"/>
        <w:left w:val="none" w:sz="0" w:space="0" w:color="auto"/>
        <w:bottom w:val="none" w:sz="0" w:space="0" w:color="auto"/>
        <w:right w:val="none" w:sz="0" w:space="0" w:color="auto"/>
      </w:divBdr>
    </w:div>
    <w:div w:id="2080201696">
      <w:bodyDiv w:val="1"/>
      <w:marLeft w:val="0"/>
      <w:marRight w:val="0"/>
      <w:marTop w:val="0"/>
      <w:marBottom w:val="0"/>
      <w:divBdr>
        <w:top w:val="none" w:sz="0" w:space="0" w:color="auto"/>
        <w:left w:val="none" w:sz="0" w:space="0" w:color="auto"/>
        <w:bottom w:val="none" w:sz="0" w:space="0" w:color="auto"/>
        <w:right w:val="none" w:sz="0" w:space="0" w:color="auto"/>
      </w:divBdr>
    </w:div>
    <w:div w:id="2089302403">
      <w:bodyDiv w:val="1"/>
      <w:marLeft w:val="0"/>
      <w:marRight w:val="0"/>
      <w:marTop w:val="0"/>
      <w:marBottom w:val="0"/>
      <w:divBdr>
        <w:top w:val="none" w:sz="0" w:space="0" w:color="auto"/>
        <w:left w:val="none" w:sz="0" w:space="0" w:color="auto"/>
        <w:bottom w:val="none" w:sz="0" w:space="0" w:color="auto"/>
        <w:right w:val="none" w:sz="0" w:space="0" w:color="auto"/>
      </w:divBdr>
    </w:div>
    <w:div w:id="2092383868">
      <w:bodyDiv w:val="1"/>
      <w:marLeft w:val="0"/>
      <w:marRight w:val="0"/>
      <w:marTop w:val="0"/>
      <w:marBottom w:val="0"/>
      <w:divBdr>
        <w:top w:val="none" w:sz="0" w:space="0" w:color="auto"/>
        <w:left w:val="none" w:sz="0" w:space="0" w:color="auto"/>
        <w:bottom w:val="none" w:sz="0" w:space="0" w:color="auto"/>
        <w:right w:val="none" w:sz="0" w:space="0" w:color="auto"/>
      </w:divBdr>
    </w:div>
    <w:div w:id="21138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kk.ru" TargetMode="External"/><Relationship Id="rId13" Type="http://schemas.openxmlformats.org/officeDocument/2006/relationships/hyperlink" Target="http://www.nokk.ru/" TargetMode="External"/><Relationship Id="rId18" Type="http://schemas.openxmlformats.org/officeDocument/2006/relationships/hyperlink" Target="http://www.nok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www.zakupki.gov.ru.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anichev@nok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k.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kk.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ichev@nokk.ru" TargetMode="External"/><Relationship Id="rId14" Type="http://schemas.openxmlformats.org/officeDocument/2006/relationships/hyperlink" Target="http://www.zakupki.gov.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4919-980C-4DCB-80D6-B8338CA2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11880</Words>
  <Characters>83207</Characters>
  <Application>Microsoft Office Word</Application>
  <DocSecurity>0</DocSecurity>
  <Lines>693</Lines>
  <Paragraphs>189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ООО ПКФ Атриум</Company>
  <LinksUpToDate>false</LinksUpToDate>
  <CharactersWithSpaces>94898</CharactersWithSpaces>
  <SharedDoc>false</SharedDoc>
  <HLinks>
    <vt:vector size="66" baseType="variant">
      <vt:variant>
        <vt:i4>7667750</vt:i4>
      </vt:variant>
      <vt:variant>
        <vt:i4>30</vt:i4>
      </vt:variant>
      <vt:variant>
        <vt:i4>0</vt:i4>
      </vt:variant>
      <vt:variant>
        <vt:i4>5</vt:i4>
      </vt:variant>
      <vt:variant>
        <vt:lpwstr>http://www.nokk.ru/</vt:lpwstr>
      </vt:variant>
      <vt:variant>
        <vt:lpwstr/>
      </vt:variant>
      <vt:variant>
        <vt:i4>1769543</vt:i4>
      </vt:variant>
      <vt:variant>
        <vt:i4>27</vt:i4>
      </vt:variant>
      <vt:variant>
        <vt:i4>0</vt:i4>
      </vt:variant>
      <vt:variant>
        <vt:i4>5</vt:i4>
      </vt:variant>
      <vt:variant>
        <vt:lpwstr>http://www.zakupki.gov.ru.ru/</vt:lpwstr>
      </vt:variant>
      <vt:variant>
        <vt:lpwstr/>
      </vt:variant>
      <vt:variant>
        <vt:i4>5898354</vt:i4>
      </vt:variant>
      <vt:variant>
        <vt:i4>24</vt:i4>
      </vt:variant>
      <vt:variant>
        <vt:i4>0</vt:i4>
      </vt:variant>
      <vt:variant>
        <vt:i4>5</vt:i4>
      </vt:variant>
      <vt:variant>
        <vt:lpwstr>mailto:amorozov@nokk.ru</vt:lpwstr>
      </vt:variant>
      <vt:variant>
        <vt:lpwstr/>
      </vt:variant>
      <vt:variant>
        <vt:i4>7667750</vt:i4>
      </vt:variant>
      <vt:variant>
        <vt:i4>21</vt:i4>
      </vt:variant>
      <vt:variant>
        <vt:i4>0</vt:i4>
      </vt:variant>
      <vt:variant>
        <vt:i4>5</vt:i4>
      </vt:variant>
      <vt:variant>
        <vt:lpwstr>http://www.nokk.ru/</vt:lpwstr>
      </vt:variant>
      <vt:variant>
        <vt:lpwstr/>
      </vt:variant>
      <vt:variant>
        <vt:i4>7274549</vt:i4>
      </vt:variant>
      <vt:variant>
        <vt:i4>18</vt:i4>
      </vt:variant>
      <vt:variant>
        <vt:i4>0</vt:i4>
      </vt:variant>
      <vt:variant>
        <vt:i4>5</vt:i4>
      </vt:variant>
      <vt:variant>
        <vt:lpwstr>http://www.zakupki.gov.ru/</vt:lpwstr>
      </vt:variant>
      <vt:variant>
        <vt:lpwstr/>
      </vt:variant>
      <vt:variant>
        <vt:i4>7667750</vt:i4>
      </vt:variant>
      <vt:variant>
        <vt:i4>15</vt:i4>
      </vt:variant>
      <vt:variant>
        <vt:i4>0</vt:i4>
      </vt:variant>
      <vt:variant>
        <vt:i4>5</vt:i4>
      </vt:variant>
      <vt:variant>
        <vt:lpwstr>http://www.nokk.ru/</vt:lpwstr>
      </vt:variant>
      <vt:variant>
        <vt:lpwstr/>
      </vt:variant>
      <vt:variant>
        <vt:i4>7274604</vt:i4>
      </vt:variant>
      <vt:variant>
        <vt:i4>12</vt:i4>
      </vt:variant>
      <vt:variant>
        <vt:i4>0</vt:i4>
      </vt:variant>
      <vt:variant>
        <vt:i4>5</vt:i4>
      </vt:variant>
      <vt:variant>
        <vt:lpwstr>http://zakupki.gov.ru/</vt:lpwstr>
      </vt:variant>
      <vt:variant>
        <vt:lpwstr/>
      </vt:variant>
      <vt:variant>
        <vt:i4>7667750</vt:i4>
      </vt:variant>
      <vt:variant>
        <vt:i4>9</vt:i4>
      </vt:variant>
      <vt:variant>
        <vt:i4>0</vt:i4>
      </vt:variant>
      <vt:variant>
        <vt:i4>5</vt:i4>
      </vt:variant>
      <vt:variant>
        <vt:lpwstr>http://www.nokk.ru/</vt:lpwstr>
      </vt:variant>
      <vt:variant>
        <vt:lpwstr/>
      </vt:variant>
      <vt:variant>
        <vt:i4>7274549</vt:i4>
      </vt:variant>
      <vt:variant>
        <vt:i4>6</vt:i4>
      </vt:variant>
      <vt:variant>
        <vt:i4>0</vt:i4>
      </vt:variant>
      <vt:variant>
        <vt:i4>5</vt:i4>
      </vt:variant>
      <vt:variant>
        <vt:lpwstr>http://www.zakupki.gov.ru/</vt:lpwstr>
      </vt:variant>
      <vt:variant>
        <vt:lpwstr/>
      </vt:variant>
      <vt:variant>
        <vt:i4>5898354</vt:i4>
      </vt:variant>
      <vt:variant>
        <vt:i4>3</vt:i4>
      </vt:variant>
      <vt:variant>
        <vt:i4>0</vt:i4>
      </vt:variant>
      <vt:variant>
        <vt:i4>5</vt:i4>
      </vt:variant>
      <vt:variant>
        <vt:lpwstr>mailto:amorozov@nokk.ru</vt:lpwstr>
      </vt:variant>
      <vt:variant>
        <vt:lpwstr/>
      </vt:variant>
      <vt:variant>
        <vt:i4>7667750</vt:i4>
      </vt:variant>
      <vt:variant>
        <vt:i4>0</vt:i4>
      </vt:variant>
      <vt:variant>
        <vt:i4>0</vt:i4>
      </vt:variant>
      <vt:variant>
        <vt:i4>5</vt:i4>
      </vt:variant>
      <vt:variant>
        <vt:lpwstr>http://www.nokk.ru/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ksl</dc:creator>
  <cp:keywords/>
  <cp:lastModifiedBy>Аничев Руслан</cp:lastModifiedBy>
  <cp:revision>9</cp:revision>
  <cp:lastPrinted>2021-11-19T10:42:00Z</cp:lastPrinted>
  <dcterms:created xsi:type="dcterms:W3CDTF">2021-11-19T08:03:00Z</dcterms:created>
  <dcterms:modified xsi:type="dcterms:W3CDTF">2021-11-19T10:43:00Z</dcterms:modified>
</cp:coreProperties>
</file>